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f144" w14:textId="a7ef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Узбекистан о правовой помощи и правовых отношениях по гражданским, семейным и уголовным делам</w:t>
      </w:r>
    </w:p>
    <w:p>
      <w:pPr>
        <w:spacing w:after="0"/>
        <w:ind w:left="0"/>
        <w:jc w:val="both"/>
      </w:pPr>
      <w:r>
        <w:rPr>
          <w:rFonts w:ascii="Times New Roman"/>
          <w:b w:val="false"/>
          <w:i w:val="false"/>
          <w:color w:val="000000"/>
          <w:sz w:val="28"/>
        </w:rPr>
        <w:t>Закон Республики Казахстан от 8 мая 1998 года N 229</w:t>
      </w:r>
    </w:p>
    <w:p>
      <w:pPr>
        <w:spacing w:after="0"/>
        <w:ind w:left="0"/>
        <w:jc w:val="both"/>
      </w:pPr>
      <w:bookmarkStart w:name="z1" w:id="0"/>
      <w:r>
        <w:rPr>
          <w:rFonts w:ascii="Times New Roman"/>
          <w:b w:val="false"/>
          <w:i w:val="false"/>
          <w:color w:val="000000"/>
          <w:sz w:val="28"/>
        </w:rPr>
        <w:t xml:space="preserve">
      Ратифицировать Договор между Республикой Казахстан и Республикой Узбекистан о правовой помощи и правовых отношениях по гражданским, семейным и уголовным делам, подписанный в Алматы 2 июня 1997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приложение </w:t>
      </w:r>
    </w:p>
    <w:bookmarkStart w:name="z2" w:id="1"/>
    <w:p>
      <w:pPr>
        <w:spacing w:after="0"/>
        <w:ind w:left="0"/>
        <w:jc w:val="left"/>
      </w:pPr>
      <w:r>
        <w:rPr>
          <w:rFonts w:ascii="Times New Roman"/>
          <w:b/>
          <w:i w:val="false"/>
          <w:color w:val="000000"/>
        </w:rPr>
        <w:t xml:space="preserve"> 
Договор</w:t>
      </w:r>
      <w:r>
        <w:br/>
      </w:r>
      <w:r>
        <w:rPr>
          <w:rFonts w:ascii="Times New Roman"/>
          <w:b/>
          <w:i w:val="false"/>
          <w:color w:val="000000"/>
        </w:rPr>
        <w:t xml:space="preserve">
между Республикой Казахстан и Республикой Узбекистан </w:t>
      </w:r>
      <w:r>
        <w:br/>
      </w:r>
      <w:r>
        <w:rPr>
          <w:rFonts w:ascii="Times New Roman"/>
          <w:b/>
          <w:i w:val="false"/>
          <w:color w:val="000000"/>
        </w:rPr>
        <w:t xml:space="preserve">
о правовой помощи и правовых отношениях по гражданским, </w:t>
      </w:r>
      <w:r>
        <w:br/>
      </w:r>
      <w:r>
        <w:rPr>
          <w:rFonts w:ascii="Times New Roman"/>
          <w:b/>
          <w:i w:val="false"/>
          <w:color w:val="000000"/>
        </w:rPr>
        <w:t xml:space="preserve">
семейным и уголовным делам </w:t>
      </w:r>
    </w:p>
    <w:bookmarkEnd w:id="1"/>
    <w:p>
      <w:pPr>
        <w:spacing w:after="0"/>
        <w:ind w:left="0"/>
        <w:jc w:val="both"/>
      </w:pPr>
      <w:r>
        <w:rPr>
          <w:rFonts w:ascii="Times New Roman"/>
          <w:b w:val="false"/>
          <w:i w:val="false"/>
          <w:color w:val="ff0000"/>
          <w:sz w:val="28"/>
        </w:rPr>
        <w:t xml:space="preserve">(Бюллетень международных договоров РК, 1999 г., N 5, ст. 94); </w:t>
      </w:r>
      <w:r>
        <w:br/>
      </w:r>
      <w:r>
        <w:rPr>
          <w:rFonts w:ascii="Times New Roman"/>
          <w:b w:val="false"/>
          <w:i w:val="false"/>
          <w:color w:val="000000"/>
          <w:sz w:val="28"/>
        </w:rPr>
        <w:t>
</w:t>
      </w:r>
      <w:r>
        <w:rPr>
          <w:rFonts w:ascii="Times New Roman"/>
          <w:b w:val="false"/>
          <w:i w:val="false"/>
          <w:color w:val="ff0000"/>
          <w:sz w:val="28"/>
        </w:rPr>
        <w:t xml:space="preserve">(Вступил в силу 29 ноября 1998 года - ж. "Дипломатический курьер", </w:t>
      </w:r>
      <w:r>
        <w:br/>
      </w:r>
      <w:r>
        <w:rPr>
          <w:rFonts w:ascii="Times New Roman"/>
          <w:b w:val="false"/>
          <w:i w:val="false"/>
          <w:color w:val="000000"/>
          <w:sz w:val="28"/>
        </w:rPr>
        <w:t>
</w:t>
      </w:r>
      <w:r>
        <w:rPr>
          <w:rFonts w:ascii="Times New Roman"/>
          <w:b w:val="false"/>
          <w:i w:val="false"/>
          <w:color w:val="ff0000"/>
          <w:sz w:val="28"/>
        </w:rPr>
        <w:t xml:space="preserve">спецвыпуск N 2, сентябрь 2000 года, стр. 165);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(Вступил в силу 29 ноября 1998 года -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2004 г., N 3, ст. 15) </w:t>
      </w:r>
    </w:p>
    <w:p>
      <w:pPr>
        <w:spacing w:after="0"/>
        <w:ind w:left="0"/>
        <w:jc w:val="both"/>
      </w:pPr>
      <w:r>
        <w:rPr>
          <w:rFonts w:ascii="Times New Roman"/>
          <w:b w:val="false"/>
          <w:i w:val="false"/>
          <w:color w:val="000000"/>
          <w:sz w:val="28"/>
        </w:rPr>
        <w:t xml:space="preserve">      Республика Казахстан и Республика Узбекистан, именуемые в дальнейшем Договаривающимися Сторонами, </w:t>
      </w:r>
      <w:r>
        <w:br/>
      </w:r>
      <w:r>
        <w:rPr>
          <w:rFonts w:ascii="Times New Roman"/>
          <w:b w:val="false"/>
          <w:i w:val="false"/>
          <w:color w:val="000000"/>
          <w:sz w:val="28"/>
        </w:rPr>
        <w:t xml:space="preserve">
      руководствуясь общепризнанными нормами международного права, </w:t>
      </w:r>
      <w:r>
        <w:br/>
      </w:r>
      <w:r>
        <w:rPr>
          <w:rFonts w:ascii="Times New Roman"/>
          <w:b w:val="false"/>
          <w:i w:val="false"/>
          <w:color w:val="000000"/>
          <w:sz w:val="28"/>
        </w:rPr>
        <w:t xml:space="preserve">
      исходя из стремления обеспечить равную правовую защиту личных и имущественных прав граждан обеих Договаривающихся Сторон, </w:t>
      </w:r>
      <w:r>
        <w:br/>
      </w:r>
      <w:r>
        <w:rPr>
          <w:rFonts w:ascii="Times New Roman"/>
          <w:b w:val="false"/>
          <w:i w:val="false"/>
          <w:color w:val="000000"/>
          <w:sz w:val="28"/>
        </w:rPr>
        <w:t xml:space="preserve">
      придавая важное значение развитию правового сотрудничества по гражданским, семейным и уголовным делам, </w:t>
      </w:r>
      <w:r>
        <w:br/>
      </w:r>
      <w:r>
        <w:rPr>
          <w:rFonts w:ascii="Times New Roman"/>
          <w:b w:val="false"/>
          <w:i w:val="false"/>
          <w:color w:val="000000"/>
          <w:sz w:val="28"/>
        </w:rPr>
        <w:t xml:space="preserve">
      договорились о нижеследующем: </w:t>
      </w:r>
    </w:p>
    <w:bookmarkStart w:name="z3" w:id="2"/>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Общие положения </w:t>
      </w:r>
    </w:p>
    <w:bookmarkEnd w:id="2"/>
    <w:bookmarkStart w:name="z4" w:id="3"/>
    <w:p>
      <w:pPr>
        <w:spacing w:after="0"/>
        <w:ind w:left="0"/>
        <w:jc w:val="left"/>
      </w:pPr>
      <w:r>
        <w:rPr>
          <w:rFonts w:ascii="Times New Roman"/>
          <w:b/>
          <w:i w:val="false"/>
          <w:color w:val="000000"/>
        </w:rPr>
        <w:t xml:space="preserve"> 
Часть I </w:t>
      </w:r>
      <w:r>
        <w:br/>
      </w:r>
      <w:r>
        <w:rPr>
          <w:rFonts w:ascii="Times New Roman"/>
          <w:b/>
          <w:i w:val="false"/>
          <w:color w:val="000000"/>
        </w:rPr>
        <w:t xml:space="preserve">
Правовая защита </w:t>
      </w:r>
    </w:p>
    <w:bookmarkEnd w:id="3"/>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Предоставление правовой защиты </w:t>
      </w:r>
      <w:r>
        <w:br/>
      </w:r>
      <w:r>
        <w:rPr>
          <w:rFonts w:ascii="Times New Roman"/>
          <w:b/>
          <w:i w:val="false"/>
          <w:color w:val="000000"/>
        </w:rPr>
        <w:t>
 </w:t>
      </w:r>
    </w:p>
    <w:bookmarkEnd w:id="4"/>
    <w:p>
      <w:pPr>
        <w:spacing w:after="0"/>
        <w:ind w:left="0"/>
        <w:jc w:val="both"/>
      </w:pPr>
      <w:r>
        <w:rPr>
          <w:rFonts w:ascii="Times New Roman"/>
          <w:b w:val="false"/>
          <w:i w:val="false"/>
          <w:color w:val="000000"/>
          <w:sz w:val="28"/>
        </w:rPr>
        <w:t xml:space="preserve">      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и имущественных прав такой же правовой защитой, как и собственные граждане данной Договаривающейся Стороны. </w:t>
      </w:r>
      <w:r>
        <w:br/>
      </w:r>
      <w:r>
        <w:rPr>
          <w:rFonts w:ascii="Times New Roman"/>
          <w:b w:val="false"/>
          <w:i w:val="false"/>
          <w:color w:val="000000"/>
          <w:sz w:val="28"/>
        </w:rPr>
        <w:t xml:space="preserve">
      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и иные учреждения другой Договаривающейся Стороны, к компетенции которых относятся гражданские, семейные и уголовные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 данной Договаривающейся Стороны. </w:t>
      </w:r>
      <w:r>
        <w:br/>
      </w:r>
      <w:r>
        <w:rPr>
          <w:rFonts w:ascii="Times New Roman"/>
          <w:b w:val="false"/>
          <w:i w:val="false"/>
          <w:color w:val="000000"/>
          <w:sz w:val="28"/>
        </w:rPr>
        <w:t>
      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Освобождение от уплаты пошлин и </w:t>
      </w:r>
      <w:r>
        <w:br/>
      </w:r>
      <w:r>
        <w:rPr>
          <w:rFonts w:ascii="Times New Roman"/>
          <w:b/>
          <w:i w:val="false"/>
          <w:color w:val="000000"/>
        </w:rPr>
        <w:t xml:space="preserve">
возмещения издержек </w:t>
      </w:r>
      <w:r>
        <w:br/>
      </w:r>
      <w:r>
        <w:rPr>
          <w:rFonts w:ascii="Times New Roman"/>
          <w:b/>
          <w:i w:val="false"/>
          <w:color w:val="000000"/>
        </w:rPr>
        <w:t>
 </w:t>
      </w:r>
    </w:p>
    <w:bookmarkEnd w:id="5"/>
    <w:p>
      <w:pPr>
        <w:spacing w:after="0"/>
        <w:ind w:left="0"/>
        <w:jc w:val="both"/>
      </w:pPr>
      <w:r>
        <w:rPr>
          <w:rFonts w:ascii="Times New Roman"/>
          <w:b w:val="false"/>
          <w:i w:val="false"/>
          <w:color w:val="000000"/>
          <w:sz w:val="28"/>
        </w:rPr>
        <w:t xml:space="preserve">      1. Граждане каждой из Договаривающихся Сторон, а также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собственные граждане данной Договаривающейся Стороны. </w:t>
      </w:r>
      <w:r>
        <w:br/>
      </w:r>
      <w:r>
        <w:rPr>
          <w:rFonts w:ascii="Times New Roman"/>
          <w:b w:val="false"/>
          <w:i w:val="false"/>
          <w:color w:val="000000"/>
          <w:sz w:val="28"/>
        </w:rPr>
        <w:t>
      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Представление документов о личном, семейном </w:t>
      </w:r>
      <w:r>
        <w:br/>
      </w:r>
      <w:r>
        <w:rPr>
          <w:rFonts w:ascii="Times New Roman"/>
          <w:b/>
          <w:i w:val="false"/>
          <w:color w:val="000000"/>
        </w:rPr>
        <w:t xml:space="preserve">
и имущественном положении </w:t>
      </w:r>
    </w:p>
    <w:bookmarkEnd w:id="6"/>
    <w:p>
      <w:pPr>
        <w:spacing w:after="0"/>
        <w:ind w:left="0"/>
        <w:jc w:val="both"/>
      </w:pPr>
      <w:r>
        <w:rPr>
          <w:rFonts w:ascii="Times New Roman"/>
          <w:b w:val="false"/>
          <w:i w:val="false"/>
          <w:color w:val="000000"/>
          <w:sz w:val="28"/>
        </w:rPr>
        <w:t xml:space="preserve">      1. Льготы, предусмотренные статьей 2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r>
        <w:br/>
      </w:r>
      <w:r>
        <w:rPr>
          <w:rFonts w:ascii="Times New Roman"/>
          <w:b w:val="false"/>
          <w:i w:val="false"/>
          <w:color w:val="000000"/>
          <w:sz w:val="28"/>
        </w:rPr>
        <w:t xml:space="preserve">
      2. 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r>
        <w:br/>
      </w:r>
      <w:r>
        <w:rPr>
          <w:rFonts w:ascii="Times New Roman"/>
          <w:b w:val="false"/>
          <w:i w:val="false"/>
          <w:color w:val="000000"/>
          <w:sz w:val="28"/>
        </w:rPr>
        <w:t xml:space="preserve">
      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 </w:t>
      </w:r>
    </w:p>
    <w:bookmarkStart w:name="z8" w:id="7"/>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Правовая помощь </w:t>
      </w:r>
    </w:p>
    <w:bookmarkEnd w:id="7"/>
    <w:bookmarkStart w:name="z9" w:id="8"/>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Оказание правовой помощи </w:t>
      </w:r>
    </w:p>
    <w:bookmarkEnd w:id="8"/>
    <w:p>
      <w:pPr>
        <w:spacing w:after="0"/>
        <w:ind w:left="0"/>
        <w:jc w:val="both"/>
      </w:pPr>
      <w:r>
        <w:rPr>
          <w:rFonts w:ascii="Times New Roman"/>
          <w:b w:val="false"/>
          <w:i w:val="false"/>
          <w:color w:val="000000"/>
          <w:sz w:val="28"/>
        </w:rPr>
        <w:t xml:space="preserve">      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настоящего Договора. </w:t>
      </w:r>
      <w:r>
        <w:br/>
      </w:r>
      <w:r>
        <w:rPr>
          <w:rFonts w:ascii="Times New Roman"/>
          <w:b w:val="false"/>
          <w:i w:val="false"/>
          <w:color w:val="000000"/>
          <w:sz w:val="28"/>
        </w:rPr>
        <w:t xml:space="preserve">
      2. Учреждения юстиции оказывают правовую помощь и другим учреждениям по делам, указанным в пункте 1 настоящей статьи. </w:t>
      </w:r>
      <w:r>
        <w:br/>
      </w:r>
      <w:r>
        <w:rPr>
          <w:rFonts w:ascii="Times New Roman"/>
          <w:b w:val="false"/>
          <w:i w:val="false"/>
          <w:color w:val="000000"/>
          <w:sz w:val="28"/>
        </w:rPr>
        <w:t xml:space="preserve">
      3. Другие учреждения, по делам, указанным в пункте 1 настоящей статьи, направляют просьбы о правовой помощи через учреждения юстиции. </w:t>
      </w:r>
    </w:p>
    <w:bookmarkStart w:name="z10" w:id="9"/>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Объем правовой помощи </w:t>
      </w:r>
    </w:p>
    <w:bookmarkEnd w:id="9"/>
    <w:p>
      <w:pPr>
        <w:spacing w:after="0"/>
        <w:ind w:left="0"/>
        <w:jc w:val="both"/>
      </w:pPr>
      <w:r>
        <w:rPr>
          <w:rFonts w:ascii="Times New Roman"/>
          <w:b w:val="false"/>
          <w:i w:val="false"/>
          <w:color w:val="000000"/>
          <w:sz w:val="28"/>
        </w:rPr>
        <w:t xml:space="preserve">      Учреждения юстиции Договаривающихся Сторон оказывают друг другу правовую помощь путем выполнения процессуальных, оперативно-розыскных и иных действий, предусмотренных законодательством запрашиваемой Договаривающейся Стороны, в том числе: </w:t>
      </w:r>
      <w:r>
        <w:br/>
      </w:r>
      <w:r>
        <w:rPr>
          <w:rFonts w:ascii="Times New Roman"/>
          <w:b w:val="false"/>
          <w:i w:val="false"/>
          <w:color w:val="000000"/>
          <w:sz w:val="28"/>
        </w:rPr>
        <w:t xml:space="preserve">
      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r>
        <w:br/>
      </w:r>
      <w:r>
        <w:rPr>
          <w:rFonts w:ascii="Times New Roman"/>
          <w:b w:val="false"/>
          <w:i w:val="false"/>
          <w:color w:val="000000"/>
          <w:sz w:val="28"/>
        </w:rPr>
        <w:t xml:space="preserve">
      б) проведения обыска, выемки и изъятия предметов и документов, ареста имущества, пересылки и выдачи вещественных доказательств; </w:t>
      </w:r>
      <w:r>
        <w:br/>
      </w:r>
      <w:r>
        <w:rPr>
          <w:rFonts w:ascii="Times New Roman"/>
          <w:b w:val="false"/>
          <w:i w:val="false"/>
          <w:color w:val="000000"/>
          <w:sz w:val="28"/>
        </w:rPr>
        <w:t xml:space="preserve">
      в) проведения осмотра и освидетельствования; </w:t>
      </w:r>
      <w:r>
        <w:br/>
      </w:r>
      <w:r>
        <w:rPr>
          <w:rFonts w:ascii="Times New Roman"/>
          <w:b w:val="false"/>
          <w:i w:val="false"/>
          <w:color w:val="000000"/>
          <w:sz w:val="28"/>
        </w:rPr>
        <w:t xml:space="preserve">
      г) производства экспертизы; </w:t>
      </w:r>
      <w:r>
        <w:br/>
      </w:r>
      <w:r>
        <w:rPr>
          <w:rFonts w:ascii="Times New Roman"/>
          <w:b w:val="false"/>
          <w:i w:val="false"/>
          <w:color w:val="000000"/>
          <w:sz w:val="28"/>
        </w:rPr>
        <w:t xml:space="preserve">
      д) допроса сторон, потерпевших, обвиняемых, свидетелей, экспертов; </w:t>
      </w:r>
      <w:r>
        <w:br/>
      </w:r>
      <w:r>
        <w:rPr>
          <w:rFonts w:ascii="Times New Roman"/>
          <w:b w:val="false"/>
          <w:i w:val="false"/>
          <w:color w:val="000000"/>
          <w:sz w:val="28"/>
        </w:rPr>
        <w:t xml:space="preserve">
      е) розыска лиц, обвиняемых в совершении преступлений, а также лиц, пропавших без вести, выдачи лиц, обвиняемых в совершении преступлений, а также для приведения приговора в исполнение; </w:t>
      </w:r>
      <w:r>
        <w:br/>
      </w:r>
      <w:r>
        <w:rPr>
          <w:rFonts w:ascii="Times New Roman"/>
          <w:b w:val="false"/>
          <w:i w:val="false"/>
          <w:color w:val="000000"/>
          <w:sz w:val="28"/>
        </w:rPr>
        <w:t xml:space="preserve">
      е) возбуждения уголовного преследования; </w:t>
      </w:r>
      <w:r>
        <w:br/>
      </w:r>
      <w:r>
        <w:rPr>
          <w:rFonts w:ascii="Times New Roman"/>
          <w:b w:val="false"/>
          <w:i w:val="false"/>
          <w:color w:val="000000"/>
          <w:sz w:val="28"/>
        </w:rPr>
        <w:t xml:space="preserve">
      ж) предоставления судебных документов; </w:t>
      </w:r>
      <w:r>
        <w:br/>
      </w:r>
      <w:r>
        <w:rPr>
          <w:rFonts w:ascii="Times New Roman"/>
          <w:b w:val="false"/>
          <w:i w:val="false"/>
          <w:color w:val="000000"/>
          <w:sz w:val="28"/>
        </w:rPr>
        <w:t xml:space="preserve">
      з)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r>
        <w:br/>
      </w:r>
      <w:r>
        <w:rPr>
          <w:rFonts w:ascii="Times New Roman"/>
          <w:b w:val="false"/>
          <w:i w:val="false"/>
          <w:color w:val="000000"/>
          <w:sz w:val="28"/>
        </w:rPr>
        <w:t xml:space="preserve">
      и) путем вручения документов. </w:t>
      </w:r>
    </w:p>
    <w:bookmarkStart w:name="z11" w:id="1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Порядок сношений </w:t>
      </w:r>
    </w:p>
    <w:bookmarkEnd w:id="10"/>
    <w:p>
      <w:pPr>
        <w:spacing w:after="0"/>
        <w:ind w:left="0"/>
        <w:jc w:val="both"/>
      </w:pPr>
      <w:r>
        <w:rPr>
          <w:rFonts w:ascii="Times New Roman"/>
          <w:b w:val="false"/>
          <w:i w:val="false"/>
          <w:color w:val="000000"/>
          <w:sz w:val="28"/>
        </w:rPr>
        <w:t xml:space="preserve">      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 </w:t>
      </w:r>
    </w:p>
    <w:bookmarkStart w:name="z12" w:id="11"/>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Содержание просьбы об оказании правовой помощи </w:t>
      </w:r>
    </w:p>
    <w:bookmarkEnd w:id="11"/>
    <w:p>
      <w:pPr>
        <w:spacing w:after="0"/>
        <w:ind w:left="0"/>
        <w:jc w:val="both"/>
      </w:pPr>
      <w:r>
        <w:rPr>
          <w:rFonts w:ascii="Times New Roman"/>
          <w:b w:val="false"/>
          <w:i w:val="false"/>
          <w:color w:val="000000"/>
          <w:sz w:val="28"/>
        </w:rPr>
        <w:t xml:space="preserve">      1. Просьба об оказании правовой помощи должна содержать: </w:t>
      </w:r>
      <w:r>
        <w:br/>
      </w:r>
      <w:r>
        <w:rPr>
          <w:rFonts w:ascii="Times New Roman"/>
          <w:b w:val="false"/>
          <w:i w:val="false"/>
          <w:color w:val="000000"/>
          <w:sz w:val="28"/>
        </w:rPr>
        <w:t xml:space="preserve">
      а) название запрашивающего учреждения юстиции и название запрашиваемого учреждения юстиции; </w:t>
      </w:r>
      <w:r>
        <w:br/>
      </w:r>
      <w:r>
        <w:rPr>
          <w:rFonts w:ascii="Times New Roman"/>
          <w:b w:val="false"/>
          <w:i w:val="false"/>
          <w:color w:val="000000"/>
          <w:sz w:val="28"/>
        </w:rPr>
        <w:t xml:space="preserve">
      б) наименование дела, по которому запрашивается правовая помощь, изложение цели просьбы и описание запрашиваемой помощи; </w:t>
      </w:r>
      <w:r>
        <w:br/>
      </w:r>
      <w:r>
        <w:rPr>
          <w:rFonts w:ascii="Times New Roman"/>
          <w:b w:val="false"/>
          <w:i w:val="false"/>
          <w:color w:val="000000"/>
          <w:sz w:val="28"/>
        </w:rPr>
        <w:t xml:space="preserve">
      в) имена и фамилии сторон, потерпевших, свидетелей, подозреваемых, обвиняемых, подсудимых или осужденных, сведения об их местожительстве или местопребывании, гражданстве, роде занятий, для юридических лиц - их наименование и местонахождение; </w:t>
      </w:r>
      <w:r>
        <w:br/>
      </w:r>
      <w:r>
        <w:rPr>
          <w:rFonts w:ascii="Times New Roman"/>
          <w:b w:val="false"/>
          <w:i w:val="false"/>
          <w:color w:val="000000"/>
          <w:sz w:val="28"/>
        </w:rPr>
        <w:t xml:space="preserve">
      г) при наличии представителей лиц, указанных в подпункте "в" - их имена, фамилии и адреса; </w:t>
      </w:r>
      <w:r>
        <w:br/>
      </w:r>
      <w:r>
        <w:rPr>
          <w:rFonts w:ascii="Times New Roman"/>
          <w:b w:val="false"/>
          <w:i w:val="false"/>
          <w:color w:val="000000"/>
          <w:sz w:val="28"/>
        </w:rPr>
        <w:t xml:space="preserve">
      д) причины применения и подробное описание конкретной процедуры, выполнение которой требуется; </w:t>
      </w:r>
      <w:r>
        <w:br/>
      </w:r>
      <w:r>
        <w:rPr>
          <w:rFonts w:ascii="Times New Roman"/>
          <w:b w:val="false"/>
          <w:i w:val="false"/>
          <w:color w:val="000000"/>
          <w:sz w:val="28"/>
        </w:rPr>
        <w:t xml:space="preserve">
      е) по уголовным делам также описание и квалификация совершенного преступления, изложение или текст соответствующих законов, а также данные о размере материального ущерба, если он был причинен в результате деяния; </w:t>
      </w:r>
      <w:r>
        <w:br/>
      </w:r>
      <w:r>
        <w:rPr>
          <w:rFonts w:ascii="Times New Roman"/>
          <w:b w:val="false"/>
          <w:i w:val="false"/>
          <w:color w:val="000000"/>
          <w:sz w:val="28"/>
        </w:rPr>
        <w:t xml:space="preserve">
      ж) указание сроков, в течение которых ожидается выполнение просьбы, когда это необходимо. </w:t>
      </w:r>
      <w:r>
        <w:br/>
      </w:r>
      <w:r>
        <w:rPr>
          <w:rFonts w:ascii="Times New Roman"/>
          <w:b w:val="false"/>
          <w:i w:val="false"/>
          <w:color w:val="000000"/>
          <w:sz w:val="28"/>
        </w:rPr>
        <w:t xml:space="preserve">
      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r>
        <w:br/>
      </w:r>
      <w:r>
        <w:rPr>
          <w:rFonts w:ascii="Times New Roman"/>
          <w:b w:val="false"/>
          <w:i w:val="false"/>
          <w:color w:val="000000"/>
          <w:sz w:val="28"/>
        </w:rPr>
        <w:t xml:space="preserve">
      3. В просьбе о вручении документов должны быть также указаны точный адрес получателя и наименование документов. </w:t>
      </w:r>
      <w:r>
        <w:br/>
      </w:r>
      <w:r>
        <w:rPr>
          <w:rFonts w:ascii="Times New Roman"/>
          <w:b w:val="false"/>
          <w:i w:val="false"/>
          <w:color w:val="000000"/>
          <w:sz w:val="28"/>
        </w:rPr>
        <w:t xml:space="preserve">
      4. Просьба должна быть подписана соответствующим должностным лицом и скреплена гербовой печатью запрашивающего учреждения юстиции. </w:t>
      </w:r>
    </w:p>
    <w:bookmarkStart w:name="z13" w:id="12"/>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Порядок исполнения </w:t>
      </w:r>
    </w:p>
    <w:bookmarkEnd w:id="12"/>
    <w:p>
      <w:pPr>
        <w:spacing w:after="0"/>
        <w:ind w:left="0"/>
        <w:jc w:val="both"/>
      </w:pPr>
      <w:r>
        <w:rPr>
          <w:rFonts w:ascii="Times New Roman"/>
          <w:b w:val="false"/>
          <w:i w:val="false"/>
          <w:color w:val="000000"/>
          <w:sz w:val="28"/>
        </w:rPr>
        <w:t xml:space="preserve">      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r>
        <w:br/>
      </w:r>
      <w:r>
        <w:rPr>
          <w:rFonts w:ascii="Times New Roman"/>
          <w:b w:val="false"/>
          <w:i w:val="false"/>
          <w:color w:val="000000"/>
          <w:sz w:val="28"/>
        </w:rPr>
        <w:t xml:space="preserve">
      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r>
        <w:br/>
      </w:r>
      <w:r>
        <w:rPr>
          <w:rFonts w:ascii="Times New Roman"/>
          <w:b w:val="false"/>
          <w:i w:val="false"/>
          <w:color w:val="000000"/>
          <w:sz w:val="28"/>
        </w:rPr>
        <w:t xml:space="preserve">
      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r>
        <w:br/>
      </w:r>
      <w:r>
        <w:rPr>
          <w:rFonts w:ascii="Times New Roman"/>
          <w:b w:val="false"/>
          <w:i w:val="false"/>
          <w:color w:val="000000"/>
          <w:sz w:val="28"/>
        </w:rPr>
        <w:t xml:space="preserve">
      4. В случае, если точный адрес указанного в поручении лица неизвестен, запрашиваемое учреждение юстиции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r>
        <w:br/>
      </w:r>
      <w:r>
        <w:rPr>
          <w:rFonts w:ascii="Times New Roman"/>
          <w:b w:val="false"/>
          <w:i w:val="false"/>
          <w:color w:val="000000"/>
          <w:sz w:val="28"/>
        </w:rPr>
        <w:t xml:space="preserve">
      5. Учреждения юстиции Договаривающихся Сторон обязаны принять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r>
        <w:br/>
      </w:r>
      <w:r>
        <w:rPr>
          <w:rFonts w:ascii="Times New Roman"/>
          <w:b w:val="false"/>
          <w:i w:val="false"/>
          <w:color w:val="000000"/>
          <w:sz w:val="28"/>
        </w:rPr>
        <w:t xml:space="preserve">
      6. В том случае, когда правовая помощь не может быть оказана, согласно статье 19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 </w:t>
      </w:r>
    </w:p>
    <w:bookmarkStart w:name="z14" w:id="13"/>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Вызов свидетелей, потерпевших, гражданских </w:t>
      </w:r>
      <w:r>
        <w:br/>
      </w:r>
      <w:r>
        <w:rPr>
          <w:rFonts w:ascii="Times New Roman"/>
          <w:b/>
          <w:i w:val="false"/>
          <w:color w:val="000000"/>
        </w:rPr>
        <w:t xml:space="preserve">
истцов, гражданских ответчиков, их </w:t>
      </w:r>
      <w:r>
        <w:br/>
      </w:r>
      <w:r>
        <w:rPr>
          <w:rFonts w:ascii="Times New Roman"/>
          <w:b/>
          <w:i w:val="false"/>
          <w:color w:val="000000"/>
        </w:rPr>
        <w:t xml:space="preserve">
представителей, экспертов </w:t>
      </w:r>
    </w:p>
    <w:bookmarkEnd w:id="13"/>
    <w:p>
      <w:pPr>
        <w:spacing w:after="0"/>
        <w:ind w:left="0"/>
        <w:jc w:val="both"/>
      </w:pPr>
      <w:r>
        <w:rPr>
          <w:rFonts w:ascii="Times New Roman"/>
          <w:b w:val="false"/>
          <w:i w:val="false"/>
          <w:color w:val="000000"/>
          <w:sz w:val="28"/>
        </w:rPr>
        <w:t xml:space="preserve">      1. В случае необходимости для участия в предварительном следствии или рассмотрении дела в суде на территории одной Договаривающейся Стороны могут быть вызваны свидетели, потерпевшие, гражданские истцы, гражданские ответчики, их представители, эксперты, находящиеся на территории другой Договаривающейся Стороны. </w:t>
      </w:r>
      <w:r>
        <w:br/>
      </w:r>
      <w:r>
        <w:rPr>
          <w:rFonts w:ascii="Times New Roman"/>
          <w:b w:val="false"/>
          <w:i w:val="false"/>
          <w:color w:val="000000"/>
          <w:sz w:val="28"/>
        </w:rPr>
        <w:t xml:space="preserve">
      2. Свидетель, потерпевший,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учреждения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r>
        <w:br/>
      </w:r>
      <w:r>
        <w:rPr>
          <w:rFonts w:ascii="Times New Roman"/>
          <w:b w:val="false"/>
          <w:i w:val="false"/>
          <w:color w:val="000000"/>
          <w:sz w:val="28"/>
        </w:rPr>
        <w:t xml:space="preserve">
      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до истечения пятнадцати суток с того дня, когда запрашивающее их учреждение юстиции сообщит им, что в дальнейшем в их присутствии нет необходимости.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r>
        <w:br/>
      </w:r>
      <w:r>
        <w:rPr>
          <w:rFonts w:ascii="Times New Roman"/>
          <w:b w:val="false"/>
          <w:i w:val="false"/>
          <w:color w:val="000000"/>
          <w:sz w:val="28"/>
        </w:rPr>
        <w:t xml:space="preserve">
      4.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выплачивает им аванс на покрытие соответствующих расходов. </w:t>
      </w:r>
      <w:r>
        <w:br/>
      </w:r>
      <w:r>
        <w:rPr>
          <w:rFonts w:ascii="Times New Roman"/>
          <w:b w:val="false"/>
          <w:i w:val="false"/>
          <w:color w:val="000000"/>
          <w:sz w:val="28"/>
        </w:rPr>
        <w:t xml:space="preserve">
      5. Вызов потерпевшего, гражданского истца и гражданского ответчика, свидетеля или эксперта, проживающих на территории одной из Договаривающихся Сторон, в учреждение юстиции другой Договаривающейся Стороны не должен содержать угрозы применения средств принуждения в случае неявки. </w:t>
      </w:r>
    </w:p>
    <w:bookmarkStart w:name="z15" w:id="14"/>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Порядок вручения документов </w:t>
      </w:r>
    </w:p>
    <w:bookmarkEnd w:id="14"/>
    <w:p>
      <w:pPr>
        <w:spacing w:after="0"/>
        <w:ind w:left="0"/>
        <w:jc w:val="both"/>
      </w:pPr>
      <w:r>
        <w:rPr>
          <w:rFonts w:ascii="Times New Roman"/>
          <w:b w:val="false"/>
          <w:i w:val="false"/>
          <w:color w:val="000000"/>
          <w:sz w:val="28"/>
        </w:rPr>
        <w:t xml:space="preserve">      1. Учреждение юстиции запрашиваемой Договаривающейся Стороны осуществляет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или снабжены надлежаще заверенным переводом. В противном случае оно передает документы получателю, если он согласен добровольно их принять. </w:t>
      </w:r>
      <w:r>
        <w:br/>
      </w:r>
      <w:r>
        <w:rPr>
          <w:rFonts w:ascii="Times New Roman"/>
          <w:b w:val="false"/>
          <w:i w:val="false"/>
          <w:color w:val="000000"/>
          <w:sz w:val="28"/>
        </w:rPr>
        <w:t xml:space="preserve">
      2. Подтверждение верности перевода документов, предназначенных для вручения, производит учреждение юстиции, от которого исходит просьба, либо дипломатический или консульский представитель одной из Договаривающихся Сторон. </w:t>
      </w:r>
      <w:r>
        <w:br/>
      </w:r>
      <w:r>
        <w:rPr>
          <w:rFonts w:ascii="Times New Roman"/>
          <w:b w:val="false"/>
          <w:i w:val="false"/>
          <w:color w:val="000000"/>
          <w:sz w:val="28"/>
        </w:rPr>
        <w:t xml:space="preserve">
      3.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запрашиваемое учреждение юстиции уведомляет об этом запрашивающее учреждение юстиции и возвращает ему документы, подлежащие вручению. </w:t>
      </w:r>
    </w:p>
    <w:bookmarkStart w:name="z16" w:id="15"/>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Подтверждение вручения документов </w:t>
      </w:r>
    </w:p>
    <w:bookmarkEnd w:id="15"/>
    <w:p>
      <w:pPr>
        <w:spacing w:after="0"/>
        <w:ind w:left="0"/>
        <w:jc w:val="both"/>
      </w:pPr>
      <w:r>
        <w:rPr>
          <w:rFonts w:ascii="Times New Roman"/>
          <w:b w:val="false"/>
          <w:i w:val="false"/>
          <w:color w:val="000000"/>
          <w:sz w:val="28"/>
        </w:rPr>
        <w:t xml:space="preserve">      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 </w:t>
      </w:r>
    </w:p>
    <w:bookmarkStart w:name="z17" w:id="16"/>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Полномочия дипломатических представительств и </w:t>
      </w:r>
      <w:r>
        <w:br/>
      </w:r>
      <w:r>
        <w:rPr>
          <w:rFonts w:ascii="Times New Roman"/>
          <w:b/>
          <w:i w:val="false"/>
          <w:color w:val="000000"/>
        </w:rPr>
        <w:t xml:space="preserve">
консульских учреждений </w:t>
      </w:r>
    </w:p>
    <w:bookmarkEnd w:id="16"/>
    <w:p>
      <w:pPr>
        <w:spacing w:after="0"/>
        <w:ind w:left="0"/>
        <w:jc w:val="both"/>
      </w:pPr>
      <w:r>
        <w:rPr>
          <w:rFonts w:ascii="Times New Roman"/>
          <w:b w:val="false"/>
          <w:i w:val="false"/>
          <w:color w:val="000000"/>
          <w:sz w:val="28"/>
        </w:rPr>
        <w:t xml:space="preserve">      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 </w:t>
      </w:r>
    </w:p>
    <w:bookmarkStart w:name="z18" w:id="17"/>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Действительность документов </w:t>
      </w:r>
    </w:p>
    <w:bookmarkEnd w:id="17"/>
    <w:p>
      <w:pPr>
        <w:spacing w:after="0"/>
        <w:ind w:left="0"/>
        <w:jc w:val="both"/>
      </w:pPr>
      <w:r>
        <w:rPr>
          <w:rFonts w:ascii="Times New Roman"/>
          <w:b w:val="false"/>
          <w:i w:val="false"/>
          <w:color w:val="000000"/>
          <w:sz w:val="28"/>
        </w:rPr>
        <w:t xml:space="preserve">      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r>
        <w:br/>
      </w:r>
      <w:r>
        <w:rPr>
          <w:rFonts w:ascii="Times New Roman"/>
          <w:b w:val="false"/>
          <w:i w:val="false"/>
          <w:color w:val="000000"/>
          <w:sz w:val="28"/>
        </w:rPr>
        <w:t xml:space="preserve">
      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 </w:t>
      </w:r>
    </w:p>
    <w:bookmarkStart w:name="z19" w:id="18"/>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Пересылка документов о гражданском состоянии </w:t>
      </w:r>
      <w:r>
        <w:br/>
      </w:r>
      <w:r>
        <w:rPr>
          <w:rFonts w:ascii="Times New Roman"/>
          <w:b/>
          <w:i w:val="false"/>
          <w:color w:val="000000"/>
        </w:rPr>
        <w:t xml:space="preserve">
и других документов </w:t>
      </w:r>
    </w:p>
    <w:bookmarkEnd w:id="18"/>
    <w:p>
      <w:pPr>
        <w:spacing w:after="0"/>
        <w:ind w:left="0"/>
        <w:jc w:val="both"/>
      </w:pPr>
      <w:r>
        <w:rPr>
          <w:rFonts w:ascii="Times New Roman"/>
          <w:b w:val="false"/>
          <w:i w:val="false"/>
          <w:color w:val="000000"/>
          <w:sz w:val="28"/>
        </w:rPr>
        <w:t xml:space="preserve">      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своих государств и иных лиц, постоянно проживающих на территории Договаривающихся Сторон. </w:t>
      </w:r>
      <w:r>
        <w:br/>
      </w:r>
      <w:r>
        <w:rPr>
          <w:rFonts w:ascii="Times New Roman"/>
          <w:b w:val="false"/>
          <w:i w:val="false"/>
          <w:color w:val="000000"/>
          <w:sz w:val="28"/>
        </w:rPr>
        <w:t xml:space="preserve">
      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 </w:t>
      </w:r>
    </w:p>
    <w:bookmarkStart w:name="z20" w:id="1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Установление адресов и других данных </w:t>
      </w:r>
    </w:p>
    <w:bookmarkEnd w:id="19"/>
    <w:p>
      <w:pPr>
        <w:spacing w:after="0"/>
        <w:ind w:left="0"/>
        <w:jc w:val="both"/>
      </w:pPr>
      <w:r>
        <w:rPr>
          <w:rFonts w:ascii="Times New Roman"/>
          <w:b w:val="false"/>
          <w:i w:val="false"/>
          <w:color w:val="000000"/>
          <w:sz w:val="28"/>
        </w:rPr>
        <w:t xml:space="preserve">      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r>
        <w:br/>
      </w:r>
      <w:r>
        <w:rPr>
          <w:rFonts w:ascii="Times New Roman"/>
          <w:b w:val="false"/>
          <w:i w:val="false"/>
          <w:color w:val="000000"/>
          <w:sz w:val="28"/>
        </w:rPr>
        <w:t xml:space="preserve">
      2. Учреждения юстиции Договаривающихся Сторон оказывают друг другу помощь в установлении гражданского состояния, места работы или рода занятий и сведений о доходах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r>
        <w:br/>
      </w:r>
      <w:r>
        <w:rPr>
          <w:rFonts w:ascii="Times New Roman"/>
          <w:b w:val="false"/>
          <w:i w:val="false"/>
          <w:color w:val="000000"/>
          <w:sz w:val="28"/>
        </w:rPr>
        <w:t xml:space="preserve">
      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 так и непосредственно. </w:t>
      </w:r>
    </w:p>
    <w:bookmarkStart w:name="z21" w:id="20"/>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Информация по правовым вопросам </w:t>
      </w:r>
    </w:p>
    <w:bookmarkEnd w:id="20"/>
    <w:p>
      <w:pPr>
        <w:spacing w:after="0"/>
        <w:ind w:left="0"/>
        <w:jc w:val="both"/>
      </w:pPr>
      <w:r>
        <w:rPr>
          <w:rFonts w:ascii="Times New Roman"/>
          <w:b w:val="false"/>
          <w:i w:val="false"/>
          <w:color w:val="000000"/>
          <w:sz w:val="28"/>
        </w:rPr>
        <w:t xml:space="preserve">      Центральные органы учреждений юстиции Договаривающихся Сторон по просьбе предоставляют друг другу сведения о действующем или действовавшем в их государствах законодательстве и о практике его применения учреждениями юстиции, а также иную информацию по правовым вопросам. </w:t>
      </w:r>
    </w:p>
    <w:bookmarkStart w:name="z22" w:id="21"/>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Языки </w:t>
      </w:r>
    </w:p>
    <w:bookmarkEnd w:id="21"/>
    <w:p>
      <w:pPr>
        <w:spacing w:after="0"/>
        <w:ind w:left="0"/>
        <w:jc w:val="both"/>
      </w:pPr>
      <w:r>
        <w:rPr>
          <w:rFonts w:ascii="Times New Roman"/>
          <w:b w:val="false"/>
          <w:i w:val="false"/>
          <w:color w:val="000000"/>
          <w:sz w:val="28"/>
        </w:rPr>
        <w:t xml:space="preserve">      1. Учреждения юстиции Договаривающихся Сторон в отношениях друг с другом при выполнении настоящего Договора пользуются казахским, узбекским и русским языками. </w:t>
      </w:r>
      <w:r>
        <w:br/>
      </w:r>
      <w:r>
        <w:rPr>
          <w:rFonts w:ascii="Times New Roman"/>
          <w:b w:val="false"/>
          <w:i w:val="false"/>
          <w:color w:val="000000"/>
          <w:sz w:val="28"/>
        </w:rPr>
        <w:t xml:space="preserve">
      2. Документы, направляемые на языке запрашивающей Договаривающейся Стороны, сопровождаются переводом на язык запрашиваемой Договаривающейся Стороны или на русский язык, если настоящим Договором не предусмотрено иное. Договаривающиеся Стороны также обеспечивают письменный и устный перевод на казахский и узбекский языки в тех случаях, когда это необходимо. </w:t>
      </w:r>
      <w:r>
        <w:br/>
      </w:r>
      <w:r>
        <w:rPr>
          <w:rFonts w:ascii="Times New Roman"/>
          <w:b w:val="false"/>
          <w:i w:val="false"/>
          <w:color w:val="000000"/>
          <w:sz w:val="28"/>
        </w:rPr>
        <w:t xml:space="preserve">
      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 </w:t>
      </w:r>
    </w:p>
    <w:bookmarkStart w:name="z23" w:id="22"/>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Расходы, связанные с оказанием правовой помощи </w:t>
      </w:r>
    </w:p>
    <w:bookmarkEnd w:id="22"/>
    <w:p>
      <w:pPr>
        <w:spacing w:after="0"/>
        <w:ind w:left="0"/>
        <w:jc w:val="both"/>
      </w:pPr>
      <w:r>
        <w:rPr>
          <w:rFonts w:ascii="Times New Roman"/>
          <w:b w:val="false"/>
          <w:i w:val="false"/>
          <w:color w:val="000000"/>
          <w:sz w:val="28"/>
        </w:rPr>
        <w:t xml:space="preserve">      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 </w:t>
      </w:r>
    </w:p>
    <w:bookmarkStart w:name="z24" w:id="23"/>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Отказ в оказании правовой помощи </w:t>
      </w:r>
    </w:p>
    <w:bookmarkEnd w:id="23"/>
    <w:p>
      <w:pPr>
        <w:spacing w:after="0"/>
        <w:ind w:left="0"/>
        <w:jc w:val="both"/>
      </w:pPr>
      <w:r>
        <w:rPr>
          <w:rFonts w:ascii="Times New Roman"/>
          <w:b w:val="false"/>
          <w:i w:val="false"/>
          <w:color w:val="000000"/>
          <w:sz w:val="28"/>
        </w:rPr>
        <w:t xml:space="preserve">      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r>
        <w:br/>
      </w:r>
      <w:r>
        <w:rPr>
          <w:rFonts w:ascii="Times New Roman"/>
          <w:b w:val="false"/>
          <w:i w:val="false"/>
          <w:color w:val="000000"/>
          <w:sz w:val="28"/>
        </w:rPr>
        <w:t xml:space="preserve">
      2. В случае принятия решения об отказе в удовлетворении просьбы запрашивающая Договаривающаяся Сторона письменно уведомляется об этом с указанием причин отказа. </w:t>
      </w:r>
    </w:p>
    <w:bookmarkStart w:name="z25" w:id="24"/>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Правовые отношения по гражданским </w:t>
      </w:r>
      <w:r>
        <w:br/>
      </w:r>
      <w:r>
        <w:rPr>
          <w:rFonts w:ascii="Times New Roman"/>
          <w:b/>
          <w:i w:val="false"/>
          <w:color w:val="000000"/>
        </w:rPr>
        <w:t xml:space="preserve">
и семейным делам </w:t>
      </w:r>
    </w:p>
    <w:bookmarkEnd w:id="24"/>
    <w:bookmarkStart w:name="z26" w:id="25"/>
    <w:p>
      <w:pPr>
        <w:spacing w:after="0"/>
        <w:ind w:left="0"/>
        <w:jc w:val="left"/>
      </w:pPr>
      <w:r>
        <w:rPr>
          <w:rFonts w:ascii="Times New Roman"/>
          <w:b/>
          <w:i w:val="false"/>
          <w:color w:val="000000"/>
        </w:rPr>
        <w:t xml:space="preserve"> 
  Часть I </w:t>
      </w:r>
      <w:r>
        <w:br/>
      </w:r>
      <w:r>
        <w:rPr>
          <w:rFonts w:ascii="Times New Roman"/>
          <w:b/>
          <w:i w:val="false"/>
          <w:color w:val="000000"/>
        </w:rPr>
        <w:t xml:space="preserve">
Компетенция </w:t>
      </w:r>
    </w:p>
    <w:bookmarkEnd w:id="25"/>
    <w:bookmarkStart w:name="z27" w:id="26"/>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Общие положения </w:t>
      </w:r>
    </w:p>
    <w:bookmarkEnd w:id="26"/>
    <w:p>
      <w:pPr>
        <w:spacing w:after="0"/>
        <w:ind w:left="0"/>
        <w:jc w:val="both"/>
      </w:pPr>
      <w:r>
        <w:rPr>
          <w:rFonts w:ascii="Times New Roman"/>
          <w:b w:val="false"/>
          <w:i w:val="false"/>
          <w:color w:val="000000"/>
          <w:sz w:val="28"/>
        </w:rPr>
        <w:t xml:space="preserve">      1. Если в частях II-V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r>
        <w:br/>
      </w:r>
      <w:r>
        <w:rPr>
          <w:rFonts w:ascii="Times New Roman"/>
          <w:b w:val="false"/>
          <w:i w:val="false"/>
          <w:color w:val="000000"/>
          <w:sz w:val="28"/>
        </w:rPr>
        <w:t xml:space="preserve">
      2. Суды каждой Договаривающейся Стороны компетентны также в случае, когда на ее территории: </w:t>
      </w:r>
      <w:r>
        <w:br/>
      </w:r>
      <w:r>
        <w:rPr>
          <w:rFonts w:ascii="Times New Roman"/>
          <w:b w:val="false"/>
          <w:i w:val="false"/>
          <w:color w:val="000000"/>
          <w:sz w:val="28"/>
        </w:rPr>
        <w:t xml:space="preserve">
      а) осуществляется торговая, промышленная или иная хозяйственная деятельность предприятия (филиала) ответчика; </w:t>
      </w:r>
      <w:r>
        <w:br/>
      </w:r>
      <w:r>
        <w:rPr>
          <w:rFonts w:ascii="Times New Roman"/>
          <w:b w:val="false"/>
          <w:i w:val="false"/>
          <w:color w:val="000000"/>
          <w:sz w:val="28"/>
        </w:rPr>
        <w:t xml:space="preserve">
      б) исполнено или должно быть полностью или частично исполнено обязательство из договора, являющегося предметом спора; </w:t>
      </w:r>
      <w:r>
        <w:br/>
      </w:r>
      <w:r>
        <w:rPr>
          <w:rFonts w:ascii="Times New Roman"/>
          <w:b w:val="false"/>
          <w:i w:val="false"/>
          <w:color w:val="000000"/>
          <w:sz w:val="28"/>
        </w:rPr>
        <w:t xml:space="preserve">
      в) имеет постоянное местожительство или местонахождение истец по иску о защите чести, достоинства и деловой репутации. </w:t>
      </w:r>
      <w:r>
        <w:br/>
      </w:r>
      <w:r>
        <w:rPr>
          <w:rFonts w:ascii="Times New Roman"/>
          <w:b w:val="false"/>
          <w:i w:val="false"/>
          <w:color w:val="000000"/>
          <w:sz w:val="28"/>
        </w:rPr>
        <w:t xml:space="preserve">
      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 </w:t>
      </w:r>
    </w:p>
    <w:bookmarkStart w:name="z28" w:id="27"/>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Договорная подсудность </w:t>
      </w:r>
    </w:p>
    <w:bookmarkEnd w:id="27"/>
    <w:p>
      <w:pPr>
        <w:spacing w:after="0"/>
        <w:ind w:left="0"/>
        <w:jc w:val="both"/>
      </w:pPr>
      <w:r>
        <w:rPr>
          <w:rFonts w:ascii="Times New Roman"/>
          <w:b w:val="false"/>
          <w:i w:val="false"/>
          <w:color w:val="000000"/>
          <w:sz w:val="28"/>
        </w:rPr>
        <w:t xml:space="preserve">      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пункта 3 статьи 20 и других норм, установленных частями II-V настоящего раздела, а также законодательства соответствующей Договаривающейся Стороны, не может быть изменена соглашением Сторон. </w:t>
      </w:r>
      <w:r>
        <w:br/>
      </w:r>
      <w:r>
        <w:rPr>
          <w:rFonts w:ascii="Times New Roman"/>
          <w:b w:val="false"/>
          <w:i w:val="false"/>
          <w:color w:val="000000"/>
          <w:sz w:val="28"/>
        </w:rPr>
        <w:t xml:space="preserve">
      2. При наличии соглашения о передаче спора, суд по заявлению ответчика передает дело в производство другого суда. </w:t>
      </w:r>
    </w:p>
    <w:bookmarkStart w:name="z29" w:id="28"/>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Взаимосвязь судебных процессов </w:t>
      </w:r>
    </w:p>
    <w:bookmarkEnd w:id="28"/>
    <w:p>
      <w:pPr>
        <w:spacing w:after="0"/>
        <w:ind w:left="0"/>
        <w:jc w:val="both"/>
      </w:pPr>
      <w:r>
        <w:rPr>
          <w:rFonts w:ascii="Times New Roman"/>
          <w:b w:val="false"/>
          <w:i w:val="false"/>
          <w:color w:val="000000"/>
          <w:sz w:val="28"/>
        </w:rPr>
        <w:t xml:space="preserve">      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r>
        <w:br/>
      </w:r>
      <w:r>
        <w:rPr>
          <w:rFonts w:ascii="Times New Roman"/>
          <w:b w:val="false"/>
          <w:i w:val="false"/>
          <w:color w:val="000000"/>
          <w:sz w:val="28"/>
        </w:rPr>
        <w:t xml:space="preserve">
      2. По соглашению Договаривающихся Сторон, суд возбудивший дело ранее, также может прекратить производство по делу, если признает, что данное дело будет более быстро и всесторонне рассмотрено в другом суде, в частности, по месту нахождения большей части доказательств. </w:t>
      </w:r>
      <w:r>
        <w:br/>
      </w:r>
      <w:r>
        <w:rPr>
          <w:rFonts w:ascii="Times New Roman"/>
          <w:b w:val="false"/>
          <w:i w:val="false"/>
          <w:color w:val="000000"/>
          <w:sz w:val="28"/>
        </w:rPr>
        <w:t xml:space="preserve">
      3.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 </w:t>
      </w:r>
    </w:p>
    <w:bookmarkStart w:name="z30" w:id="29"/>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Личный статус </w:t>
      </w:r>
    </w:p>
    <w:bookmarkEnd w:id="29"/>
    <w:bookmarkStart w:name="z31" w:id="30"/>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Правоспособность и дееспособность </w:t>
      </w:r>
    </w:p>
    <w:bookmarkEnd w:id="30"/>
    <w:p>
      <w:pPr>
        <w:spacing w:after="0"/>
        <w:ind w:left="0"/>
        <w:jc w:val="both"/>
      </w:pP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xml:space="preserve">
      2. Дееспособность лица без гражданства определяется по праву страны, в которой он имеет постоянное местожительство. </w:t>
      </w:r>
      <w:r>
        <w:br/>
      </w:r>
      <w:r>
        <w:rPr>
          <w:rFonts w:ascii="Times New Roman"/>
          <w:b w:val="false"/>
          <w:i w:val="false"/>
          <w:color w:val="000000"/>
          <w:sz w:val="28"/>
        </w:rPr>
        <w:t xml:space="preserve">
      3. Правоспособность юридического лица определяется законодательством Договаривающейся Стороны, на территории которой оно было учреждено. </w:t>
      </w:r>
    </w:p>
    <w:bookmarkStart w:name="z32" w:id="31"/>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Признание ограниченно дееспособным или </w:t>
      </w:r>
      <w:r>
        <w:br/>
      </w:r>
      <w:r>
        <w:rPr>
          <w:rFonts w:ascii="Times New Roman"/>
          <w:b/>
          <w:i w:val="false"/>
          <w:color w:val="000000"/>
        </w:rPr>
        <w:t xml:space="preserve">
недееспособным. Восстановление дееспособности </w:t>
      </w:r>
    </w:p>
    <w:bookmarkEnd w:id="31"/>
    <w:p>
      <w:pPr>
        <w:spacing w:after="0"/>
        <w:ind w:left="0"/>
        <w:jc w:val="both"/>
      </w:pPr>
      <w:r>
        <w:rPr>
          <w:rFonts w:ascii="Times New Roman"/>
          <w:b w:val="false"/>
          <w:i w:val="false"/>
          <w:color w:val="000000"/>
          <w:sz w:val="28"/>
        </w:rPr>
        <w:t xml:space="preserve">      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r>
        <w:br/>
      </w:r>
      <w:r>
        <w:rPr>
          <w:rFonts w:ascii="Times New Roman"/>
          <w:b w:val="false"/>
          <w:i w:val="false"/>
          <w:color w:val="000000"/>
          <w:sz w:val="28"/>
        </w:rPr>
        <w:t xml:space="preserve">
      2. В случае,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r>
        <w:br/>
      </w:r>
      <w:r>
        <w:rPr>
          <w:rFonts w:ascii="Times New Roman"/>
          <w:b w:val="false"/>
          <w:i w:val="false"/>
          <w:color w:val="000000"/>
          <w:sz w:val="28"/>
        </w:rPr>
        <w:t xml:space="preserve">
      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r>
        <w:br/>
      </w:r>
      <w:r>
        <w:rPr>
          <w:rFonts w:ascii="Times New Roman"/>
          <w:b w:val="false"/>
          <w:i w:val="false"/>
          <w:color w:val="000000"/>
          <w:sz w:val="28"/>
        </w:rPr>
        <w:t xml:space="preserve">
      4. Положения пунктов 1-3 настоящей статьи применяются соответственно и к восстановлению дееспособности. </w:t>
      </w:r>
      <w:r>
        <w:br/>
      </w:r>
      <w:r>
        <w:rPr>
          <w:rFonts w:ascii="Times New Roman"/>
          <w:b w:val="false"/>
          <w:i w:val="false"/>
          <w:color w:val="000000"/>
          <w:sz w:val="28"/>
        </w:rPr>
        <w:t xml:space="preserve">
      5. В случаях, предусмотренных пунктами 2 и 3 настоящей статьи и не терпящих отлагательства, меры, необходимые для защиты лица либо его имущества, может самостоятельно принять суд Договаривающейся Стороны, на чьей территории данное лицо постоянно проживает. Распоряжения, принятые в связи с этими мерами, направляются в суд Договаривающейся Стороны, гражданином которой является данное лицо. Эти распоряжения могут быть отменены, если этой Договаривающейся Стороной будет постановлено иное. </w:t>
      </w:r>
      <w:r>
        <w:br/>
      </w:r>
      <w:r>
        <w:rPr>
          <w:rFonts w:ascii="Times New Roman"/>
          <w:b w:val="false"/>
          <w:i w:val="false"/>
          <w:color w:val="000000"/>
          <w:sz w:val="28"/>
        </w:rPr>
        <w:t xml:space="preserve">
      6. Дела о признании гражданина ограниченно дееспособным или недееспособным суды каждой из Договаривающихся Сторон рассматривают с обязательным участием прокурора. </w:t>
      </w:r>
    </w:p>
    <w:bookmarkStart w:name="z33" w:id="32"/>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Признание безвестно отсутствующим и объявление умершим. </w:t>
      </w:r>
      <w:r>
        <w:br/>
      </w:r>
      <w:r>
        <w:rPr>
          <w:rFonts w:ascii="Times New Roman"/>
          <w:b/>
          <w:i w:val="false"/>
          <w:color w:val="000000"/>
        </w:rPr>
        <w:t xml:space="preserve">
Установление факта смерти </w:t>
      </w:r>
    </w:p>
    <w:bookmarkEnd w:id="32"/>
    <w:p>
      <w:pPr>
        <w:spacing w:after="0"/>
        <w:ind w:left="0"/>
        <w:jc w:val="both"/>
      </w:pPr>
      <w:r>
        <w:rPr>
          <w:rFonts w:ascii="Times New Roman"/>
          <w:b w:val="false"/>
          <w:i w:val="false"/>
          <w:color w:val="000000"/>
          <w:sz w:val="28"/>
        </w:rPr>
        <w:t xml:space="preserve">      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r>
        <w:br/>
      </w:r>
      <w:r>
        <w:rPr>
          <w:rFonts w:ascii="Times New Roman"/>
          <w:b w:val="false"/>
          <w:i w:val="false"/>
          <w:color w:val="000000"/>
          <w:sz w:val="28"/>
        </w:rPr>
        <w:t xml:space="preserve">
      2. Суды каждой из Договаривающихся Сторон могут признать гражданина другой Договаривающейся Стороны и иное лицо, проживавшее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xml:space="preserve">
      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Участие прокурора в рассмотрении таких дел является обязательным. </w:t>
      </w:r>
    </w:p>
    <w:bookmarkStart w:name="z34" w:id="33"/>
    <w:p>
      <w:pPr>
        <w:spacing w:after="0"/>
        <w:ind w:left="0"/>
        <w:jc w:val="left"/>
      </w:pPr>
      <w:r>
        <w:rPr>
          <w:rFonts w:ascii="Times New Roman"/>
          <w:b/>
          <w:i w:val="false"/>
          <w:color w:val="000000"/>
        </w:rPr>
        <w:t xml:space="preserve"> 
Часть III </w:t>
      </w:r>
      <w:r>
        <w:br/>
      </w:r>
      <w:r>
        <w:rPr>
          <w:rFonts w:ascii="Times New Roman"/>
          <w:b/>
          <w:i w:val="false"/>
          <w:color w:val="000000"/>
        </w:rPr>
        <w:t xml:space="preserve">
Семейные дела </w:t>
      </w:r>
    </w:p>
    <w:bookmarkEnd w:id="33"/>
    <w:bookmarkStart w:name="z35" w:id="34"/>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Заключение брака </w:t>
      </w:r>
    </w:p>
    <w:bookmarkEnd w:id="34"/>
    <w:p>
      <w:pPr>
        <w:spacing w:after="0"/>
        <w:ind w:left="0"/>
        <w:jc w:val="both"/>
      </w:pPr>
      <w:r>
        <w:rPr>
          <w:rFonts w:ascii="Times New Roman"/>
          <w:b w:val="false"/>
          <w:i w:val="false"/>
          <w:color w:val="000000"/>
          <w:sz w:val="28"/>
        </w:rPr>
        <w:t xml:space="preserve">      1.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r>
        <w:br/>
      </w:r>
      <w:r>
        <w:rPr>
          <w:rFonts w:ascii="Times New Roman"/>
          <w:b w:val="false"/>
          <w:i w:val="false"/>
          <w:color w:val="000000"/>
          <w:sz w:val="28"/>
        </w:rPr>
        <w:t xml:space="preserve">
      2. Форма заключения брака определяется законодательством Договаривающейся Стороны, на территории которой заключается брак. </w:t>
      </w:r>
    </w:p>
    <w:bookmarkStart w:name="z36" w:id="35"/>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Правоотношения супругов </w:t>
      </w:r>
    </w:p>
    <w:bookmarkEnd w:id="35"/>
    <w:p>
      <w:pPr>
        <w:spacing w:after="0"/>
        <w:ind w:left="0"/>
        <w:jc w:val="both"/>
      </w:pPr>
      <w:r>
        <w:rPr>
          <w:rFonts w:ascii="Times New Roman"/>
          <w:b w:val="false"/>
          <w:i w:val="false"/>
          <w:color w:val="000000"/>
          <w:sz w:val="28"/>
        </w:rPr>
        <w:t xml:space="preserve">      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xml:space="preserve">
      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r>
        <w:br/>
      </w:r>
      <w:r>
        <w:rPr>
          <w:rFonts w:ascii="Times New Roman"/>
          <w:b w:val="false"/>
          <w:i w:val="false"/>
          <w:color w:val="000000"/>
          <w:sz w:val="28"/>
        </w:rPr>
        <w:t xml:space="preserve">
      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xml:space="preserve">
      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 </w:t>
      </w:r>
    </w:p>
    <w:bookmarkStart w:name="z37" w:id="36"/>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Расторжение брака </w:t>
      </w:r>
    </w:p>
    <w:bookmarkEnd w:id="36"/>
    <w:p>
      <w:pPr>
        <w:spacing w:after="0"/>
        <w:ind w:left="0"/>
        <w:jc w:val="both"/>
      </w:pPr>
      <w:r>
        <w:rPr>
          <w:rFonts w:ascii="Times New Roman"/>
          <w:b w:val="false"/>
          <w:i w:val="false"/>
          <w:color w:val="000000"/>
          <w:sz w:val="28"/>
        </w:rPr>
        <w:t xml:space="preserve">      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xml:space="preserve">
      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 </w:t>
      </w:r>
    </w:p>
    <w:bookmarkStart w:name="z38" w:id="37"/>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Компетентность учреждений Договаривающихся Сторон </w:t>
      </w:r>
    </w:p>
    <w:bookmarkEnd w:id="37"/>
    <w:p>
      <w:pPr>
        <w:spacing w:after="0"/>
        <w:ind w:left="0"/>
        <w:jc w:val="both"/>
      </w:pPr>
      <w:r>
        <w:rPr>
          <w:rFonts w:ascii="Times New Roman"/>
          <w:b w:val="false"/>
          <w:i w:val="false"/>
          <w:color w:val="000000"/>
          <w:sz w:val="28"/>
        </w:rPr>
        <w:t xml:space="preserve">      1. По делам о расторжении брака в случае, предусмотренном пунктом 1 статьи 28,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r>
        <w:br/>
      </w:r>
      <w:r>
        <w:rPr>
          <w:rFonts w:ascii="Times New Roman"/>
          <w:b w:val="false"/>
          <w:i w:val="false"/>
          <w:color w:val="000000"/>
          <w:sz w:val="28"/>
        </w:rPr>
        <w:t xml:space="preserve">
      2. По делам о расторжении брака в случае, предусмотренном пунктом 2 статьи 28,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юстиции обеих Договаривающихся Сторон, на территориях которых проживают супруги. </w:t>
      </w:r>
    </w:p>
    <w:bookmarkStart w:name="z39" w:id="38"/>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Признание брака недействительным </w:t>
      </w:r>
    </w:p>
    <w:bookmarkEnd w:id="38"/>
    <w:p>
      <w:pPr>
        <w:spacing w:after="0"/>
        <w:ind w:left="0"/>
        <w:jc w:val="both"/>
      </w:pPr>
      <w:r>
        <w:rPr>
          <w:rFonts w:ascii="Times New Roman"/>
          <w:b w:val="false"/>
          <w:i w:val="false"/>
          <w:color w:val="000000"/>
          <w:sz w:val="28"/>
        </w:rPr>
        <w:t xml:space="preserve">      1. По делам о признании брака недействительным применяется законодательство Договаривающейся Стороны, которое в соответствии со статьей 26 применялось при заключении брака. </w:t>
      </w:r>
      <w:r>
        <w:br/>
      </w:r>
      <w:r>
        <w:rPr>
          <w:rFonts w:ascii="Times New Roman"/>
          <w:b w:val="false"/>
          <w:i w:val="false"/>
          <w:color w:val="000000"/>
          <w:sz w:val="28"/>
        </w:rPr>
        <w:t xml:space="preserve">
      2. Компетентность учреждений юстиции Договаривающихся Сторон по делам о признании брака недействительным определяется в соответствии со статьей 29 настоящего Договора. </w:t>
      </w:r>
    </w:p>
    <w:bookmarkStart w:name="z40" w:id="39"/>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Установление и оспаривание отцовства </w:t>
      </w:r>
      <w:r>
        <w:br/>
      </w:r>
      <w:r>
        <w:rPr>
          <w:rFonts w:ascii="Times New Roman"/>
          <w:b/>
          <w:i w:val="false"/>
          <w:color w:val="000000"/>
        </w:rPr>
        <w:t xml:space="preserve">
или материнства </w:t>
      </w:r>
    </w:p>
    <w:bookmarkEnd w:id="39"/>
    <w:p>
      <w:pPr>
        <w:spacing w:after="0"/>
        <w:ind w:left="0"/>
        <w:jc w:val="both"/>
      </w:pPr>
      <w:r>
        <w:rPr>
          <w:rFonts w:ascii="Times New Roman"/>
          <w:b w:val="false"/>
          <w:i w:val="false"/>
          <w:color w:val="000000"/>
          <w:sz w:val="28"/>
        </w:rPr>
        <w:t xml:space="preserve">      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 </w:t>
      </w:r>
    </w:p>
    <w:bookmarkStart w:name="z41" w:id="40"/>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Правоотношения между родителями и детьми </w:t>
      </w:r>
    </w:p>
    <w:bookmarkEnd w:id="40"/>
    <w:p>
      <w:pPr>
        <w:spacing w:after="0"/>
        <w:ind w:left="0"/>
        <w:jc w:val="both"/>
      </w:pPr>
      <w:r>
        <w:rPr>
          <w:rFonts w:ascii="Times New Roman"/>
          <w:b w:val="false"/>
          <w:i w:val="false"/>
          <w:color w:val="000000"/>
          <w:sz w:val="28"/>
        </w:rPr>
        <w:t xml:space="preserve">      1. Правоотношения между родителями и детьми определяются законодательством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3.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4.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r>
        <w:br/>
      </w:r>
      <w:r>
        <w:rPr>
          <w:rFonts w:ascii="Times New Roman"/>
          <w:b w:val="false"/>
          <w:i w:val="false"/>
          <w:color w:val="000000"/>
          <w:sz w:val="28"/>
        </w:rPr>
        <w:t xml:space="preserve">
      5.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и 4 настоящей статьи. </w:t>
      </w:r>
    </w:p>
    <w:bookmarkStart w:name="z42" w:id="41"/>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Опека и попечительство </w:t>
      </w:r>
    </w:p>
    <w:bookmarkEnd w:id="41"/>
    <w:p>
      <w:pPr>
        <w:spacing w:after="0"/>
        <w:ind w:left="0"/>
        <w:jc w:val="both"/>
      </w:pPr>
      <w:r>
        <w:rPr>
          <w:rFonts w:ascii="Times New Roman"/>
          <w:b w:val="false"/>
          <w:i w:val="false"/>
          <w:color w:val="000000"/>
          <w:sz w:val="28"/>
        </w:rPr>
        <w:t xml:space="preserve">      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xml:space="preserve">
      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xml:space="preserve">
      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r>
        <w:br/>
      </w:r>
      <w:r>
        <w:rPr>
          <w:rFonts w:ascii="Times New Roman"/>
          <w:b w:val="false"/>
          <w:i w:val="false"/>
          <w:color w:val="000000"/>
          <w:sz w:val="28"/>
        </w:rPr>
        <w:t xml:space="preserve">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 </w:t>
      </w:r>
    </w:p>
    <w:bookmarkStart w:name="z43" w:id="42"/>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Компетентность учреждений Договаривающихся </w:t>
      </w:r>
      <w:r>
        <w:br/>
      </w:r>
      <w:r>
        <w:rPr>
          <w:rFonts w:ascii="Times New Roman"/>
          <w:b/>
          <w:i w:val="false"/>
          <w:color w:val="000000"/>
        </w:rPr>
        <w:t xml:space="preserve">
Сторон в вопросах опеки и попечительства </w:t>
      </w:r>
    </w:p>
    <w:bookmarkEnd w:id="42"/>
    <w:p>
      <w:pPr>
        <w:spacing w:after="0"/>
        <w:ind w:left="0"/>
        <w:jc w:val="both"/>
      </w:pPr>
      <w:r>
        <w:rPr>
          <w:rFonts w:ascii="Times New Roman"/>
          <w:b w:val="false"/>
          <w:i w:val="false"/>
          <w:color w:val="000000"/>
          <w:sz w:val="28"/>
        </w:rPr>
        <w:t xml:space="preserve">      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 </w:t>
      </w:r>
    </w:p>
    <w:bookmarkStart w:name="z44" w:id="43"/>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Порядок принятия мер по опеке и попечительству </w:t>
      </w:r>
    </w:p>
    <w:bookmarkEnd w:id="43"/>
    <w:p>
      <w:pPr>
        <w:spacing w:after="0"/>
        <w:ind w:left="0"/>
        <w:jc w:val="both"/>
      </w:pPr>
      <w:r>
        <w:rPr>
          <w:rFonts w:ascii="Times New Roman"/>
          <w:b w:val="false"/>
          <w:i w:val="false"/>
          <w:color w:val="000000"/>
          <w:sz w:val="28"/>
        </w:rPr>
        <w:t xml:space="preserve">      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34 настоящего Договора. </w:t>
      </w:r>
      <w:r>
        <w:br/>
      </w:r>
      <w:r>
        <w:rPr>
          <w:rFonts w:ascii="Times New Roman"/>
          <w:b w:val="false"/>
          <w:i w:val="false"/>
          <w:color w:val="000000"/>
          <w:sz w:val="28"/>
        </w:rPr>
        <w:t xml:space="preserve">
      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34. Эти меры сохраняют силу до принятия учреждением, указанным в статье 34, иного решения. </w:t>
      </w:r>
      <w:r>
        <w:br/>
      </w:r>
      <w:r>
        <w:rPr>
          <w:rFonts w:ascii="Times New Roman"/>
          <w:b w:val="false"/>
          <w:i w:val="false"/>
          <w:color w:val="000000"/>
          <w:sz w:val="28"/>
        </w:rPr>
        <w:t>
 </w:t>
      </w:r>
    </w:p>
    <w:bookmarkStart w:name="z45" w:id="44"/>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Порядок передачи опеки или попечительства </w:t>
      </w:r>
    </w:p>
    <w:bookmarkEnd w:id="44"/>
    <w:p>
      <w:pPr>
        <w:spacing w:after="0"/>
        <w:ind w:left="0"/>
        <w:jc w:val="both"/>
      </w:pPr>
      <w:r>
        <w:rPr>
          <w:rFonts w:ascii="Times New Roman"/>
          <w:b w:val="false"/>
          <w:i w:val="false"/>
          <w:color w:val="000000"/>
          <w:sz w:val="28"/>
        </w:rPr>
        <w:t xml:space="preserve">      1. Учреждение, компетентное в соответствии со статьей 34,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r>
        <w:br/>
      </w:r>
      <w:r>
        <w:rPr>
          <w:rFonts w:ascii="Times New Roman"/>
          <w:b w:val="false"/>
          <w:i w:val="false"/>
          <w:color w:val="000000"/>
          <w:sz w:val="28"/>
        </w:rPr>
        <w:t xml:space="preserve">
      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 </w:t>
      </w:r>
    </w:p>
    <w:bookmarkStart w:name="z46" w:id="45"/>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Усыновление </w:t>
      </w:r>
    </w:p>
    <w:bookmarkEnd w:id="45"/>
    <w:p>
      <w:pPr>
        <w:spacing w:after="0"/>
        <w:ind w:left="0"/>
        <w:jc w:val="both"/>
      </w:pPr>
      <w:r>
        <w:rPr>
          <w:rFonts w:ascii="Times New Roman"/>
          <w:b w:val="false"/>
          <w:i w:val="false"/>
          <w:color w:val="000000"/>
          <w:sz w:val="28"/>
        </w:rPr>
        <w:t xml:space="preserve">      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r>
        <w:br/>
      </w:r>
      <w:r>
        <w:rPr>
          <w:rFonts w:ascii="Times New Roman"/>
          <w:b w:val="false"/>
          <w:i w:val="false"/>
          <w:color w:val="000000"/>
          <w:sz w:val="28"/>
        </w:rPr>
        <w:t xml:space="preserve">
      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r>
        <w:br/>
      </w:r>
      <w:r>
        <w:rPr>
          <w:rFonts w:ascii="Times New Roman"/>
          <w:b w:val="false"/>
          <w:i w:val="false"/>
          <w:color w:val="000000"/>
          <w:sz w:val="28"/>
        </w:rPr>
        <w:t xml:space="preserve">
      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r>
        <w:br/>
      </w:r>
      <w:r>
        <w:rPr>
          <w:rFonts w:ascii="Times New Roman"/>
          <w:b w:val="false"/>
          <w:i w:val="false"/>
          <w:color w:val="000000"/>
          <w:sz w:val="28"/>
        </w:rPr>
        <w:t xml:space="preserve">
      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 </w:t>
      </w:r>
    </w:p>
    <w:bookmarkStart w:name="z47" w:id="46"/>
    <w:p>
      <w:pPr>
        <w:spacing w:after="0"/>
        <w:ind w:left="0"/>
        <w:jc w:val="left"/>
      </w:pPr>
      <w:r>
        <w:rPr>
          <w:rFonts w:ascii="Times New Roman"/>
          <w:b/>
          <w:i w:val="false"/>
          <w:color w:val="000000"/>
        </w:rPr>
        <w:t xml:space="preserve"> 
Часть IV </w:t>
      </w:r>
      <w:r>
        <w:br/>
      </w:r>
      <w:r>
        <w:rPr>
          <w:rFonts w:ascii="Times New Roman"/>
          <w:b/>
          <w:i w:val="false"/>
          <w:color w:val="000000"/>
        </w:rPr>
        <w:t xml:space="preserve">
Имущественные правоотношения </w:t>
      </w:r>
    </w:p>
    <w:bookmarkEnd w:id="46"/>
    <w:bookmarkStart w:name="z48" w:id="47"/>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Право собственности </w:t>
      </w:r>
    </w:p>
    <w:bookmarkEnd w:id="47"/>
    <w:p>
      <w:pPr>
        <w:spacing w:after="0"/>
        <w:ind w:left="0"/>
        <w:jc w:val="both"/>
      </w:pPr>
      <w:r>
        <w:rPr>
          <w:rFonts w:ascii="Times New Roman"/>
          <w:b w:val="false"/>
          <w:i w:val="false"/>
          <w:color w:val="000000"/>
          <w:sz w:val="28"/>
        </w:rPr>
        <w:t xml:space="preserve">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государства, на территории которого находится это имущество. </w:t>
      </w:r>
      <w:r>
        <w:br/>
      </w:r>
      <w:r>
        <w:rPr>
          <w:rFonts w:ascii="Times New Roman"/>
          <w:b w:val="false"/>
          <w:i w:val="false"/>
          <w:color w:val="000000"/>
          <w:sz w:val="28"/>
        </w:rPr>
        <w:t xml:space="preserve">
      2. Право собственности на транспортные средства, подлежащие внесению в государственные реестры, определяются по законодательству Договаривающейся Стороны, на территории которой находится орган, осуществивший регистрацию транспортного средства. </w:t>
      </w:r>
      <w:r>
        <w:br/>
      </w:r>
      <w:r>
        <w:rPr>
          <w:rFonts w:ascii="Times New Roman"/>
          <w:b w:val="false"/>
          <w:i w:val="false"/>
          <w:color w:val="000000"/>
          <w:sz w:val="28"/>
        </w:rPr>
        <w:t xml:space="preserve">
      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r>
        <w:br/>
      </w:r>
      <w:r>
        <w:rPr>
          <w:rFonts w:ascii="Times New Roman"/>
          <w:b w:val="false"/>
          <w:i w:val="false"/>
          <w:color w:val="000000"/>
          <w:sz w:val="28"/>
        </w:rPr>
        <w:t xml:space="preserve">
      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 </w:t>
      </w:r>
    </w:p>
    <w:bookmarkStart w:name="z49" w:id="48"/>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
Форма сделки </w:t>
      </w:r>
    </w:p>
    <w:bookmarkEnd w:id="48"/>
    <w:p>
      <w:pPr>
        <w:spacing w:after="0"/>
        <w:ind w:left="0"/>
        <w:jc w:val="both"/>
      </w:pPr>
      <w:r>
        <w:rPr>
          <w:rFonts w:ascii="Times New Roman"/>
          <w:b w:val="false"/>
          <w:i w:val="false"/>
          <w:color w:val="000000"/>
          <w:sz w:val="28"/>
        </w:rPr>
        <w:t xml:space="preserve">      1. Форма сделки определяется по законодательству места ее совершения. </w:t>
      </w:r>
      <w:r>
        <w:br/>
      </w:r>
      <w:r>
        <w:rPr>
          <w:rFonts w:ascii="Times New Roman"/>
          <w:b w:val="false"/>
          <w:i w:val="false"/>
          <w:color w:val="000000"/>
          <w:sz w:val="28"/>
        </w:rPr>
        <w:t xml:space="preserve">
      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 </w:t>
      </w:r>
    </w:p>
    <w:bookmarkStart w:name="z50" w:id="49"/>
    <w:p>
      <w:pPr>
        <w:spacing w:after="0"/>
        <w:ind w:left="0"/>
        <w:jc w:val="left"/>
      </w:pPr>
      <w:r>
        <w:rPr>
          <w:rFonts w:ascii="Times New Roman"/>
          <w:b/>
          <w:i w:val="false"/>
          <w:color w:val="000000"/>
        </w:rPr>
        <w:t xml:space="preserve"> 
  Статья 40 </w:t>
      </w:r>
      <w:r>
        <w:br/>
      </w:r>
      <w:r>
        <w:rPr>
          <w:rFonts w:ascii="Times New Roman"/>
          <w:b/>
          <w:i w:val="false"/>
          <w:color w:val="000000"/>
        </w:rPr>
        <w:t xml:space="preserve">
Доверенность </w:t>
      </w:r>
    </w:p>
    <w:bookmarkEnd w:id="49"/>
    <w:p>
      <w:pPr>
        <w:spacing w:after="0"/>
        <w:ind w:left="0"/>
        <w:jc w:val="both"/>
      </w:pPr>
      <w:r>
        <w:rPr>
          <w:rFonts w:ascii="Times New Roman"/>
          <w:b w:val="false"/>
          <w:i w:val="false"/>
          <w:color w:val="000000"/>
          <w:sz w:val="28"/>
        </w:rPr>
        <w:t xml:space="preserve">      Форма и срок действия доверенности определяются по законодательству Договаривающейся Стороны, на территории которой выдана доверенность. </w:t>
      </w:r>
    </w:p>
    <w:bookmarkStart w:name="z51" w:id="50"/>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
Права и обязанности сторон по сделке </w:t>
      </w:r>
    </w:p>
    <w:bookmarkEnd w:id="50"/>
    <w:p>
      <w:pPr>
        <w:spacing w:after="0"/>
        <w:ind w:left="0"/>
        <w:jc w:val="both"/>
      </w:pPr>
      <w:r>
        <w:rPr>
          <w:rFonts w:ascii="Times New Roman"/>
          <w:b w:val="false"/>
          <w:i w:val="false"/>
          <w:color w:val="000000"/>
          <w:sz w:val="28"/>
        </w:rPr>
        <w:t xml:space="preserve">      Права и обязанности сторон по сделке определяются по законодательству места ее совершения, если иное не предусмотрено соглашением сторон. </w:t>
      </w:r>
    </w:p>
    <w:bookmarkStart w:name="z52" w:id="51"/>
    <w:p>
      <w:pPr>
        <w:spacing w:after="0"/>
        <w:ind w:left="0"/>
        <w:jc w:val="left"/>
      </w:pPr>
      <w:r>
        <w:rPr>
          <w:rFonts w:ascii="Times New Roman"/>
          <w:b/>
          <w:i w:val="false"/>
          <w:color w:val="000000"/>
        </w:rPr>
        <w:t xml:space="preserve"> 
  Статья 42 </w:t>
      </w:r>
      <w:r>
        <w:br/>
      </w:r>
      <w:r>
        <w:rPr>
          <w:rFonts w:ascii="Times New Roman"/>
          <w:b/>
          <w:i w:val="false"/>
          <w:color w:val="000000"/>
        </w:rPr>
        <w:t xml:space="preserve">
Возмещение вреда </w:t>
      </w:r>
    </w:p>
    <w:bookmarkEnd w:id="51"/>
    <w:p>
      <w:pPr>
        <w:spacing w:after="0"/>
        <w:ind w:left="0"/>
        <w:jc w:val="both"/>
      </w:pPr>
      <w:r>
        <w:rPr>
          <w:rFonts w:ascii="Times New Roman"/>
          <w:b w:val="false"/>
          <w:i w:val="false"/>
          <w:color w:val="000000"/>
          <w:sz w:val="28"/>
        </w:rPr>
        <w:t xml:space="preserve">      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r>
        <w:br/>
      </w:r>
      <w:r>
        <w:rPr>
          <w:rFonts w:ascii="Times New Roman"/>
          <w:b w:val="false"/>
          <w:i w:val="false"/>
          <w:color w:val="000000"/>
          <w:sz w:val="28"/>
        </w:rPr>
        <w:t xml:space="preserve">
      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 </w:t>
      </w:r>
      <w:r>
        <w:br/>
      </w:r>
      <w:r>
        <w:rPr>
          <w:rFonts w:ascii="Times New Roman"/>
          <w:b w:val="false"/>
          <w:i w:val="false"/>
          <w:color w:val="000000"/>
          <w:sz w:val="28"/>
        </w:rPr>
        <w:t xml:space="preserve">
      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 </w:t>
      </w:r>
    </w:p>
    <w:bookmarkStart w:name="z53" w:id="52"/>
    <w:p>
      <w:pPr>
        <w:spacing w:after="0"/>
        <w:ind w:left="0"/>
        <w:jc w:val="left"/>
      </w:pPr>
      <w:r>
        <w:rPr>
          <w:rFonts w:ascii="Times New Roman"/>
          <w:b/>
          <w:i w:val="false"/>
          <w:color w:val="000000"/>
        </w:rPr>
        <w:t xml:space="preserve"> 
  Статья 43 </w:t>
      </w:r>
      <w:r>
        <w:br/>
      </w:r>
      <w:r>
        <w:rPr>
          <w:rFonts w:ascii="Times New Roman"/>
          <w:b/>
          <w:i w:val="false"/>
          <w:color w:val="000000"/>
        </w:rPr>
        <w:t xml:space="preserve">
Исковая давность </w:t>
      </w:r>
    </w:p>
    <w:bookmarkEnd w:id="52"/>
    <w:p>
      <w:pPr>
        <w:spacing w:after="0"/>
        <w:ind w:left="0"/>
        <w:jc w:val="both"/>
      </w:pPr>
      <w:r>
        <w:rPr>
          <w:rFonts w:ascii="Times New Roman"/>
          <w:b w:val="false"/>
          <w:i w:val="false"/>
          <w:color w:val="000000"/>
          <w:sz w:val="28"/>
        </w:rPr>
        <w:t xml:space="preserve">      Вопросы исковой давности разрешаются по законодательству, которое применяется для регулирования соответствующего правоотношения. </w:t>
      </w:r>
    </w:p>
    <w:bookmarkStart w:name="z54" w:id="53"/>
    <w:p>
      <w:pPr>
        <w:spacing w:after="0"/>
        <w:ind w:left="0"/>
        <w:jc w:val="left"/>
      </w:pPr>
      <w:r>
        <w:rPr>
          <w:rFonts w:ascii="Times New Roman"/>
          <w:b/>
          <w:i w:val="false"/>
          <w:color w:val="000000"/>
        </w:rPr>
        <w:t xml:space="preserve"> 
  Часть V </w:t>
      </w:r>
      <w:r>
        <w:br/>
      </w:r>
      <w:r>
        <w:rPr>
          <w:rFonts w:ascii="Times New Roman"/>
          <w:b/>
          <w:i w:val="false"/>
          <w:color w:val="000000"/>
        </w:rPr>
        <w:t xml:space="preserve">
Наследование </w:t>
      </w:r>
    </w:p>
    <w:bookmarkEnd w:id="53"/>
    <w:bookmarkStart w:name="z55" w:id="54"/>
    <w:p>
      <w:pPr>
        <w:spacing w:after="0"/>
        <w:ind w:left="0"/>
        <w:jc w:val="left"/>
      </w:pPr>
      <w:r>
        <w:rPr>
          <w:rFonts w:ascii="Times New Roman"/>
          <w:b/>
          <w:i w:val="false"/>
          <w:color w:val="000000"/>
        </w:rPr>
        <w:t xml:space="preserve"> 
  Статья 44 </w:t>
      </w:r>
      <w:r>
        <w:br/>
      </w:r>
      <w:r>
        <w:rPr>
          <w:rFonts w:ascii="Times New Roman"/>
          <w:b/>
          <w:i w:val="false"/>
          <w:color w:val="000000"/>
        </w:rPr>
        <w:t xml:space="preserve">
Принцип равенства </w:t>
      </w:r>
    </w:p>
    <w:bookmarkEnd w:id="54"/>
    <w:p>
      <w:pPr>
        <w:spacing w:after="0"/>
        <w:ind w:left="0"/>
        <w:jc w:val="both"/>
      </w:pPr>
      <w:r>
        <w:rPr>
          <w:rFonts w:ascii="Times New Roman"/>
          <w:b w:val="false"/>
          <w:i w:val="false"/>
          <w:color w:val="000000"/>
          <w:sz w:val="28"/>
        </w:rPr>
        <w:t xml:space="preserve">      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равных условиях и в том же объеме, как и граждане данной Договаривающейся Стороны. </w:t>
      </w:r>
    </w:p>
    <w:bookmarkStart w:name="z56" w:id="55"/>
    <w:p>
      <w:pPr>
        <w:spacing w:after="0"/>
        <w:ind w:left="0"/>
        <w:jc w:val="left"/>
      </w:pPr>
      <w:r>
        <w:rPr>
          <w:rFonts w:ascii="Times New Roman"/>
          <w:b/>
          <w:i w:val="false"/>
          <w:color w:val="000000"/>
        </w:rPr>
        <w:t xml:space="preserve"> 
  Статья 45 </w:t>
      </w:r>
      <w:r>
        <w:br/>
      </w:r>
      <w:r>
        <w:rPr>
          <w:rFonts w:ascii="Times New Roman"/>
          <w:b/>
          <w:i w:val="false"/>
          <w:color w:val="000000"/>
        </w:rPr>
        <w:t xml:space="preserve">
Право наследования </w:t>
      </w:r>
    </w:p>
    <w:bookmarkEnd w:id="55"/>
    <w:p>
      <w:pPr>
        <w:spacing w:after="0"/>
        <w:ind w:left="0"/>
        <w:jc w:val="both"/>
      </w:pPr>
      <w:r>
        <w:rPr>
          <w:rFonts w:ascii="Times New Roman"/>
          <w:b w:val="false"/>
          <w:i w:val="false"/>
          <w:color w:val="000000"/>
          <w:sz w:val="28"/>
        </w:rPr>
        <w:t xml:space="preserve">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r>
        <w:br/>
      </w:r>
      <w:r>
        <w:rPr>
          <w:rFonts w:ascii="Times New Roman"/>
          <w:b w:val="false"/>
          <w:i w:val="false"/>
          <w:color w:val="000000"/>
          <w:sz w:val="28"/>
        </w:rPr>
        <w:t xml:space="preserve">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p>
    <w:bookmarkStart w:name="z57" w:id="56"/>
    <w:p>
      <w:pPr>
        <w:spacing w:after="0"/>
        <w:ind w:left="0"/>
        <w:jc w:val="left"/>
      </w:pPr>
      <w:r>
        <w:rPr>
          <w:rFonts w:ascii="Times New Roman"/>
          <w:b/>
          <w:i w:val="false"/>
          <w:color w:val="000000"/>
        </w:rPr>
        <w:t xml:space="preserve"> 
  Статья 46 </w:t>
      </w:r>
      <w:r>
        <w:br/>
      </w:r>
      <w:r>
        <w:rPr>
          <w:rFonts w:ascii="Times New Roman"/>
          <w:b/>
          <w:i w:val="false"/>
          <w:color w:val="000000"/>
        </w:rPr>
        <w:t xml:space="preserve">
Переход наследства к государству </w:t>
      </w:r>
    </w:p>
    <w:bookmarkEnd w:id="56"/>
    <w:p>
      <w:pPr>
        <w:spacing w:after="0"/>
        <w:ind w:left="0"/>
        <w:jc w:val="both"/>
      </w:pPr>
      <w:r>
        <w:rPr>
          <w:rFonts w:ascii="Times New Roman"/>
          <w:b w:val="false"/>
          <w:i w:val="false"/>
          <w:color w:val="000000"/>
          <w:sz w:val="28"/>
        </w:rPr>
        <w:t xml:space="preserve">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 </w:t>
      </w:r>
    </w:p>
    <w:bookmarkStart w:name="z58" w:id="57"/>
    <w:p>
      <w:pPr>
        <w:spacing w:after="0"/>
        <w:ind w:left="0"/>
        <w:jc w:val="left"/>
      </w:pPr>
      <w:r>
        <w:rPr>
          <w:rFonts w:ascii="Times New Roman"/>
          <w:b/>
          <w:i w:val="false"/>
          <w:color w:val="000000"/>
        </w:rPr>
        <w:t xml:space="preserve"> 
  Статья 47 </w:t>
      </w:r>
      <w:r>
        <w:br/>
      </w:r>
      <w:r>
        <w:rPr>
          <w:rFonts w:ascii="Times New Roman"/>
          <w:b/>
          <w:i w:val="false"/>
          <w:color w:val="000000"/>
        </w:rPr>
        <w:t xml:space="preserve">
Завещание </w:t>
      </w:r>
    </w:p>
    <w:bookmarkEnd w:id="57"/>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порядок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 </w:t>
      </w:r>
    </w:p>
    <w:bookmarkStart w:name="z59" w:id="58"/>
    <w:p>
      <w:pPr>
        <w:spacing w:after="0"/>
        <w:ind w:left="0"/>
        <w:jc w:val="left"/>
      </w:pPr>
      <w:r>
        <w:rPr>
          <w:rFonts w:ascii="Times New Roman"/>
          <w:b/>
          <w:i w:val="false"/>
          <w:color w:val="000000"/>
        </w:rPr>
        <w:t xml:space="preserve"> 
  Статья 48 </w:t>
      </w:r>
      <w:r>
        <w:br/>
      </w:r>
      <w:r>
        <w:rPr>
          <w:rFonts w:ascii="Times New Roman"/>
          <w:b/>
          <w:i w:val="false"/>
          <w:color w:val="000000"/>
        </w:rPr>
        <w:t xml:space="preserve">
Компетенция по делам о наследстве </w:t>
      </w:r>
    </w:p>
    <w:bookmarkEnd w:id="58"/>
    <w:p>
      <w:pPr>
        <w:spacing w:after="0"/>
        <w:ind w:left="0"/>
        <w:jc w:val="both"/>
      </w:pPr>
      <w:r>
        <w:rPr>
          <w:rFonts w:ascii="Times New Roman"/>
          <w:b w:val="false"/>
          <w:i w:val="false"/>
          <w:color w:val="000000"/>
          <w:sz w:val="28"/>
        </w:rPr>
        <w:t xml:space="preserve">      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r>
        <w:br/>
      </w:r>
      <w:r>
        <w:rPr>
          <w:rFonts w:ascii="Times New Roman"/>
          <w:b w:val="false"/>
          <w:i w:val="false"/>
          <w:color w:val="000000"/>
          <w:sz w:val="28"/>
        </w:rPr>
        <w:t xml:space="preserve">
      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r>
        <w:br/>
      </w:r>
      <w:r>
        <w:rPr>
          <w:rFonts w:ascii="Times New Roman"/>
          <w:b w:val="false"/>
          <w:i w:val="false"/>
          <w:color w:val="000000"/>
          <w:sz w:val="28"/>
        </w:rPr>
        <w:t xml:space="preserve">
      3. Положения пунктов 1 и 2 настоящей статьи применяются также при рассмотрении споров, возникающих в связи с производством по делам о наследстве. </w:t>
      </w:r>
    </w:p>
    <w:bookmarkStart w:name="z60" w:id="59"/>
    <w:p>
      <w:pPr>
        <w:spacing w:after="0"/>
        <w:ind w:left="0"/>
        <w:jc w:val="left"/>
      </w:pPr>
      <w:r>
        <w:rPr>
          <w:rFonts w:ascii="Times New Roman"/>
          <w:b/>
          <w:i w:val="false"/>
          <w:color w:val="000000"/>
        </w:rPr>
        <w:t xml:space="preserve"> 
  Статья 49 </w:t>
      </w:r>
      <w:r>
        <w:br/>
      </w:r>
      <w:r>
        <w:rPr>
          <w:rFonts w:ascii="Times New Roman"/>
          <w:b/>
          <w:i w:val="false"/>
          <w:color w:val="000000"/>
        </w:rPr>
        <w:t xml:space="preserve">
Компетенция дипломатического представительства или </w:t>
      </w:r>
      <w:r>
        <w:br/>
      </w:r>
      <w:r>
        <w:rPr>
          <w:rFonts w:ascii="Times New Roman"/>
          <w:b/>
          <w:i w:val="false"/>
          <w:color w:val="000000"/>
        </w:rPr>
        <w:t xml:space="preserve">
консульского учреждения по делам о наследстве </w:t>
      </w:r>
    </w:p>
    <w:bookmarkEnd w:id="59"/>
    <w:p>
      <w:pPr>
        <w:spacing w:after="0"/>
        <w:ind w:left="0"/>
        <w:jc w:val="both"/>
      </w:pPr>
      <w:r>
        <w:rPr>
          <w:rFonts w:ascii="Times New Roman"/>
          <w:b w:val="false"/>
          <w:i w:val="false"/>
          <w:color w:val="000000"/>
          <w:sz w:val="28"/>
        </w:rPr>
        <w:t xml:space="preserve">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 </w:t>
      </w:r>
    </w:p>
    <w:bookmarkStart w:name="z61" w:id="60"/>
    <w:p>
      <w:pPr>
        <w:spacing w:after="0"/>
        <w:ind w:left="0"/>
        <w:jc w:val="left"/>
      </w:pPr>
      <w:r>
        <w:rPr>
          <w:rFonts w:ascii="Times New Roman"/>
          <w:b/>
          <w:i w:val="false"/>
          <w:color w:val="000000"/>
        </w:rPr>
        <w:t xml:space="preserve"> 
  Статья 50 </w:t>
      </w:r>
      <w:r>
        <w:br/>
      </w:r>
      <w:r>
        <w:rPr>
          <w:rFonts w:ascii="Times New Roman"/>
          <w:b/>
          <w:i w:val="false"/>
          <w:color w:val="000000"/>
        </w:rPr>
        <w:t xml:space="preserve">
Меры по охране наследства </w:t>
      </w:r>
    </w:p>
    <w:bookmarkEnd w:id="60"/>
    <w:p>
      <w:pPr>
        <w:spacing w:after="0"/>
        <w:ind w:left="0"/>
        <w:jc w:val="both"/>
      </w:pPr>
      <w:r>
        <w:rPr>
          <w:rFonts w:ascii="Times New Roman"/>
          <w:b w:val="false"/>
          <w:i w:val="false"/>
          <w:color w:val="000000"/>
          <w:sz w:val="28"/>
        </w:rPr>
        <w:t xml:space="preserve">      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r>
        <w:br/>
      </w:r>
      <w:r>
        <w:rPr>
          <w:rFonts w:ascii="Times New Roman"/>
          <w:b w:val="false"/>
          <w:i w:val="false"/>
          <w:color w:val="000000"/>
          <w:sz w:val="28"/>
        </w:rPr>
        <w:t xml:space="preserve">
      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r>
        <w:br/>
      </w:r>
      <w:r>
        <w:rPr>
          <w:rFonts w:ascii="Times New Roman"/>
          <w:b w:val="false"/>
          <w:i w:val="false"/>
          <w:color w:val="000000"/>
          <w:sz w:val="28"/>
        </w:rPr>
        <w:t xml:space="preserve">
      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 </w:t>
      </w:r>
    </w:p>
    <w:bookmarkStart w:name="z62" w:id="61"/>
    <w:p>
      <w:pPr>
        <w:spacing w:after="0"/>
        <w:ind w:left="0"/>
        <w:jc w:val="left"/>
      </w:pPr>
      <w:r>
        <w:rPr>
          <w:rFonts w:ascii="Times New Roman"/>
          <w:b/>
          <w:i w:val="false"/>
          <w:color w:val="000000"/>
        </w:rPr>
        <w:t xml:space="preserve"> 
  Статья 51 </w:t>
      </w:r>
      <w:r>
        <w:br/>
      </w:r>
      <w:r>
        <w:rPr>
          <w:rFonts w:ascii="Times New Roman"/>
          <w:b/>
          <w:i w:val="false"/>
          <w:color w:val="000000"/>
        </w:rPr>
        <w:t xml:space="preserve">
Передача наследства </w:t>
      </w:r>
    </w:p>
    <w:bookmarkEnd w:id="61"/>
    <w:p>
      <w:pPr>
        <w:spacing w:after="0"/>
        <w:ind w:left="0"/>
        <w:jc w:val="both"/>
      </w:pPr>
      <w:r>
        <w:rPr>
          <w:rFonts w:ascii="Times New Roman"/>
          <w:b w:val="false"/>
          <w:i w:val="false"/>
          <w:color w:val="000000"/>
          <w:sz w:val="28"/>
        </w:rPr>
        <w:t xml:space="preserve">      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r>
        <w:br/>
      </w:r>
      <w:r>
        <w:rPr>
          <w:rFonts w:ascii="Times New Roman"/>
          <w:b w:val="false"/>
          <w:i w:val="false"/>
          <w:color w:val="000000"/>
          <w:sz w:val="28"/>
        </w:rPr>
        <w:t xml:space="preserve">
      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r>
        <w:br/>
      </w:r>
      <w:r>
        <w:rPr>
          <w:rFonts w:ascii="Times New Roman"/>
          <w:b w:val="false"/>
          <w:i w:val="false"/>
          <w:color w:val="000000"/>
          <w:sz w:val="28"/>
        </w:rPr>
        <w:t xml:space="preserve">
      3. Это имущество может быть передано наследникам, если: </w:t>
      </w:r>
      <w:r>
        <w:br/>
      </w:r>
      <w:r>
        <w:rPr>
          <w:rFonts w:ascii="Times New Roman"/>
          <w:b w:val="false"/>
          <w:i w:val="false"/>
          <w:color w:val="000000"/>
          <w:sz w:val="28"/>
        </w:rPr>
        <w:t xml:space="preserve">
      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r>
        <w:br/>
      </w:r>
      <w:r>
        <w:rPr>
          <w:rFonts w:ascii="Times New Roman"/>
          <w:b w:val="false"/>
          <w:i w:val="false"/>
          <w:color w:val="000000"/>
          <w:sz w:val="28"/>
        </w:rPr>
        <w:t xml:space="preserve">
      б) уплачены или обеспечены все связанные с наследованием сборы; </w:t>
      </w:r>
      <w:r>
        <w:br/>
      </w:r>
      <w:r>
        <w:rPr>
          <w:rFonts w:ascii="Times New Roman"/>
          <w:b w:val="false"/>
          <w:i w:val="false"/>
          <w:color w:val="000000"/>
          <w:sz w:val="28"/>
        </w:rPr>
        <w:t xml:space="preserve">
      в) компетентные учреждения дали, если это необходимо, разрешение на вывоз наследственного имущества. </w:t>
      </w:r>
      <w:r>
        <w:br/>
      </w:r>
      <w:r>
        <w:rPr>
          <w:rFonts w:ascii="Times New Roman"/>
          <w:b w:val="false"/>
          <w:i w:val="false"/>
          <w:color w:val="000000"/>
          <w:sz w:val="28"/>
        </w:rPr>
        <w:t xml:space="preserve">
      4. Перевод денежных сумм производится в соответствии с действующим на территориях Договаривающихся Сторон законодательством. </w:t>
      </w:r>
    </w:p>
    <w:bookmarkStart w:name="z63" w:id="62"/>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Признание и исполнение решений </w:t>
      </w:r>
    </w:p>
    <w:bookmarkEnd w:id="62"/>
    <w:bookmarkStart w:name="z64" w:id="63"/>
    <w:p>
      <w:pPr>
        <w:spacing w:after="0"/>
        <w:ind w:left="0"/>
        <w:jc w:val="left"/>
      </w:pPr>
      <w:r>
        <w:rPr>
          <w:rFonts w:ascii="Times New Roman"/>
          <w:b/>
          <w:i w:val="false"/>
          <w:color w:val="000000"/>
        </w:rPr>
        <w:t xml:space="preserve"> 
  Статья 52 </w:t>
      </w:r>
      <w:r>
        <w:br/>
      </w:r>
      <w:r>
        <w:rPr>
          <w:rFonts w:ascii="Times New Roman"/>
          <w:b/>
          <w:i w:val="false"/>
          <w:color w:val="000000"/>
        </w:rPr>
        <w:t xml:space="preserve">
Признание и исполнение решений </w:t>
      </w:r>
    </w:p>
    <w:bookmarkEnd w:id="63"/>
    <w:p>
      <w:pPr>
        <w:spacing w:after="0"/>
        <w:ind w:left="0"/>
        <w:jc w:val="both"/>
      </w:pPr>
      <w:r>
        <w:rPr>
          <w:rFonts w:ascii="Times New Roman"/>
          <w:b w:val="false"/>
          <w:i w:val="false"/>
          <w:color w:val="000000"/>
          <w:sz w:val="28"/>
        </w:rPr>
        <w:t xml:space="preserve">      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r>
        <w:br/>
      </w:r>
      <w:r>
        <w:rPr>
          <w:rFonts w:ascii="Times New Roman"/>
          <w:b w:val="false"/>
          <w:i w:val="false"/>
          <w:color w:val="000000"/>
          <w:sz w:val="28"/>
        </w:rPr>
        <w:t xml:space="preserve">
      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 </w:t>
      </w:r>
      <w:r>
        <w:br/>
      </w:r>
      <w:r>
        <w:rPr>
          <w:rFonts w:ascii="Times New Roman"/>
          <w:b w:val="false"/>
          <w:i w:val="false"/>
          <w:color w:val="000000"/>
          <w:sz w:val="28"/>
        </w:rPr>
        <w:t xml:space="preserve">
      б) приговоры судов по уголовным делам в части возмещения ущерба, причиненного преступлением. </w:t>
      </w:r>
    </w:p>
    <w:bookmarkStart w:name="z65" w:id="64"/>
    <w:p>
      <w:pPr>
        <w:spacing w:after="0"/>
        <w:ind w:left="0"/>
        <w:jc w:val="left"/>
      </w:pPr>
      <w:r>
        <w:rPr>
          <w:rFonts w:ascii="Times New Roman"/>
          <w:b/>
          <w:i w:val="false"/>
          <w:color w:val="000000"/>
        </w:rPr>
        <w:t xml:space="preserve"> 
Статья 53 </w:t>
      </w:r>
      <w:r>
        <w:br/>
      </w:r>
      <w:r>
        <w:rPr>
          <w:rFonts w:ascii="Times New Roman"/>
          <w:b/>
          <w:i w:val="false"/>
          <w:color w:val="000000"/>
        </w:rPr>
        <w:t xml:space="preserve">
Признание решений, не требующих исполнения </w:t>
      </w:r>
    </w:p>
    <w:bookmarkEnd w:id="64"/>
    <w:p>
      <w:pPr>
        <w:spacing w:after="0"/>
        <w:ind w:left="0"/>
        <w:jc w:val="both"/>
      </w:pPr>
      <w:r>
        <w:rPr>
          <w:rFonts w:ascii="Times New Roman"/>
          <w:b w:val="false"/>
          <w:i w:val="false"/>
          <w:color w:val="000000"/>
          <w:sz w:val="28"/>
        </w:rPr>
        <w:t xml:space="preserve">      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w:t>
      </w:r>
      <w:r>
        <w:br/>
      </w:r>
      <w:r>
        <w:rPr>
          <w:rFonts w:ascii="Times New Roman"/>
          <w:b w:val="false"/>
          <w:i w:val="false"/>
          <w:color w:val="000000"/>
          <w:sz w:val="28"/>
        </w:rPr>
        <w:t xml:space="preserve">
      а) учреждения юстиции запрашиваемой Договаривающейся Стороны не вынесли ранее по этому делу решения, вступившего в законную силу; </w:t>
      </w:r>
      <w:r>
        <w:br/>
      </w:r>
      <w:r>
        <w:rPr>
          <w:rFonts w:ascii="Times New Roman"/>
          <w:b w:val="false"/>
          <w:i w:val="false"/>
          <w:color w:val="000000"/>
          <w:sz w:val="28"/>
        </w:rPr>
        <w:t xml:space="preserve">
      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r>
        <w:br/>
      </w:r>
      <w:r>
        <w:rPr>
          <w:rFonts w:ascii="Times New Roman"/>
          <w:b w:val="false"/>
          <w:i w:val="false"/>
          <w:color w:val="000000"/>
          <w:sz w:val="28"/>
        </w:rPr>
        <w:t xml:space="preserve">
      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 </w:t>
      </w:r>
    </w:p>
    <w:bookmarkStart w:name="z66" w:id="65"/>
    <w:p>
      <w:pPr>
        <w:spacing w:after="0"/>
        <w:ind w:left="0"/>
        <w:jc w:val="left"/>
      </w:pPr>
      <w:r>
        <w:rPr>
          <w:rFonts w:ascii="Times New Roman"/>
          <w:b/>
          <w:i w:val="false"/>
          <w:color w:val="000000"/>
        </w:rPr>
        <w:t xml:space="preserve"> 
       Статья 54 </w:t>
      </w:r>
      <w:r>
        <w:br/>
      </w:r>
      <w:r>
        <w:rPr>
          <w:rFonts w:ascii="Times New Roman"/>
          <w:b/>
          <w:i w:val="false"/>
          <w:color w:val="000000"/>
        </w:rPr>
        <w:t xml:space="preserve">
Ходатайство о разрешении принудительного </w:t>
      </w:r>
      <w:r>
        <w:br/>
      </w:r>
      <w:r>
        <w:rPr>
          <w:rFonts w:ascii="Times New Roman"/>
          <w:b/>
          <w:i w:val="false"/>
          <w:color w:val="000000"/>
        </w:rPr>
        <w:t xml:space="preserve">
исполнения решения </w:t>
      </w:r>
    </w:p>
    <w:bookmarkEnd w:id="65"/>
    <w:p>
      <w:pPr>
        <w:spacing w:after="0"/>
        <w:ind w:left="0"/>
        <w:jc w:val="both"/>
      </w:pPr>
      <w:r>
        <w:rPr>
          <w:rFonts w:ascii="Times New Roman"/>
          <w:b w:val="false"/>
          <w:i w:val="false"/>
          <w:color w:val="000000"/>
          <w:sz w:val="28"/>
        </w:rPr>
        <w:t xml:space="preserve">      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r>
        <w:br/>
      </w:r>
      <w:r>
        <w:rPr>
          <w:rFonts w:ascii="Times New Roman"/>
          <w:b w:val="false"/>
          <w:i w:val="false"/>
          <w:color w:val="000000"/>
          <w:sz w:val="28"/>
        </w:rPr>
        <w:t xml:space="preserve">
      2. К ходатайству прилагаются: </w:t>
      </w:r>
      <w:r>
        <w:br/>
      </w:r>
      <w:r>
        <w:rPr>
          <w:rFonts w:ascii="Times New Roman"/>
          <w:b w:val="false"/>
          <w:i w:val="false"/>
          <w:color w:val="000000"/>
          <w:sz w:val="28"/>
        </w:rPr>
        <w:t xml:space="preserve">
      а) решение или его заверенная копия, а также официальный документ о том, что решение вступило в законную силу и подлежит исполнению или в том, что оно подлежит исполнению до вступления в законную силу, если это не следует из самого решения; </w:t>
      </w:r>
      <w:r>
        <w:br/>
      </w:r>
      <w:r>
        <w:rPr>
          <w:rFonts w:ascii="Times New Roman"/>
          <w:b w:val="false"/>
          <w:i w:val="false"/>
          <w:color w:val="000000"/>
          <w:sz w:val="28"/>
        </w:rPr>
        <w:t xml:space="preserve">
      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r>
        <w:br/>
      </w:r>
      <w:r>
        <w:rPr>
          <w:rFonts w:ascii="Times New Roman"/>
          <w:b w:val="false"/>
          <w:i w:val="false"/>
          <w:color w:val="000000"/>
          <w:sz w:val="28"/>
        </w:rPr>
        <w:t xml:space="preserve">
      в) документ, подтверждающий частичное исполнение решения на момент его пересылки; </w:t>
      </w:r>
      <w:r>
        <w:br/>
      </w:r>
      <w:r>
        <w:rPr>
          <w:rFonts w:ascii="Times New Roman"/>
          <w:b w:val="false"/>
          <w:i w:val="false"/>
          <w:color w:val="000000"/>
          <w:sz w:val="28"/>
        </w:rPr>
        <w:t xml:space="preserve">
      г) документ, подтверждающий соглашение сторон по делам договорной подсудности. </w:t>
      </w:r>
      <w:r>
        <w:br/>
      </w:r>
      <w:r>
        <w:rPr>
          <w:rFonts w:ascii="Times New Roman"/>
          <w:b w:val="false"/>
          <w:i w:val="false"/>
          <w:color w:val="000000"/>
          <w:sz w:val="28"/>
        </w:rPr>
        <w:t xml:space="preserve">
      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 </w:t>
      </w:r>
    </w:p>
    <w:bookmarkStart w:name="z67" w:id="66"/>
    <w:p>
      <w:pPr>
        <w:spacing w:after="0"/>
        <w:ind w:left="0"/>
        <w:jc w:val="left"/>
      </w:pPr>
      <w:r>
        <w:rPr>
          <w:rFonts w:ascii="Times New Roman"/>
          <w:b/>
          <w:i w:val="false"/>
          <w:color w:val="000000"/>
        </w:rPr>
        <w:t xml:space="preserve"> 
  Статья 55 </w:t>
      </w:r>
      <w:r>
        <w:br/>
      </w:r>
      <w:r>
        <w:rPr>
          <w:rFonts w:ascii="Times New Roman"/>
          <w:b/>
          <w:i w:val="false"/>
          <w:color w:val="000000"/>
        </w:rPr>
        <w:t xml:space="preserve">
Порядок признания и принудительного </w:t>
      </w:r>
      <w:r>
        <w:br/>
      </w:r>
      <w:r>
        <w:rPr>
          <w:rFonts w:ascii="Times New Roman"/>
          <w:b/>
          <w:i w:val="false"/>
          <w:color w:val="000000"/>
        </w:rPr>
        <w:t xml:space="preserve">
исполнения решений </w:t>
      </w:r>
    </w:p>
    <w:bookmarkEnd w:id="66"/>
    <w:p>
      <w:pPr>
        <w:spacing w:after="0"/>
        <w:ind w:left="0"/>
        <w:jc w:val="both"/>
      </w:pPr>
      <w:r>
        <w:rPr>
          <w:rFonts w:ascii="Times New Roman"/>
          <w:b w:val="false"/>
          <w:i w:val="false"/>
          <w:color w:val="000000"/>
          <w:sz w:val="28"/>
        </w:rPr>
        <w:t xml:space="preserve">      1. Ходатайства о признании и разрешение принудительного исполнения решений, предусмотренных в статьях 52, 54 рассматриваются судами Договаривающейся Стороны, на территории которой должно быть осуществлено принудительное исполнение. </w:t>
      </w:r>
      <w:r>
        <w:br/>
      </w:r>
      <w:r>
        <w:rPr>
          <w:rFonts w:ascii="Times New Roman"/>
          <w:b w:val="false"/>
          <w:i w:val="false"/>
          <w:color w:val="000000"/>
          <w:sz w:val="28"/>
        </w:rPr>
        <w:t xml:space="preserve">
      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 если условия соблюдены, суд выносит решение о принудительном исполнении. </w:t>
      </w:r>
      <w:r>
        <w:br/>
      </w:r>
      <w:r>
        <w:rPr>
          <w:rFonts w:ascii="Times New Roman"/>
          <w:b w:val="false"/>
          <w:i w:val="false"/>
          <w:color w:val="000000"/>
          <w:sz w:val="28"/>
        </w:rPr>
        <w:t xml:space="preserve">
      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 </w:t>
      </w:r>
    </w:p>
    <w:bookmarkStart w:name="z68" w:id="67"/>
    <w:p>
      <w:pPr>
        <w:spacing w:after="0"/>
        <w:ind w:left="0"/>
        <w:jc w:val="left"/>
      </w:pPr>
      <w:r>
        <w:rPr>
          <w:rFonts w:ascii="Times New Roman"/>
          <w:b/>
          <w:i w:val="false"/>
          <w:color w:val="000000"/>
        </w:rPr>
        <w:t xml:space="preserve"> 
  Статья 56 </w:t>
      </w:r>
      <w:r>
        <w:br/>
      </w:r>
      <w:r>
        <w:rPr>
          <w:rFonts w:ascii="Times New Roman"/>
          <w:b/>
          <w:i w:val="false"/>
          <w:color w:val="000000"/>
        </w:rPr>
        <w:t xml:space="preserve">
Отказ в признании и исполнении решений </w:t>
      </w:r>
    </w:p>
    <w:bookmarkEnd w:id="67"/>
    <w:p>
      <w:pPr>
        <w:spacing w:after="0"/>
        <w:ind w:left="0"/>
        <w:jc w:val="both"/>
      </w:pPr>
      <w:r>
        <w:rPr>
          <w:rFonts w:ascii="Times New Roman"/>
          <w:b w:val="false"/>
          <w:i w:val="false"/>
          <w:color w:val="000000"/>
          <w:sz w:val="28"/>
        </w:rPr>
        <w:t xml:space="preserve">      В признании предусмотренных статьей 52 решений и в выдаче разрешения на принудительное исполнение может быть отказано в случаях, если: </w:t>
      </w:r>
      <w:r>
        <w:br/>
      </w:r>
      <w:r>
        <w:rPr>
          <w:rFonts w:ascii="Times New Roman"/>
          <w:b w:val="false"/>
          <w:i w:val="false"/>
          <w:color w:val="000000"/>
          <w:sz w:val="28"/>
        </w:rPr>
        <w:t xml:space="preserve">
      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r>
        <w:br/>
      </w:r>
      <w:r>
        <w:rPr>
          <w:rFonts w:ascii="Times New Roman"/>
          <w:b w:val="false"/>
          <w:i w:val="false"/>
          <w:color w:val="000000"/>
          <w:sz w:val="28"/>
        </w:rPr>
        <w:t xml:space="preserve">
      б) ответчик не принял участия в процессе вследствие того, что ему или его уполномоченному не был своевременно и надлежаще вручен вызов в суд; </w:t>
      </w:r>
      <w:r>
        <w:br/>
      </w:r>
      <w:r>
        <w:rPr>
          <w:rFonts w:ascii="Times New Roman"/>
          <w:b w:val="false"/>
          <w:i w:val="false"/>
          <w:color w:val="000000"/>
          <w:sz w:val="28"/>
        </w:rPr>
        <w:t xml:space="preserve">
      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r>
        <w:br/>
      </w:r>
      <w:r>
        <w:rPr>
          <w:rFonts w:ascii="Times New Roman"/>
          <w:b w:val="false"/>
          <w:i w:val="false"/>
          <w:color w:val="000000"/>
          <w:sz w:val="28"/>
        </w:rPr>
        <w:t xml:space="preserve">
      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r>
        <w:br/>
      </w:r>
      <w:r>
        <w:rPr>
          <w:rFonts w:ascii="Times New Roman"/>
          <w:b w:val="false"/>
          <w:i w:val="false"/>
          <w:color w:val="000000"/>
          <w:sz w:val="28"/>
        </w:rPr>
        <w:t xml:space="preserve">
      д) отсутствует документ, подтверждающий соглашение сторон по делу договорной подсудности; </w:t>
      </w:r>
      <w:r>
        <w:br/>
      </w:r>
      <w:r>
        <w:rPr>
          <w:rFonts w:ascii="Times New Roman"/>
          <w:b w:val="false"/>
          <w:i w:val="false"/>
          <w:color w:val="000000"/>
          <w:sz w:val="28"/>
        </w:rPr>
        <w:t xml:space="preserve">
      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 </w:t>
      </w:r>
    </w:p>
    <w:bookmarkStart w:name="z69" w:id="68"/>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Правовая помощь по уголовным делам </w:t>
      </w:r>
    </w:p>
    <w:bookmarkEnd w:id="68"/>
    <w:bookmarkStart w:name="z70" w:id="69"/>
    <w:p>
      <w:pPr>
        <w:spacing w:after="0"/>
        <w:ind w:left="0"/>
        <w:jc w:val="left"/>
      </w:pPr>
      <w:r>
        <w:rPr>
          <w:rFonts w:ascii="Times New Roman"/>
          <w:b/>
          <w:i w:val="false"/>
          <w:color w:val="000000"/>
        </w:rPr>
        <w:t xml:space="preserve"> 
  Часть I </w:t>
      </w:r>
      <w:r>
        <w:br/>
      </w:r>
      <w:r>
        <w:rPr>
          <w:rFonts w:ascii="Times New Roman"/>
          <w:b/>
          <w:i w:val="false"/>
          <w:color w:val="000000"/>
        </w:rPr>
        <w:t xml:space="preserve">
Выдача </w:t>
      </w:r>
    </w:p>
    <w:bookmarkEnd w:id="69"/>
    <w:bookmarkStart w:name="z71" w:id="70"/>
    <w:p>
      <w:pPr>
        <w:spacing w:after="0"/>
        <w:ind w:left="0"/>
        <w:jc w:val="left"/>
      </w:pPr>
      <w:r>
        <w:rPr>
          <w:rFonts w:ascii="Times New Roman"/>
          <w:b/>
          <w:i w:val="false"/>
          <w:color w:val="000000"/>
        </w:rPr>
        <w:t xml:space="preserve"> 
  Статья 57 </w:t>
      </w:r>
      <w:r>
        <w:br/>
      </w:r>
      <w:r>
        <w:rPr>
          <w:rFonts w:ascii="Times New Roman"/>
          <w:b/>
          <w:i w:val="false"/>
          <w:color w:val="000000"/>
        </w:rPr>
        <w:t xml:space="preserve">
Обязанность выдачи </w:t>
      </w:r>
    </w:p>
    <w:bookmarkEnd w:id="70"/>
    <w:p>
      <w:pPr>
        <w:spacing w:after="0"/>
        <w:ind w:left="0"/>
        <w:jc w:val="both"/>
      </w:pPr>
      <w:r>
        <w:rPr>
          <w:rFonts w:ascii="Times New Roman"/>
          <w:b w:val="false"/>
          <w:i w:val="false"/>
          <w:color w:val="000000"/>
          <w:sz w:val="28"/>
        </w:rPr>
        <w:t xml:space="preserve">      Договаривающиеся Стороны обязуются в соответствии с условиями, предусмотренными настоящим Договором, по просьбе выдавать друг другу находящихся на их территориях лиц, которые в запрашивающем государстве разыскиваются в целях привлечения к уголовной ответственности за преступления, влекущие выдачу, либо для исполнения приговора в связи с таким преступлением. </w:t>
      </w:r>
    </w:p>
    <w:bookmarkStart w:name="z72" w:id="71"/>
    <w:p>
      <w:pPr>
        <w:spacing w:after="0"/>
        <w:ind w:left="0"/>
        <w:jc w:val="left"/>
      </w:pPr>
      <w:r>
        <w:rPr>
          <w:rFonts w:ascii="Times New Roman"/>
          <w:b/>
          <w:i w:val="false"/>
          <w:color w:val="000000"/>
        </w:rPr>
        <w:t xml:space="preserve"> 
Статья 58 </w:t>
      </w:r>
      <w:r>
        <w:br/>
      </w:r>
      <w:r>
        <w:rPr>
          <w:rFonts w:ascii="Times New Roman"/>
          <w:b/>
          <w:i w:val="false"/>
          <w:color w:val="000000"/>
        </w:rPr>
        <w:t xml:space="preserve">
Преступления, влекущие выдачу </w:t>
      </w:r>
    </w:p>
    <w:bookmarkEnd w:id="71"/>
    <w:p>
      <w:pPr>
        <w:spacing w:after="0"/>
        <w:ind w:left="0"/>
        <w:jc w:val="both"/>
      </w:pPr>
      <w:r>
        <w:rPr>
          <w:rFonts w:ascii="Times New Roman"/>
          <w:b w:val="false"/>
          <w:i w:val="false"/>
          <w:color w:val="000000"/>
          <w:sz w:val="28"/>
        </w:rPr>
        <w:t xml:space="preserve">      1. Для целей настоящего Договора преступлениями, влекущими выдачу, являются преступления, которые в соответствии с законодательством запрашиваемой и запрашивающей Договаривающихся Сторон наказываются лишением свободы на срок свыше одного года или более тяжким наказанием. </w:t>
      </w:r>
      <w:r>
        <w:br/>
      </w:r>
      <w:r>
        <w:rPr>
          <w:rFonts w:ascii="Times New Roman"/>
          <w:b w:val="false"/>
          <w:i w:val="false"/>
          <w:color w:val="000000"/>
          <w:sz w:val="28"/>
        </w:rPr>
        <w:t xml:space="preserve">
      2. Выдача для исполнения приговора, вынесенного за совершенные преступления, предусмотренных пунктом 1 настоящей статьи, производится, если до окончания срока наказания остается не менее шести месяцев. </w:t>
      </w:r>
      <w:r>
        <w:br/>
      </w:r>
      <w:r>
        <w:rPr>
          <w:rFonts w:ascii="Times New Roman"/>
          <w:b w:val="false"/>
          <w:i w:val="false"/>
          <w:color w:val="000000"/>
          <w:sz w:val="28"/>
        </w:rPr>
        <w:t xml:space="preserve">
      3. При установлении того, является ли какое-либо преступление таким преступлением, которое влечет наказание в соответствии с законодательством запрашиваемой и запрашивающей Договаривающихся Сторон, не имеет значения: </w:t>
      </w:r>
      <w:r>
        <w:br/>
      </w:r>
      <w:r>
        <w:rPr>
          <w:rFonts w:ascii="Times New Roman"/>
          <w:b w:val="false"/>
          <w:i w:val="false"/>
          <w:color w:val="000000"/>
          <w:sz w:val="28"/>
        </w:rPr>
        <w:t xml:space="preserve">
      а) относятся ли действия или бездействие, составляющие данное преступление в соответствии с законодательством Договаривающихся Сторон к аналогичной категории преступлений или обозначается ли данное преступление аналогичным термином; </w:t>
      </w:r>
      <w:r>
        <w:br/>
      </w:r>
      <w:r>
        <w:rPr>
          <w:rFonts w:ascii="Times New Roman"/>
          <w:b w:val="false"/>
          <w:i w:val="false"/>
          <w:color w:val="000000"/>
          <w:sz w:val="28"/>
        </w:rPr>
        <w:t xml:space="preserve">
      б) различаются ли в соответствии с законодательством Договаривающихся Сторон составляющие элементы данного преступления, так как во внимание принимается вся совокупность действий или бездействия, приводимых запрашивающей Договаривающейся Стороной. </w:t>
      </w:r>
      <w:r>
        <w:br/>
      </w:r>
      <w:r>
        <w:rPr>
          <w:rFonts w:ascii="Times New Roman"/>
          <w:b w:val="false"/>
          <w:i w:val="false"/>
          <w:color w:val="000000"/>
          <w:sz w:val="28"/>
        </w:rPr>
        <w:t xml:space="preserve">
      4. Если просьба о выдаче касается нескольких отдельных преступлений, не все из которых соответствуют условиям, предусмотренным пунктом 1 настоящей статьи, то выдача требуемого лица может быть разрешена при условии, что по крайней мере одно из этих преступлений влечет за собой выдачу. </w:t>
      </w:r>
    </w:p>
    <w:bookmarkStart w:name="z73" w:id="72"/>
    <w:p>
      <w:pPr>
        <w:spacing w:after="0"/>
        <w:ind w:left="0"/>
        <w:jc w:val="left"/>
      </w:pPr>
      <w:r>
        <w:rPr>
          <w:rFonts w:ascii="Times New Roman"/>
          <w:b/>
          <w:i w:val="false"/>
          <w:color w:val="000000"/>
        </w:rPr>
        <w:t xml:space="preserve"> 
  Статья 59 </w:t>
      </w:r>
      <w:r>
        <w:br/>
      </w:r>
      <w:r>
        <w:rPr>
          <w:rFonts w:ascii="Times New Roman"/>
          <w:b/>
          <w:i w:val="false"/>
          <w:color w:val="000000"/>
        </w:rPr>
        <w:t xml:space="preserve">
Основания для отказа в выдаче </w:t>
      </w:r>
    </w:p>
    <w:bookmarkEnd w:id="72"/>
    <w:p>
      <w:pPr>
        <w:spacing w:after="0"/>
        <w:ind w:left="0"/>
        <w:jc w:val="both"/>
      </w:pPr>
      <w:r>
        <w:rPr>
          <w:rFonts w:ascii="Times New Roman"/>
          <w:b w:val="false"/>
          <w:i w:val="false"/>
          <w:color w:val="000000"/>
          <w:sz w:val="28"/>
        </w:rPr>
        <w:t xml:space="preserve">       Выдача не производится, если: </w:t>
      </w:r>
      <w:r>
        <w:br/>
      </w:r>
      <w:r>
        <w:rPr>
          <w:rFonts w:ascii="Times New Roman"/>
          <w:b w:val="false"/>
          <w:i w:val="false"/>
          <w:color w:val="000000"/>
          <w:sz w:val="28"/>
        </w:rPr>
        <w:t xml:space="preserve">
      а) лицо, выдача которого требуется, является гражданином запрашиваемой Договаривающейся Стороны или лицом, которому в этом государстве предоставлено убежище; </w:t>
      </w:r>
      <w:r>
        <w:br/>
      </w:r>
      <w:r>
        <w:rPr>
          <w:rFonts w:ascii="Times New Roman"/>
          <w:b w:val="false"/>
          <w:i w:val="false"/>
          <w:color w:val="000000"/>
          <w:sz w:val="28"/>
        </w:rPr>
        <w:t xml:space="preserve">
      б) на момент получения просьбы, согласно законодательству запрашиваемой Договаривающейся Стороны, уголовное преследование не может быть возбуждено или приговор не может быть приведен в исполнение по любому законному основанию, включая истечение срока давности или амнистию; </w:t>
      </w:r>
      <w:r>
        <w:br/>
      </w:r>
      <w:r>
        <w:rPr>
          <w:rFonts w:ascii="Times New Roman"/>
          <w:b w:val="false"/>
          <w:i w:val="false"/>
          <w:color w:val="000000"/>
          <w:sz w:val="28"/>
        </w:rPr>
        <w:t xml:space="preserve">
      в) на территории запрашиваемой Договаривающейся Стороны за то же преступление в отношении лица, выдача которого требуется, был вынесен приговор или постановление о прекращении производства по делу, вступившие в законную силу; </w:t>
      </w:r>
      <w:r>
        <w:br/>
      </w:r>
      <w:r>
        <w:rPr>
          <w:rFonts w:ascii="Times New Roman"/>
          <w:b w:val="false"/>
          <w:i w:val="false"/>
          <w:color w:val="000000"/>
          <w:sz w:val="28"/>
        </w:rPr>
        <w:t xml:space="preserve">
      г) преступление, в связи с которым поступает просьба о выдаче, совершено целиком или частично на территории запрашиваемой Договаривающейся Стороны, включая судно под ее флагом или воздушное судно, зарегистрированное в соответствии с ее законодательством на момент совершения преступления; </w:t>
      </w:r>
      <w:r>
        <w:br/>
      </w:r>
      <w:r>
        <w:rPr>
          <w:rFonts w:ascii="Times New Roman"/>
          <w:b w:val="false"/>
          <w:i w:val="false"/>
          <w:color w:val="000000"/>
          <w:sz w:val="28"/>
        </w:rPr>
        <w:t xml:space="preserve">
      д) уголовное преследование за преступление, в связи с которым поступает просьба о выдаче, в соответствии с законодательством запрашиваемой и запрашивающей Договаривающихся Сторон может быть возбуждено только по заявлению потерпевшего. </w:t>
      </w:r>
    </w:p>
    <w:bookmarkStart w:name="z74" w:id="73"/>
    <w:p>
      <w:pPr>
        <w:spacing w:after="0"/>
        <w:ind w:left="0"/>
        <w:jc w:val="left"/>
      </w:pPr>
      <w:r>
        <w:rPr>
          <w:rFonts w:ascii="Times New Roman"/>
          <w:b/>
          <w:i w:val="false"/>
          <w:color w:val="000000"/>
        </w:rPr>
        <w:t xml:space="preserve"> 
  Статья 60 </w:t>
      </w:r>
      <w:r>
        <w:br/>
      </w:r>
      <w:r>
        <w:rPr>
          <w:rFonts w:ascii="Times New Roman"/>
          <w:b/>
          <w:i w:val="false"/>
          <w:color w:val="000000"/>
        </w:rPr>
        <w:t xml:space="preserve">
Просьба о выдаче и необходимые документы </w:t>
      </w:r>
    </w:p>
    <w:bookmarkEnd w:id="73"/>
    <w:p>
      <w:pPr>
        <w:spacing w:after="0"/>
        <w:ind w:left="0"/>
        <w:jc w:val="both"/>
      </w:pPr>
      <w:r>
        <w:rPr>
          <w:rFonts w:ascii="Times New Roman"/>
          <w:b w:val="false"/>
          <w:i w:val="false"/>
          <w:color w:val="000000"/>
          <w:sz w:val="28"/>
        </w:rPr>
        <w:t xml:space="preserve">      1. Просьба о выдаче направляется в письменном виде и должна содержать необходимую информацию о лице, выдача которого требуется, включая сведения о гражданстве и местожительстве или местопребывании. </w:t>
      </w:r>
      <w:r>
        <w:br/>
      </w:r>
      <w:r>
        <w:rPr>
          <w:rFonts w:ascii="Times New Roman"/>
          <w:b w:val="false"/>
          <w:i w:val="false"/>
          <w:color w:val="000000"/>
          <w:sz w:val="28"/>
        </w:rPr>
        <w:t xml:space="preserve">
      2. Просьба о выдаче должна сопровождаться во всех случаях: </w:t>
      </w:r>
      <w:r>
        <w:br/>
      </w:r>
      <w:r>
        <w:rPr>
          <w:rFonts w:ascii="Times New Roman"/>
          <w:b w:val="false"/>
          <w:i w:val="false"/>
          <w:color w:val="000000"/>
          <w:sz w:val="28"/>
        </w:rPr>
        <w:t xml:space="preserve">
      а) как можно более точным описанием требуемого лица наряду с любой другой информацией, которая может помочь установить личность этого лица, включая фотографии или иные изображения, а также отпечатки пальцев рук, если таковые имеются; </w:t>
      </w:r>
      <w:r>
        <w:br/>
      </w:r>
      <w:r>
        <w:rPr>
          <w:rFonts w:ascii="Times New Roman"/>
          <w:b w:val="false"/>
          <w:i w:val="false"/>
          <w:color w:val="000000"/>
          <w:sz w:val="28"/>
        </w:rPr>
        <w:t xml:space="preserve">
      б) текстом соответствующего положения, квалифицирующего данное преступление, или, когда это необходимо, выдержкой из соответствующего закона, под действие которого подпадает данное преступление, и описанием наказания, которое может повлечь данное преступление. </w:t>
      </w:r>
      <w:r>
        <w:br/>
      </w:r>
      <w:r>
        <w:rPr>
          <w:rFonts w:ascii="Times New Roman"/>
          <w:b w:val="false"/>
          <w:i w:val="false"/>
          <w:color w:val="000000"/>
          <w:sz w:val="28"/>
        </w:rPr>
        <w:t xml:space="preserve">
      3. Если требуемое лицо обвиняется в совершении преступления, к просьбе о выдаче прилагается заверенная копия постановления о заключении этого лица под стражу, описание фактических обстоятельств преступления, включая указание времени и места совершения, сведения о материальном ущербе, если таковой был причинен. </w:t>
      </w:r>
      <w:r>
        <w:br/>
      </w:r>
      <w:r>
        <w:rPr>
          <w:rFonts w:ascii="Times New Roman"/>
          <w:b w:val="false"/>
          <w:i w:val="false"/>
          <w:color w:val="000000"/>
          <w:sz w:val="28"/>
        </w:rPr>
        <w:t xml:space="preserve">
      4. Если требуемое лицо осуждено за совершение преступления, к просьбе о выдаче прилагается заверенная копия приговора, вступившего в законную силу, или заверенная выписка из него с изложением обвинительной части и вынесенного приговора и данные о неотбытой части наказания, если осужденное лицо уже отбыло часть наказания. </w:t>
      </w:r>
      <w:r>
        <w:br/>
      </w:r>
      <w:r>
        <w:rPr>
          <w:rFonts w:ascii="Times New Roman"/>
          <w:b w:val="false"/>
          <w:i w:val="false"/>
          <w:color w:val="000000"/>
          <w:sz w:val="28"/>
        </w:rPr>
        <w:t xml:space="preserve">
      5. Просьба о выдаче и прилагаемые к ней документы составляются в соответствии с положениями статьи 17 настоящего Договора. </w:t>
      </w:r>
      <w:r>
        <w:br/>
      </w:r>
      <w:r>
        <w:rPr>
          <w:rFonts w:ascii="Times New Roman"/>
          <w:b w:val="false"/>
          <w:i w:val="false"/>
          <w:color w:val="000000"/>
          <w:sz w:val="28"/>
        </w:rPr>
        <w:t xml:space="preserve">
      6. Просьба о выдаче направляется в тех случаях, когда известно местонахождение требуемого лица на территории запрашиваемой Договаривающейся Стороны. </w:t>
      </w:r>
    </w:p>
    <w:bookmarkStart w:name="z75" w:id="74"/>
    <w:p>
      <w:pPr>
        <w:spacing w:after="0"/>
        <w:ind w:left="0"/>
        <w:jc w:val="left"/>
      </w:pPr>
      <w:r>
        <w:rPr>
          <w:rFonts w:ascii="Times New Roman"/>
          <w:b/>
          <w:i w:val="false"/>
          <w:color w:val="000000"/>
        </w:rPr>
        <w:t xml:space="preserve"> 
Статья 61 </w:t>
      </w:r>
      <w:r>
        <w:br/>
      </w:r>
      <w:r>
        <w:rPr>
          <w:rFonts w:ascii="Times New Roman"/>
          <w:b/>
          <w:i w:val="false"/>
          <w:color w:val="000000"/>
        </w:rPr>
        <w:t xml:space="preserve">
Решение в отношении просьбы о выдаче </w:t>
      </w:r>
    </w:p>
    <w:bookmarkEnd w:id="74"/>
    <w:p>
      <w:pPr>
        <w:spacing w:after="0"/>
        <w:ind w:left="0"/>
        <w:jc w:val="both"/>
      </w:pPr>
      <w:r>
        <w:rPr>
          <w:rFonts w:ascii="Times New Roman"/>
          <w:b w:val="false"/>
          <w:i w:val="false"/>
          <w:color w:val="000000"/>
          <w:sz w:val="28"/>
        </w:rPr>
        <w:t xml:space="preserve">      1. Запрашиваемая Договаривающаяся Сторона рассматривает просьбу о выдаче в соответствии с процедурой, предусмотренной ее законодательством, и безотлагательно сообщает о своем решении запрашивающей Договаривающейся Стороне. </w:t>
      </w:r>
      <w:r>
        <w:br/>
      </w:r>
      <w:r>
        <w:rPr>
          <w:rFonts w:ascii="Times New Roman"/>
          <w:b w:val="false"/>
          <w:i w:val="false"/>
          <w:color w:val="000000"/>
          <w:sz w:val="28"/>
        </w:rPr>
        <w:t xml:space="preserve">
      2. В случае принятия решения об удовлетворении просьбы, запрашиваемая Договаривающаяся Сторона незамедлительно принимает меры к взятию под стражу лица, выдача которого требуется. О факте взятия под стражу этого лица безотлагательно информируется запрашивающая Договаривающаяся Сторона. </w:t>
      </w:r>
      <w:r>
        <w:br/>
      </w:r>
      <w:r>
        <w:rPr>
          <w:rFonts w:ascii="Times New Roman"/>
          <w:b w:val="false"/>
          <w:i w:val="false"/>
          <w:color w:val="000000"/>
          <w:sz w:val="28"/>
        </w:rPr>
        <w:t xml:space="preserve">
      3. Полный или частичный отказ в удовлетворении просьбы о выдаче обосновывается соответствующими причинами. </w:t>
      </w:r>
    </w:p>
    <w:bookmarkStart w:name="z76" w:id="75"/>
    <w:p>
      <w:pPr>
        <w:spacing w:after="0"/>
        <w:ind w:left="0"/>
        <w:jc w:val="left"/>
      </w:pPr>
      <w:r>
        <w:rPr>
          <w:rFonts w:ascii="Times New Roman"/>
          <w:b/>
          <w:i w:val="false"/>
          <w:color w:val="000000"/>
        </w:rPr>
        <w:t xml:space="preserve"> 
Статья 62 </w:t>
      </w:r>
      <w:r>
        <w:br/>
      </w:r>
      <w:r>
        <w:rPr>
          <w:rFonts w:ascii="Times New Roman"/>
          <w:b/>
          <w:i w:val="false"/>
          <w:color w:val="000000"/>
        </w:rPr>
        <w:t xml:space="preserve">
Дополнительная информация </w:t>
      </w:r>
    </w:p>
    <w:bookmarkEnd w:id="75"/>
    <w:p>
      <w:pPr>
        <w:spacing w:after="0"/>
        <w:ind w:left="0"/>
        <w:jc w:val="both"/>
      </w:pPr>
      <w:r>
        <w:rPr>
          <w:rFonts w:ascii="Times New Roman"/>
          <w:b w:val="false"/>
          <w:i w:val="false"/>
          <w:color w:val="000000"/>
          <w:sz w:val="28"/>
        </w:rPr>
        <w:t xml:space="preserve">      1. Если запрашиваемая Договаривающаяся Сторона сочтет недостаточной информацию, представленную в обоснование просьбы о выдаче, она может потребовать представить ей дополнительную информацию в течение 15 суток. Одновременно запрашиваемая Договаривающаяся Сторона может принять необходимые меры к обеспечению наблюдения за лицом, выдача которого требуется, чтобы предотвратить возможность его выезда за свои пределы. </w:t>
      </w:r>
      <w:r>
        <w:br/>
      </w:r>
      <w:r>
        <w:rPr>
          <w:rFonts w:ascii="Times New Roman"/>
          <w:b w:val="false"/>
          <w:i w:val="false"/>
          <w:color w:val="000000"/>
          <w:sz w:val="28"/>
        </w:rPr>
        <w:t xml:space="preserve">
      2. В случае, предусмотренном пунктом 1 настоящей статьи, запрашивающая Договаривающаяся Сторона принимает необходимые меры, чтобы представить другой Договаривающейся Стороне дополнительную информацию в максимально короткий срок. </w:t>
      </w:r>
    </w:p>
    <w:bookmarkStart w:name="z77" w:id="76"/>
    <w:p>
      <w:pPr>
        <w:spacing w:after="0"/>
        <w:ind w:left="0"/>
        <w:jc w:val="left"/>
      </w:pPr>
      <w:r>
        <w:rPr>
          <w:rFonts w:ascii="Times New Roman"/>
          <w:b/>
          <w:i w:val="false"/>
          <w:color w:val="000000"/>
        </w:rPr>
        <w:t xml:space="preserve"> 
Статья 63 </w:t>
      </w:r>
      <w:r>
        <w:br/>
      </w:r>
      <w:r>
        <w:rPr>
          <w:rFonts w:ascii="Times New Roman"/>
          <w:b/>
          <w:i w:val="false"/>
          <w:color w:val="000000"/>
        </w:rPr>
        <w:t xml:space="preserve">
Задержание до получения просьбы о выдаче </w:t>
      </w:r>
    </w:p>
    <w:bookmarkEnd w:id="76"/>
    <w:p>
      <w:pPr>
        <w:spacing w:after="0"/>
        <w:ind w:left="0"/>
        <w:jc w:val="both"/>
      </w:pPr>
      <w:r>
        <w:rPr>
          <w:rFonts w:ascii="Times New Roman"/>
          <w:b w:val="false"/>
          <w:i w:val="false"/>
          <w:color w:val="000000"/>
          <w:sz w:val="28"/>
        </w:rPr>
        <w:t xml:space="preserve">            1. При наличии оснований полагать, что лицо, выдача которого требуется, намерено или пытается скрыться, запрашивающая Договаривающаяся Сторона может обратиться к запрашиваемой Договаривающейся Стороне с ходатайством о задержании требуемого лица до получения просьбы о выдаче. Такое ходатайство может быть передано непосредственно или с использованием технических средств передачи текста, включая телеграф, телекс, телефакс, электронную почту. </w:t>
      </w:r>
      <w:r>
        <w:br/>
      </w:r>
      <w:r>
        <w:rPr>
          <w:rFonts w:ascii="Times New Roman"/>
          <w:b w:val="false"/>
          <w:i w:val="false"/>
          <w:color w:val="000000"/>
          <w:sz w:val="28"/>
        </w:rPr>
        <w:t xml:space="preserve">
      2. Такое ходатайство должно содержать описание требуемого лица, заявление о том, что будет направлена просьба о выдаче, сообщение о наличии постановления о заключении под стражу или приговора, вступившего в законную силу, сообщение о наказании, которое может быть назначено или было назначено за данное преступление, включая сведения о том, какую часть срока еще предстоит отбыть, краткое изложение фактов по данному делу и сообщение о местонахождении требуемого лица. </w:t>
      </w:r>
      <w:r>
        <w:br/>
      </w:r>
      <w:r>
        <w:rPr>
          <w:rFonts w:ascii="Times New Roman"/>
          <w:b w:val="false"/>
          <w:i w:val="false"/>
          <w:color w:val="000000"/>
          <w:sz w:val="28"/>
        </w:rPr>
        <w:t xml:space="preserve">
      3. Запрашиваемая Договаривающаяся Сторона безотлагательно принимает решение по такому ходатайству в соответствии со своим законодательством и незамедлительно сообщает об этом запрашивающей Договаривающейся Стороне. </w:t>
      </w:r>
      <w:r>
        <w:br/>
      </w:r>
      <w:r>
        <w:rPr>
          <w:rFonts w:ascii="Times New Roman"/>
          <w:b w:val="false"/>
          <w:i w:val="false"/>
          <w:color w:val="000000"/>
          <w:sz w:val="28"/>
        </w:rPr>
        <w:t xml:space="preserve">
      4. Лицо, задержанное на основании такого ходатайства, освобождается по истечении срока, предусмотренного законодательством запрашиваемой Договаривающейся Стороны, если не поступает просьба о выдаче. </w:t>
      </w:r>
      <w:r>
        <w:br/>
      </w:r>
      <w:r>
        <w:rPr>
          <w:rFonts w:ascii="Times New Roman"/>
          <w:b w:val="false"/>
          <w:i w:val="false"/>
          <w:color w:val="000000"/>
          <w:sz w:val="28"/>
        </w:rPr>
        <w:t xml:space="preserve">
      5. Освобождение лица в соответствии с пунктом 4 настоящей статьи не препятствует повторному задержанию и взятию под стражу с целью выдачи требуемого лица в случае последующего получения просьбы о выдаче и подтверждающих документов. </w:t>
      </w:r>
    </w:p>
    <w:bookmarkStart w:name="z78" w:id="77"/>
    <w:p>
      <w:pPr>
        <w:spacing w:after="0"/>
        <w:ind w:left="0"/>
        <w:jc w:val="left"/>
      </w:pPr>
      <w:r>
        <w:rPr>
          <w:rFonts w:ascii="Times New Roman"/>
          <w:b/>
          <w:i w:val="false"/>
          <w:color w:val="000000"/>
        </w:rPr>
        <w:t xml:space="preserve"> 
Статья 64 </w:t>
      </w:r>
      <w:r>
        <w:br/>
      </w:r>
      <w:r>
        <w:rPr>
          <w:rFonts w:ascii="Times New Roman"/>
          <w:b/>
          <w:i w:val="false"/>
          <w:color w:val="000000"/>
        </w:rPr>
        <w:t xml:space="preserve">
Взятие под стражу до получения просьбы о выдаче </w:t>
      </w:r>
    </w:p>
    <w:bookmarkEnd w:id="77"/>
    <w:p>
      <w:pPr>
        <w:spacing w:after="0"/>
        <w:ind w:left="0"/>
        <w:jc w:val="both"/>
      </w:pPr>
      <w:r>
        <w:rPr>
          <w:rFonts w:ascii="Times New Roman"/>
          <w:b w:val="false"/>
          <w:i w:val="false"/>
          <w:color w:val="000000"/>
          <w:sz w:val="28"/>
        </w:rPr>
        <w:t xml:space="preserve">      1. В исключительном случае лицо, задержанное на основании ходатайства, предусмотренного статьей 63 настоящего Договора, может быть в соответствии с законодательством запрашиваемой Договаривающейся Стороны заключено под стражу до получения просьбы о выдаче при наличии переданных факсимильной связью копий постановления о заключении под стражу или приговора, вступившего в законную силу, либо заверенной выписки из него с изложением обвинительной части и вынесенного приговора, сопровождаемых переводом этих документов на язык запрашиваемой Договаривающейся Стороны или на русский язык. </w:t>
      </w:r>
      <w:r>
        <w:br/>
      </w:r>
      <w:r>
        <w:rPr>
          <w:rFonts w:ascii="Times New Roman"/>
          <w:b w:val="false"/>
          <w:i w:val="false"/>
          <w:color w:val="000000"/>
          <w:sz w:val="28"/>
        </w:rPr>
        <w:t xml:space="preserve">
      2. В случае, предусмотренном пунктом 1 настоящей статьи, Договаривающиеся Стороны согласовывают период времени, за который запрашивающая Договаривающаяся Сторона должна представить просьбу о выдаче и подтверждающие документы. Запрашиваемая Договаривающаяся Сторона освобождает лицо, заключенное под стражу, если просьба о выдаче не поступит в обусловленный Договаривающимися Сторонами период времени. </w:t>
      </w:r>
    </w:p>
    <w:bookmarkStart w:name="z79" w:id="78"/>
    <w:p>
      <w:pPr>
        <w:spacing w:after="0"/>
        <w:ind w:left="0"/>
        <w:jc w:val="left"/>
      </w:pPr>
      <w:r>
        <w:rPr>
          <w:rFonts w:ascii="Times New Roman"/>
          <w:b/>
          <w:i w:val="false"/>
          <w:color w:val="000000"/>
        </w:rPr>
        <w:t xml:space="preserve"> 
Статья 65 </w:t>
      </w:r>
      <w:r>
        <w:br/>
      </w:r>
      <w:r>
        <w:rPr>
          <w:rFonts w:ascii="Times New Roman"/>
          <w:b/>
          <w:i w:val="false"/>
          <w:color w:val="000000"/>
        </w:rPr>
        <w:t xml:space="preserve">
Осуществление розыска лица, выдача которого требуется </w:t>
      </w:r>
    </w:p>
    <w:bookmarkEnd w:id="78"/>
    <w:p>
      <w:pPr>
        <w:spacing w:after="0"/>
        <w:ind w:left="0"/>
        <w:jc w:val="both"/>
      </w:pPr>
      <w:r>
        <w:rPr>
          <w:rFonts w:ascii="Times New Roman"/>
          <w:b w:val="false"/>
          <w:i w:val="false"/>
          <w:color w:val="000000"/>
          <w:sz w:val="28"/>
        </w:rPr>
        <w:t xml:space="preserve">      1. Договаривающиеся Стороны осуществляют по просьбе розыск лиц, обвиняемых в совершении преступлений, влекущих выдачу в соответствии со статьей 58 настоящего Договора, до получения просьбы о выдаче при наличии оснований полагать, что такие лица могут находиться на территории запрашиваемой Договаривающейся Стороны. </w:t>
      </w:r>
      <w:r>
        <w:br/>
      </w:r>
      <w:r>
        <w:rPr>
          <w:rFonts w:ascii="Times New Roman"/>
          <w:b w:val="false"/>
          <w:i w:val="false"/>
          <w:color w:val="000000"/>
          <w:sz w:val="28"/>
        </w:rPr>
        <w:t xml:space="preserve">
      2. Просьба об осуществлении розыска составляется в соответствии с положениями статей 7 и 17 настоящего Договора и во всех случаях должна содержать: </w:t>
      </w:r>
      <w:r>
        <w:br/>
      </w:r>
      <w:r>
        <w:rPr>
          <w:rFonts w:ascii="Times New Roman"/>
          <w:b w:val="false"/>
          <w:i w:val="false"/>
          <w:color w:val="000000"/>
          <w:sz w:val="28"/>
        </w:rPr>
        <w:t xml:space="preserve">
      а) как можно более полное описание разыскиваемого лица наряду с любой другой информацией, которая может помочь установить его личность и местонахождение; </w:t>
      </w:r>
      <w:r>
        <w:br/>
      </w:r>
      <w:r>
        <w:rPr>
          <w:rFonts w:ascii="Times New Roman"/>
          <w:b w:val="false"/>
          <w:i w:val="false"/>
          <w:color w:val="000000"/>
          <w:sz w:val="28"/>
        </w:rPr>
        <w:t xml:space="preserve">
      б) текст соответствующего положения, квалифицирующего преступление, за совершение которого лицо разыскивается, или, когда это необходимо, выдержкой из соответствующего закона, под действие которого подпадает данное преступление, и описание наказания, которое может повлечь данное преступление; </w:t>
      </w:r>
      <w:r>
        <w:br/>
      </w:r>
      <w:r>
        <w:rPr>
          <w:rFonts w:ascii="Times New Roman"/>
          <w:b w:val="false"/>
          <w:i w:val="false"/>
          <w:color w:val="000000"/>
          <w:sz w:val="28"/>
        </w:rPr>
        <w:t xml:space="preserve">
      в) информацию о наличии постановления о заключении под стражу или приговора, вступившего в законную силу, включая сведения о том, какую часть срока наказания еще предстоит отбыть, если лицо уже отбыло часть наказания, краткое описание фактических обстоятельств преступления, включая указание времени и места совершения; </w:t>
      </w:r>
      <w:r>
        <w:br/>
      </w:r>
      <w:r>
        <w:rPr>
          <w:rFonts w:ascii="Times New Roman"/>
          <w:b w:val="false"/>
          <w:i w:val="false"/>
          <w:color w:val="000000"/>
          <w:sz w:val="28"/>
        </w:rPr>
        <w:t xml:space="preserve">
      г) просьбу о задержании лица в случае его обнаружения и заявление о том, что просьба о выдаче будет направлена. </w:t>
      </w:r>
      <w:r>
        <w:br/>
      </w:r>
      <w:r>
        <w:rPr>
          <w:rFonts w:ascii="Times New Roman"/>
          <w:b w:val="false"/>
          <w:i w:val="false"/>
          <w:color w:val="000000"/>
          <w:sz w:val="28"/>
        </w:rPr>
        <w:t xml:space="preserve">
      3. К просьбе об осуществлении розыска прилагаются фотографии и отпечатки пальцев рук разыскиваемого лица, если таковые имеются, а также иные документы или их копии, которые могут потребоваться. </w:t>
      </w:r>
      <w:r>
        <w:br/>
      </w:r>
      <w:r>
        <w:rPr>
          <w:rFonts w:ascii="Times New Roman"/>
          <w:b w:val="false"/>
          <w:i w:val="false"/>
          <w:color w:val="000000"/>
          <w:sz w:val="28"/>
        </w:rPr>
        <w:t xml:space="preserve">
      4. Запрашиваемая Договаривающаяся Сторона по получении просьбы о розыске принимает все необходимые меры к установлению местонахождения разыскиваемого лица на своей территории и его задержанию. О факте задержания такого лица немедленно информируется запрашивающая Договаривающаяся Сторона. </w:t>
      </w:r>
      <w:r>
        <w:br/>
      </w:r>
      <w:r>
        <w:rPr>
          <w:rFonts w:ascii="Times New Roman"/>
          <w:b w:val="false"/>
          <w:i w:val="false"/>
          <w:color w:val="000000"/>
          <w:sz w:val="28"/>
        </w:rPr>
        <w:t xml:space="preserve">
      5. Лицо, задержанное в соответствии с положениями настоящей статьи, должно быть освобождено, если просьба о его выдаче не поступит в течение тридцати суток с момента задержания. </w:t>
      </w:r>
      <w:r>
        <w:br/>
      </w:r>
      <w:r>
        <w:rPr>
          <w:rFonts w:ascii="Times New Roman"/>
          <w:b w:val="false"/>
          <w:i w:val="false"/>
          <w:color w:val="000000"/>
          <w:sz w:val="28"/>
        </w:rPr>
        <w:t xml:space="preserve">
      6. Освобождение лица в соответствии с пунктом 5 настоящей статьи не препятствует повторному задержанию и взятию под стражу с целью выдачи данного лица в случае последующего получения просьбы о выдаче и подтверждающих документов. </w:t>
      </w:r>
    </w:p>
    <w:bookmarkStart w:name="z80" w:id="79"/>
    <w:p>
      <w:pPr>
        <w:spacing w:after="0"/>
        <w:ind w:left="0"/>
        <w:jc w:val="left"/>
      </w:pPr>
      <w:r>
        <w:rPr>
          <w:rFonts w:ascii="Times New Roman"/>
          <w:b/>
          <w:i w:val="false"/>
          <w:color w:val="000000"/>
        </w:rPr>
        <w:t xml:space="preserve"> 
Статья 66 </w:t>
      </w:r>
      <w:r>
        <w:br/>
      </w:r>
      <w:r>
        <w:rPr>
          <w:rFonts w:ascii="Times New Roman"/>
          <w:b/>
          <w:i w:val="false"/>
          <w:color w:val="000000"/>
        </w:rPr>
        <w:t xml:space="preserve">
Ответственность за необоснованное задержание </w:t>
      </w:r>
      <w:r>
        <w:br/>
      </w:r>
      <w:r>
        <w:rPr>
          <w:rFonts w:ascii="Times New Roman"/>
          <w:b/>
          <w:i w:val="false"/>
          <w:color w:val="000000"/>
        </w:rPr>
        <w:t xml:space="preserve">
и/или заключение под стражу </w:t>
      </w:r>
    </w:p>
    <w:bookmarkEnd w:id="79"/>
    <w:p>
      <w:pPr>
        <w:spacing w:after="0"/>
        <w:ind w:left="0"/>
        <w:jc w:val="both"/>
      </w:pPr>
      <w:r>
        <w:rPr>
          <w:rFonts w:ascii="Times New Roman"/>
          <w:b w:val="false"/>
          <w:i w:val="false"/>
          <w:color w:val="000000"/>
          <w:sz w:val="28"/>
        </w:rPr>
        <w:t xml:space="preserve">      1. Ответственность за необоснованное задержание и/или заключение под стражу лица, выдача которого требуется, несет запрашивающая Договаривающаяся Сторона, если: </w:t>
      </w:r>
      <w:r>
        <w:br/>
      </w:r>
      <w:r>
        <w:rPr>
          <w:rFonts w:ascii="Times New Roman"/>
          <w:b w:val="false"/>
          <w:i w:val="false"/>
          <w:color w:val="000000"/>
          <w:sz w:val="28"/>
        </w:rPr>
        <w:t xml:space="preserve">
      а) этой Договаривающейся Стороной не представлены просьба о выдаче и соответствующие документы в сроки, предусмотренные статьями 63, 64 и 65 настоящего Договора; </w:t>
      </w:r>
      <w:r>
        <w:br/>
      </w:r>
      <w:r>
        <w:rPr>
          <w:rFonts w:ascii="Times New Roman"/>
          <w:b w:val="false"/>
          <w:i w:val="false"/>
          <w:color w:val="000000"/>
          <w:sz w:val="28"/>
        </w:rPr>
        <w:t xml:space="preserve">
      б) если эта Договаривающаяся Сторона отказывается от направления просьбы о выдаче, когда лицо, выдача которого требуется, уже задержано или взято под стражу запрашиваемой Договаривающейся Стороной. </w:t>
      </w:r>
      <w:r>
        <w:br/>
      </w:r>
      <w:r>
        <w:rPr>
          <w:rFonts w:ascii="Times New Roman"/>
          <w:b w:val="false"/>
          <w:i w:val="false"/>
          <w:color w:val="000000"/>
          <w:sz w:val="28"/>
        </w:rPr>
        <w:t xml:space="preserve">
      2. Возмещение вреда, причиненного необоснованным задержанием и/или взятием под стражу в случаях, предусмотренных пунктом 1 настоящей статьи, осуществляется в соответствии с законодательством Договаривающихся Сторон и условиями, предусмотренными настоящим Договором. </w:t>
      </w:r>
    </w:p>
    <w:bookmarkStart w:name="z81" w:id="80"/>
    <w:p>
      <w:pPr>
        <w:spacing w:after="0"/>
        <w:ind w:left="0"/>
        <w:jc w:val="left"/>
      </w:pPr>
      <w:r>
        <w:rPr>
          <w:rFonts w:ascii="Times New Roman"/>
          <w:b/>
          <w:i w:val="false"/>
          <w:color w:val="000000"/>
        </w:rPr>
        <w:t xml:space="preserve"> 
Статья 67 </w:t>
      </w:r>
      <w:r>
        <w:br/>
      </w:r>
      <w:r>
        <w:rPr>
          <w:rFonts w:ascii="Times New Roman"/>
          <w:b/>
          <w:i w:val="false"/>
          <w:color w:val="000000"/>
        </w:rPr>
        <w:t xml:space="preserve">
Передача лица </w:t>
      </w:r>
    </w:p>
    <w:bookmarkEnd w:id="80"/>
    <w:p>
      <w:pPr>
        <w:spacing w:after="0"/>
        <w:ind w:left="0"/>
        <w:jc w:val="both"/>
      </w:pPr>
      <w:r>
        <w:rPr>
          <w:rFonts w:ascii="Times New Roman"/>
          <w:b w:val="false"/>
          <w:i w:val="false"/>
          <w:color w:val="000000"/>
          <w:sz w:val="28"/>
        </w:rPr>
        <w:t xml:space="preserve">      1. По получении уведомления об удовлетворении просьбы о выдаче Договаривающиеся Стороны согласовывают время, место и процедуру передачи требуемого лица. </w:t>
      </w:r>
      <w:r>
        <w:br/>
      </w:r>
      <w:r>
        <w:rPr>
          <w:rFonts w:ascii="Times New Roman"/>
          <w:b w:val="false"/>
          <w:i w:val="false"/>
          <w:color w:val="000000"/>
          <w:sz w:val="28"/>
        </w:rPr>
        <w:t xml:space="preserve">
      2. Процедура передачи требуемого лица должна включать составление протокола о передаче в двух экземплярах, подписываемого представителями учреждений юстиции запрашиваемой и запрашивающей Договаривающихся Сторон. При необходимости полномочия представителей запрашивающей Договаривающейся Стороны на получение требуемого лица могут подтверждаться соответствующими документами, согласно предварительной договоренности между Договаривающимися Сторонами. </w:t>
      </w:r>
      <w:r>
        <w:br/>
      </w:r>
      <w:r>
        <w:rPr>
          <w:rFonts w:ascii="Times New Roman"/>
          <w:b w:val="false"/>
          <w:i w:val="false"/>
          <w:color w:val="000000"/>
          <w:sz w:val="28"/>
        </w:rPr>
        <w:t xml:space="preserve">
      3. Лицо принимается с территории запрашиваемой Договаривающейся Стороны в течение такого разумного периода времени, который установлен этой Договаривающейся Стороной. Если лицо не принято в течение обусловленного периода времени, запрашиваемая Договаривающаяся Сторона может освободить это лицо и может отказать в выдаче этого лица в связи с данным преступлением. </w:t>
      </w:r>
      <w:r>
        <w:br/>
      </w:r>
      <w:r>
        <w:rPr>
          <w:rFonts w:ascii="Times New Roman"/>
          <w:b w:val="false"/>
          <w:i w:val="false"/>
          <w:color w:val="000000"/>
          <w:sz w:val="28"/>
        </w:rPr>
        <w:t xml:space="preserve">
      4. Если по независящим от нее обстоятельствам какая-либо из Договаривающихся Сторон не может передать или принять лицо, подлежащее выдаче, она незамедлительно уведомляет об этом другую Договаривающуюся Сторону. Запрашиваемая и запрашивающая Договаривающиеся Стороны совместно определяют новый срок передачи, и при этом применяются положения пункта 3 настоящей статьи. </w:t>
      </w:r>
    </w:p>
    <w:bookmarkStart w:name="z82" w:id="81"/>
    <w:p>
      <w:pPr>
        <w:spacing w:after="0"/>
        <w:ind w:left="0"/>
        <w:jc w:val="left"/>
      </w:pPr>
      <w:r>
        <w:rPr>
          <w:rFonts w:ascii="Times New Roman"/>
          <w:b/>
          <w:i w:val="false"/>
          <w:color w:val="000000"/>
        </w:rPr>
        <w:t xml:space="preserve"> 
Статья 68 </w:t>
      </w:r>
      <w:r>
        <w:br/>
      </w:r>
      <w:r>
        <w:rPr>
          <w:rFonts w:ascii="Times New Roman"/>
          <w:b/>
          <w:i w:val="false"/>
          <w:color w:val="000000"/>
        </w:rPr>
        <w:t xml:space="preserve">
Отсрочка в выдаче или передача на время </w:t>
      </w:r>
    </w:p>
    <w:bookmarkEnd w:id="81"/>
    <w:p>
      <w:pPr>
        <w:spacing w:after="0"/>
        <w:ind w:left="0"/>
        <w:jc w:val="both"/>
      </w:pPr>
      <w:r>
        <w:rPr>
          <w:rFonts w:ascii="Times New Roman"/>
          <w:b w:val="false"/>
          <w:i w:val="false"/>
          <w:color w:val="000000"/>
          <w:sz w:val="28"/>
        </w:rPr>
        <w:t xml:space="preserve">      1. Если лицо, выдача которого требуется, привлекается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 </w:t>
      </w:r>
      <w:r>
        <w:br/>
      </w:r>
      <w:r>
        <w:rPr>
          <w:rFonts w:ascii="Times New Roman"/>
          <w:b w:val="false"/>
          <w:i w:val="false"/>
          <w:color w:val="000000"/>
          <w:sz w:val="28"/>
        </w:rPr>
        <w:t xml:space="preserve">
      2. Если отсрочка в выдаче или передача, предусмотренная пунктом 1 настоящей статьи, может повлечь за собой истечение срока давности или нанести серьезный ущерб расследованию в отношении лица, выдача которого требуется, то запрашиваемая Договаривающаяся Сторона может вместо отсрочки передать требуемое лицо запрашивающей Договаривающейся Стороне на время в соответствии с условиями, определяемыми совместно запрашиваемой и запрашивающей Договаривающимися Сторонами. </w:t>
      </w:r>
      <w:r>
        <w:br/>
      </w:r>
      <w:r>
        <w:rPr>
          <w:rFonts w:ascii="Times New Roman"/>
          <w:b w:val="false"/>
          <w:i w:val="false"/>
          <w:color w:val="000000"/>
          <w:sz w:val="28"/>
        </w:rPr>
        <w:t xml:space="preserve">
      3. Лицо, выданное на время, должно быть возвращено после проведения действия по уголовному делу, для которого оно было выдано, но не позднее, чем через три месяца. </w:t>
      </w:r>
    </w:p>
    <w:bookmarkStart w:name="z83" w:id="82"/>
    <w:p>
      <w:pPr>
        <w:spacing w:after="0"/>
        <w:ind w:left="0"/>
        <w:jc w:val="left"/>
      </w:pPr>
      <w:r>
        <w:rPr>
          <w:rFonts w:ascii="Times New Roman"/>
          <w:b/>
          <w:i w:val="false"/>
          <w:color w:val="000000"/>
        </w:rPr>
        <w:t xml:space="preserve"> 
Статья 69 </w:t>
      </w:r>
      <w:r>
        <w:br/>
      </w:r>
      <w:r>
        <w:rPr>
          <w:rFonts w:ascii="Times New Roman"/>
          <w:b/>
          <w:i w:val="false"/>
          <w:color w:val="000000"/>
        </w:rPr>
        <w:t xml:space="preserve">
Совпадающие просьбы о выдаче </w:t>
      </w:r>
    </w:p>
    <w:bookmarkEnd w:id="82"/>
    <w:p>
      <w:pPr>
        <w:spacing w:after="0"/>
        <w:ind w:left="0"/>
        <w:jc w:val="both"/>
      </w:pPr>
      <w:r>
        <w:rPr>
          <w:rFonts w:ascii="Times New Roman"/>
          <w:b w:val="false"/>
          <w:i w:val="false"/>
          <w:color w:val="000000"/>
          <w:sz w:val="28"/>
        </w:rPr>
        <w:t xml:space="preserve">      Если одна из Договаривающихся Сторон получает просьбы о выдаче одного и того же лица одновременно от другой Договаривающейся Стороны и от какого-либо третьего государства она по своему усмотрению определяет, какая просьба о выдаче должна быть удовлетворена. </w:t>
      </w:r>
    </w:p>
    <w:bookmarkStart w:name="z84" w:id="83"/>
    <w:p>
      <w:pPr>
        <w:spacing w:after="0"/>
        <w:ind w:left="0"/>
        <w:jc w:val="left"/>
      </w:pPr>
      <w:r>
        <w:rPr>
          <w:rFonts w:ascii="Times New Roman"/>
          <w:b/>
          <w:i w:val="false"/>
          <w:color w:val="000000"/>
        </w:rPr>
        <w:t xml:space="preserve"> 
Статья 70 </w:t>
      </w:r>
      <w:r>
        <w:br/>
      </w:r>
      <w:r>
        <w:rPr>
          <w:rFonts w:ascii="Times New Roman"/>
          <w:b/>
          <w:i w:val="false"/>
          <w:color w:val="000000"/>
        </w:rPr>
        <w:t xml:space="preserve">
Специальное правило </w:t>
      </w:r>
    </w:p>
    <w:bookmarkEnd w:id="83"/>
    <w:p>
      <w:pPr>
        <w:spacing w:after="0"/>
        <w:ind w:left="0"/>
        <w:jc w:val="both"/>
      </w:pPr>
      <w:r>
        <w:rPr>
          <w:rFonts w:ascii="Times New Roman"/>
          <w:b w:val="false"/>
          <w:i w:val="false"/>
          <w:color w:val="000000"/>
          <w:sz w:val="28"/>
        </w:rPr>
        <w:t xml:space="preserve">      1. В отношении лица, выдаваемого в соответствии с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Договаривающейся Стороны за любое преступление, совершенное им до передачи, кроме преступления, в связи с которым оно было выдано, если на то не будет согласия запрашиваемой Договаривающейся Стороны. </w:t>
      </w:r>
      <w:r>
        <w:br/>
      </w:r>
      <w:r>
        <w:rPr>
          <w:rFonts w:ascii="Times New Roman"/>
          <w:b w:val="false"/>
          <w:i w:val="false"/>
          <w:color w:val="000000"/>
          <w:sz w:val="28"/>
        </w:rPr>
        <w:t xml:space="preserve">
      2. Положение пункта 1 настоящей статьи не применяется, если выданное лицо имело возможность покинуть территорию запрашивающей Договаривающейся Стороны и не сделало это в течение одного месяца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Договаривающейся Стороны, ранее покинув ее. </w:t>
      </w:r>
    </w:p>
    <w:bookmarkStart w:name="z85" w:id="84"/>
    <w:p>
      <w:pPr>
        <w:spacing w:after="0"/>
        <w:ind w:left="0"/>
        <w:jc w:val="left"/>
      </w:pPr>
      <w:r>
        <w:rPr>
          <w:rFonts w:ascii="Times New Roman"/>
          <w:b/>
          <w:i w:val="false"/>
          <w:color w:val="000000"/>
        </w:rPr>
        <w:t xml:space="preserve"> 
Статья 71 </w:t>
      </w:r>
      <w:r>
        <w:br/>
      </w:r>
      <w:r>
        <w:rPr>
          <w:rFonts w:ascii="Times New Roman"/>
          <w:b/>
          <w:i w:val="false"/>
          <w:color w:val="000000"/>
        </w:rPr>
        <w:t xml:space="preserve">
Повторная выдача </w:t>
      </w:r>
    </w:p>
    <w:bookmarkEnd w:id="84"/>
    <w:p>
      <w:pPr>
        <w:spacing w:after="0"/>
        <w:ind w:left="0"/>
        <w:jc w:val="both"/>
      </w:pPr>
      <w:r>
        <w:rPr>
          <w:rFonts w:ascii="Times New Roman"/>
          <w:b w:val="false"/>
          <w:i w:val="false"/>
          <w:color w:val="000000"/>
          <w:sz w:val="28"/>
        </w:rPr>
        <w:t xml:space="preserve">      Если выданное лицо до окончательного освобождения его на территории запрашивающей Договаривающейся Стороны от ответственности за преступление, в связи с которым оно было выдано, возвратится на территорию запрашиваемой Договаривающейся Стороны, то повторная выдача этого лица может быть осуществлена по просьбе без представления документов, предусмотренных статьями 60, 62 настоящего Договора. </w:t>
      </w:r>
    </w:p>
    <w:bookmarkStart w:name="z86" w:id="85"/>
    <w:p>
      <w:pPr>
        <w:spacing w:after="0"/>
        <w:ind w:left="0"/>
        <w:jc w:val="left"/>
      </w:pPr>
      <w:r>
        <w:rPr>
          <w:rFonts w:ascii="Times New Roman"/>
          <w:b/>
          <w:i w:val="false"/>
          <w:color w:val="000000"/>
        </w:rPr>
        <w:t xml:space="preserve"> 
Статья 72 </w:t>
      </w:r>
      <w:r>
        <w:br/>
      </w:r>
      <w:r>
        <w:rPr>
          <w:rFonts w:ascii="Times New Roman"/>
          <w:b/>
          <w:i w:val="false"/>
          <w:color w:val="000000"/>
        </w:rPr>
        <w:t xml:space="preserve">
Передача собственности </w:t>
      </w:r>
    </w:p>
    <w:bookmarkEnd w:id="85"/>
    <w:p>
      <w:pPr>
        <w:spacing w:after="0"/>
        <w:ind w:left="0"/>
        <w:jc w:val="both"/>
      </w:pPr>
      <w:r>
        <w:rPr>
          <w:rFonts w:ascii="Times New Roman"/>
          <w:b w:val="false"/>
          <w:i w:val="false"/>
          <w:color w:val="000000"/>
          <w:sz w:val="28"/>
        </w:rPr>
        <w:t xml:space="preserve">      1. В той мере, в какой это позволяет законодательство запрашиваемой Договаривающейся Стороны, и с учетом прав третьих сторон, которые должным образом соблюдаются, вся обнаруженная в запрашиваемом государстве собственность, которая была приобретена в результате преступления, влекущего выдачу лица, или которая может потребоваться в качестве доказательства по уголовному делу, передается при наличии просьбы запрашивающей Договаривающейся Стороны, если выдача разрешена. </w:t>
      </w:r>
      <w:r>
        <w:br/>
      </w:r>
      <w:r>
        <w:rPr>
          <w:rFonts w:ascii="Times New Roman"/>
          <w:b w:val="false"/>
          <w:i w:val="false"/>
          <w:color w:val="000000"/>
          <w:sz w:val="28"/>
        </w:rPr>
        <w:t xml:space="preserve">
      2. Вышеупомянутая собственность, если об этом просит запрашивающая Договаривающаяся Сторона, может передаваться этой Договаривающейся Стороне, даже если по каким-либо причинам не может быть осуществлена выдача лица, о котором достигнута договоренность. </w:t>
      </w:r>
      <w:r>
        <w:br/>
      </w:r>
      <w:r>
        <w:rPr>
          <w:rFonts w:ascii="Times New Roman"/>
          <w:b w:val="false"/>
          <w:i w:val="false"/>
          <w:color w:val="000000"/>
          <w:sz w:val="28"/>
        </w:rPr>
        <w:t xml:space="preserve">
      3. Если упомянутая собственность необходима запрашиваемой Договаривающейся Стороне в качестве доказательства по уголовному делу, то передача ее может быть отсрочена до окончания производства по делу. </w:t>
      </w:r>
      <w:r>
        <w:br/>
      </w:r>
      <w:r>
        <w:rPr>
          <w:rFonts w:ascii="Times New Roman"/>
          <w:b w:val="false"/>
          <w:i w:val="false"/>
          <w:color w:val="000000"/>
          <w:sz w:val="28"/>
        </w:rPr>
        <w:t xml:space="preserve">
      4. Если упомянутая собственность подлежит аресту или конфискации на территории запрашиваемой Договаривающейся Стороны, то эта Договаривающаяся Сторона может задержать ее или передать на время. </w:t>
      </w:r>
      <w:r>
        <w:br/>
      </w:r>
      <w:r>
        <w:rPr>
          <w:rFonts w:ascii="Times New Roman"/>
          <w:b w:val="false"/>
          <w:i w:val="false"/>
          <w:color w:val="000000"/>
          <w:sz w:val="28"/>
        </w:rPr>
        <w:t xml:space="preserve">
      5. Если законодательство запрашиваемой Договаривающейся Стороны или интересы защиты прав третьих сторон требуют этого, любая переданная таким образом собственность возвращается запрашиваемой Договаривающейся Стороне бесплатно по окончании судебного разбирательства, если этого требует данная Договаривающаяся Сторона. </w:t>
      </w:r>
    </w:p>
    <w:bookmarkStart w:name="z87" w:id="86"/>
    <w:p>
      <w:pPr>
        <w:spacing w:after="0"/>
        <w:ind w:left="0"/>
        <w:jc w:val="left"/>
      </w:pPr>
      <w:r>
        <w:rPr>
          <w:rFonts w:ascii="Times New Roman"/>
          <w:b/>
          <w:i w:val="false"/>
          <w:color w:val="000000"/>
        </w:rPr>
        <w:t xml:space="preserve"> 
Статья 73 </w:t>
      </w:r>
      <w:r>
        <w:br/>
      </w:r>
      <w:r>
        <w:rPr>
          <w:rFonts w:ascii="Times New Roman"/>
          <w:b/>
          <w:i w:val="false"/>
          <w:color w:val="000000"/>
        </w:rPr>
        <w:t xml:space="preserve">
Транзитная перевозка </w:t>
      </w:r>
    </w:p>
    <w:bookmarkEnd w:id="86"/>
    <w:p>
      <w:pPr>
        <w:spacing w:after="0"/>
        <w:ind w:left="0"/>
        <w:jc w:val="both"/>
      </w:pPr>
      <w:r>
        <w:rPr>
          <w:rFonts w:ascii="Times New Roman"/>
          <w:b w:val="false"/>
          <w:i w:val="false"/>
          <w:color w:val="000000"/>
          <w:sz w:val="28"/>
        </w:rPr>
        <w:t xml:space="preserve">      1. Если лицо должно быть выдано одной Договаривающейся Стороне из третьего государства через территорию другой Договаривающейся Стороны, то Договаривающаяся Сторона, которая получает это лицо, запрашивает у другой Договаривающейся Стороны разрешение на транзитную перевозку этого лица через ее территорию. Данное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r>
        <w:br/>
      </w:r>
      <w:r>
        <w:rPr>
          <w:rFonts w:ascii="Times New Roman"/>
          <w:b w:val="false"/>
          <w:i w:val="false"/>
          <w:color w:val="000000"/>
          <w:sz w:val="28"/>
        </w:rPr>
        <w:t xml:space="preserve">
      2. По получении такой просьбы, которая содержит соответствующую информацию, запрашиваемая Договаривающаяся Сторона рассматривает эту просьбу в соответствии с процедурами, предусмотренными ее законодательством, и удовлетворяет эту просьбу скорейшим образом, если только она не наносит ущерба ее основополагающим интересам. Компетентные учреждения юстиции Договаривающихся Сторон согласуют в каждом отдельном случае способ, маршрут и иные условия транзита. </w:t>
      </w:r>
      <w:r>
        <w:br/>
      </w:r>
      <w:r>
        <w:rPr>
          <w:rFonts w:ascii="Times New Roman"/>
          <w:b w:val="false"/>
          <w:i w:val="false"/>
          <w:color w:val="000000"/>
          <w:sz w:val="28"/>
        </w:rPr>
        <w:t xml:space="preserve">
      3. Во время транзитной перевозки государство транзита обеспечивает юридическую возможность содержания перевозимого лица под стражей и оказывает необходимую помощь представителям другой Договаривающейся Стороны, сопровождающим перевозимое лицо. </w:t>
      </w:r>
      <w:r>
        <w:br/>
      </w:r>
      <w:r>
        <w:rPr>
          <w:rFonts w:ascii="Times New Roman"/>
          <w:b w:val="false"/>
          <w:i w:val="false"/>
          <w:color w:val="000000"/>
          <w:sz w:val="28"/>
        </w:rPr>
        <w:t xml:space="preserve">
      4.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перевозимое лицо, содержать это лицо под стражей в течение 48 часов до получения просьбы о транзитной перевозке, представляемой в соответствии с пунктом 1 настоящей статьи. Такая просьба может быть передана с помощью технических средств передачи текста, включая телеграф, телекс, телефакс, электронную почту. </w:t>
      </w:r>
      <w:r>
        <w:br/>
      </w:r>
      <w:r>
        <w:rPr>
          <w:rFonts w:ascii="Times New Roman"/>
          <w:b w:val="false"/>
          <w:i w:val="false"/>
          <w:color w:val="000000"/>
          <w:sz w:val="28"/>
        </w:rPr>
        <w:t xml:space="preserve">
      5. Расходы, связанные с транзитной перевозкой, несет запрашивающая Договаривающаяся Сторона. </w:t>
      </w:r>
    </w:p>
    <w:bookmarkStart w:name="z88" w:id="87"/>
    <w:p>
      <w:pPr>
        <w:spacing w:after="0"/>
        <w:ind w:left="0"/>
        <w:jc w:val="left"/>
      </w:pPr>
      <w:r>
        <w:rPr>
          <w:rFonts w:ascii="Times New Roman"/>
          <w:b/>
          <w:i w:val="false"/>
          <w:color w:val="000000"/>
        </w:rPr>
        <w:t xml:space="preserve"> 
Статья 74 </w:t>
      </w:r>
      <w:r>
        <w:br/>
      </w:r>
      <w:r>
        <w:rPr>
          <w:rFonts w:ascii="Times New Roman"/>
          <w:b/>
          <w:i w:val="false"/>
          <w:color w:val="000000"/>
        </w:rPr>
        <w:t xml:space="preserve">
Уведомление о результатах производства </w:t>
      </w:r>
      <w:r>
        <w:br/>
      </w:r>
      <w:r>
        <w:rPr>
          <w:rFonts w:ascii="Times New Roman"/>
          <w:b/>
          <w:i w:val="false"/>
          <w:color w:val="000000"/>
        </w:rPr>
        <w:t xml:space="preserve">
по уголовному делу </w:t>
      </w:r>
    </w:p>
    <w:bookmarkEnd w:id="87"/>
    <w:p>
      <w:pPr>
        <w:spacing w:after="0"/>
        <w:ind w:left="0"/>
        <w:jc w:val="both"/>
      </w:pPr>
      <w:r>
        <w:rPr>
          <w:rFonts w:ascii="Times New Roman"/>
          <w:b w:val="false"/>
          <w:i w:val="false"/>
          <w:color w:val="000000"/>
          <w:sz w:val="28"/>
        </w:rPr>
        <w:t xml:space="preserve">      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 </w:t>
      </w:r>
    </w:p>
    <w:bookmarkStart w:name="z89" w:id="88"/>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Осуществление уголовного преследования </w:t>
      </w:r>
    </w:p>
    <w:bookmarkEnd w:id="88"/>
    <w:bookmarkStart w:name="z90" w:id="89"/>
    <w:p>
      <w:pPr>
        <w:spacing w:after="0"/>
        <w:ind w:left="0"/>
        <w:jc w:val="left"/>
      </w:pPr>
      <w:r>
        <w:rPr>
          <w:rFonts w:ascii="Times New Roman"/>
          <w:b/>
          <w:i w:val="false"/>
          <w:color w:val="000000"/>
        </w:rPr>
        <w:t xml:space="preserve"> 
Статья 75 </w:t>
      </w:r>
      <w:r>
        <w:br/>
      </w:r>
      <w:r>
        <w:rPr>
          <w:rFonts w:ascii="Times New Roman"/>
          <w:b/>
          <w:i w:val="false"/>
          <w:color w:val="000000"/>
        </w:rPr>
        <w:t xml:space="preserve">
Возможность осуществления уголовного преследования </w:t>
      </w:r>
    </w:p>
    <w:bookmarkEnd w:id="89"/>
    <w:p>
      <w:pPr>
        <w:spacing w:after="0"/>
        <w:ind w:left="0"/>
        <w:jc w:val="both"/>
      </w:pPr>
      <w:r>
        <w:rPr>
          <w:rFonts w:ascii="Times New Roman"/>
          <w:b w:val="false"/>
          <w:i w:val="false"/>
          <w:color w:val="000000"/>
          <w:sz w:val="28"/>
        </w:rPr>
        <w:t xml:space="preserve">      1. Каждая из Договаривающихся Сторон может просить другую Договаривающуюся Сторону осуществить уголовное преследование против лица, подозреваемого в совершении преступления в соответствии с законодательством запрашиваемой Договаривающейся Стороны, когда отсутствуют условия, позволяющие выдачу этого лица, или если этого требуют интересы отправления правосудия. </w:t>
      </w:r>
      <w:r>
        <w:br/>
      </w:r>
      <w:r>
        <w:rPr>
          <w:rFonts w:ascii="Times New Roman"/>
          <w:b w:val="false"/>
          <w:i w:val="false"/>
          <w:color w:val="000000"/>
          <w:sz w:val="28"/>
        </w:rPr>
        <w:t xml:space="preserve">
      2. Каждая из Договаривающихся Сторон может по просьбе другой Договаривающейся Стороны осуществлять уголовное преследование против собственных граждан или иных лиц, постоянно проживающих на ее территории, когда эти лица подозреваются в совершении преступления в соответствии с законодательством запрашиваемой Договаривающейся Стороны, если отсутствуют условия, позволяющие выдачу лица. </w:t>
      </w:r>
    </w:p>
    <w:bookmarkStart w:name="z91" w:id="90"/>
    <w:p>
      <w:pPr>
        <w:spacing w:after="0"/>
        <w:ind w:left="0"/>
        <w:jc w:val="left"/>
      </w:pPr>
      <w:r>
        <w:rPr>
          <w:rFonts w:ascii="Times New Roman"/>
          <w:b/>
          <w:i w:val="false"/>
          <w:color w:val="000000"/>
        </w:rPr>
        <w:t xml:space="preserve"> 
Статья 76 </w:t>
      </w:r>
      <w:r>
        <w:br/>
      </w:r>
      <w:r>
        <w:rPr>
          <w:rFonts w:ascii="Times New Roman"/>
          <w:b/>
          <w:i w:val="false"/>
          <w:color w:val="000000"/>
        </w:rPr>
        <w:t xml:space="preserve">
Просьба об осуществлении уголовного преследования </w:t>
      </w:r>
      <w:r>
        <w:br/>
      </w:r>
      <w:r>
        <w:rPr>
          <w:rFonts w:ascii="Times New Roman"/>
          <w:b/>
          <w:i w:val="false"/>
          <w:color w:val="000000"/>
        </w:rPr>
        <w:t xml:space="preserve">
и необходимые документы </w:t>
      </w:r>
    </w:p>
    <w:bookmarkEnd w:id="90"/>
    <w:p>
      <w:pPr>
        <w:spacing w:after="0"/>
        <w:ind w:left="0"/>
        <w:jc w:val="both"/>
      </w:pPr>
      <w:r>
        <w:rPr>
          <w:rFonts w:ascii="Times New Roman"/>
          <w:b w:val="false"/>
          <w:i w:val="false"/>
          <w:color w:val="000000"/>
          <w:sz w:val="28"/>
        </w:rPr>
        <w:t xml:space="preserve">      1. Просьба об осуществлении уголовного преследования направляется в письменном виде и должна содержать: </w:t>
      </w:r>
      <w:r>
        <w:br/>
      </w:r>
      <w:r>
        <w:rPr>
          <w:rFonts w:ascii="Times New Roman"/>
          <w:b w:val="false"/>
          <w:i w:val="false"/>
          <w:color w:val="000000"/>
          <w:sz w:val="28"/>
        </w:rPr>
        <w:t xml:space="preserve">
      а) название запрашивающего учреждения юстиции и запрашиваемого учреждения юстиции, компетентных проводить расследование или судебное разбирательство; </w:t>
      </w:r>
      <w:r>
        <w:br/>
      </w:r>
      <w:r>
        <w:rPr>
          <w:rFonts w:ascii="Times New Roman"/>
          <w:b w:val="false"/>
          <w:i w:val="false"/>
          <w:color w:val="000000"/>
          <w:sz w:val="28"/>
        </w:rPr>
        <w:t xml:space="preserve">
      б) описание деяния, в связи с которым направляется просьба о передаче уголовного судопроизводства, включая конкретные указания места и времени совершенного преступления; </w:t>
      </w:r>
      <w:r>
        <w:br/>
      </w:r>
      <w:r>
        <w:rPr>
          <w:rFonts w:ascii="Times New Roman"/>
          <w:b w:val="false"/>
          <w:i w:val="false"/>
          <w:color w:val="000000"/>
          <w:sz w:val="28"/>
        </w:rPr>
        <w:t xml:space="preserve">
      в) изложение результатов расследования, обосновывающих подозрения в совершении преступления; </w:t>
      </w:r>
      <w:r>
        <w:br/>
      </w:r>
      <w:r>
        <w:rPr>
          <w:rFonts w:ascii="Times New Roman"/>
          <w:b w:val="false"/>
          <w:i w:val="false"/>
          <w:color w:val="000000"/>
          <w:sz w:val="28"/>
        </w:rPr>
        <w:t xml:space="preserve">
      г) достаточно точная информация о личности, гражданстве и местожительстве подозреваемого; </w:t>
      </w:r>
      <w:r>
        <w:br/>
      </w:r>
      <w:r>
        <w:rPr>
          <w:rFonts w:ascii="Times New Roman"/>
          <w:b w:val="false"/>
          <w:i w:val="false"/>
          <w:color w:val="000000"/>
          <w:sz w:val="28"/>
        </w:rPr>
        <w:t xml:space="preserve">
      д) сведения о размере ущерба, причиненного преступлением. </w:t>
      </w:r>
      <w:r>
        <w:br/>
      </w:r>
      <w:r>
        <w:rPr>
          <w:rFonts w:ascii="Times New Roman"/>
          <w:b w:val="false"/>
          <w:i w:val="false"/>
          <w:color w:val="000000"/>
          <w:sz w:val="28"/>
        </w:rPr>
        <w:t xml:space="preserve">
      2. Просьба об осуществлении уголовного преследования должна сопровождаться: </w:t>
      </w:r>
      <w:r>
        <w:br/>
      </w:r>
      <w:r>
        <w:rPr>
          <w:rFonts w:ascii="Times New Roman"/>
          <w:b w:val="false"/>
          <w:i w:val="false"/>
          <w:color w:val="000000"/>
          <w:sz w:val="28"/>
        </w:rPr>
        <w:t xml:space="preserve">
      а) текстом положений закона запрашивающей Договаривающейся Стороны, на основании которого данное деяние признается преступлением, а также при необходимости текстами других законодательных норм, имеющих значение для производства расследования; </w:t>
      </w:r>
      <w:r>
        <w:br/>
      </w:r>
      <w:r>
        <w:rPr>
          <w:rFonts w:ascii="Times New Roman"/>
          <w:b w:val="false"/>
          <w:i w:val="false"/>
          <w:color w:val="000000"/>
          <w:sz w:val="28"/>
        </w:rPr>
        <w:t xml:space="preserve">
      б) заявлениями потерпевших по уголовным делам, возбуждаемых по жалобе потерпевшего, и заявлениями о возмещении вреда; </w:t>
      </w:r>
      <w:r>
        <w:br/>
      </w:r>
      <w:r>
        <w:rPr>
          <w:rFonts w:ascii="Times New Roman"/>
          <w:b w:val="false"/>
          <w:i w:val="false"/>
          <w:color w:val="000000"/>
          <w:sz w:val="28"/>
        </w:rPr>
        <w:t xml:space="preserve">
      в) любой информацией, позволяющей установить личность подозреваемого, включая описание его внешности, фотографии и иные изображения. </w:t>
      </w:r>
      <w:r>
        <w:br/>
      </w:r>
      <w:r>
        <w:rPr>
          <w:rFonts w:ascii="Times New Roman"/>
          <w:b w:val="false"/>
          <w:i w:val="false"/>
          <w:color w:val="000000"/>
          <w:sz w:val="28"/>
        </w:rPr>
        <w:t xml:space="preserve">
      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r>
        <w:br/>
      </w:r>
      <w:r>
        <w:rPr>
          <w:rFonts w:ascii="Times New Roman"/>
          <w:b w:val="false"/>
          <w:i w:val="false"/>
          <w:color w:val="000000"/>
          <w:sz w:val="28"/>
        </w:rPr>
        <w:t xml:space="preserve">
      4. Просьба и прилагаемые к ней документы оформляются в соответствии с положениями статьи 17 настоящего Договора. </w:t>
      </w:r>
    </w:p>
    <w:bookmarkStart w:name="z92" w:id="91"/>
    <w:p>
      <w:pPr>
        <w:spacing w:after="0"/>
        <w:ind w:left="0"/>
        <w:jc w:val="left"/>
      </w:pPr>
      <w:r>
        <w:rPr>
          <w:rFonts w:ascii="Times New Roman"/>
          <w:b/>
          <w:i w:val="false"/>
          <w:color w:val="000000"/>
        </w:rPr>
        <w:t xml:space="preserve"> 
Статья 77 </w:t>
      </w:r>
      <w:r>
        <w:br/>
      </w:r>
      <w:r>
        <w:rPr>
          <w:rFonts w:ascii="Times New Roman"/>
          <w:b/>
          <w:i w:val="false"/>
          <w:color w:val="000000"/>
        </w:rPr>
        <w:t xml:space="preserve">
Засвидетельствование и удостоверение подлинности </w:t>
      </w:r>
    </w:p>
    <w:bookmarkEnd w:id="91"/>
    <w:p>
      <w:pPr>
        <w:spacing w:after="0"/>
        <w:ind w:left="0"/>
        <w:jc w:val="both"/>
      </w:pPr>
      <w:r>
        <w:rPr>
          <w:rFonts w:ascii="Times New Roman"/>
          <w:b w:val="false"/>
          <w:i w:val="false"/>
          <w:color w:val="000000"/>
          <w:sz w:val="28"/>
        </w:rPr>
        <w:t xml:space="preserve">      За исключением случаев, предусмотренных национальным законодательством и настоящим Договором, если Договаривающиеся Стороны не договорились об ином, документы, прилагаемые к просьбе об осуществлении уголовного преследования, а также документы и иные материалы, представленные в ответ на просьбу, не требуют засвидетельствования или удостоверения подлинности. </w:t>
      </w:r>
    </w:p>
    <w:bookmarkStart w:name="z93" w:id="92"/>
    <w:p>
      <w:pPr>
        <w:spacing w:after="0"/>
        <w:ind w:left="0"/>
        <w:jc w:val="left"/>
      </w:pPr>
      <w:r>
        <w:rPr>
          <w:rFonts w:ascii="Times New Roman"/>
          <w:b/>
          <w:i w:val="false"/>
          <w:color w:val="000000"/>
        </w:rPr>
        <w:t xml:space="preserve"> 
Статья 78 </w:t>
      </w:r>
      <w:r>
        <w:br/>
      </w:r>
      <w:r>
        <w:rPr>
          <w:rFonts w:ascii="Times New Roman"/>
          <w:b/>
          <w:i w:val="false"/>
          <w:color w:val="000000"/>
        </w:rPr>
        <w:t xml:space="preserve">
Уведомление о просьбе </w:t>
      </w:r>
    </w:p>
    <w:bookmarkEnd w:id="92"/>
    <w:p>
      <w:pPr>
        <w:spacing w:after="0"/>
        <w:ind w:left="0"/>
        <w:jc w:val="both"/>
      </w:pPr>
      <w:r>
        <w:rPr>
          <w:rFonts w:ascii="Times New Roman"/>
          <w:b w:val="false"/>
          <w:i w:val="false"/>
          <w:color w:val="000000"/>
          <w:sz w:val="28"/>
        </w:rPr>
        <w:t xml:space="preserve">      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 </w:t>
      </w:r>
    </w:p>
    <w:bookmarkStart w:name="z94" w:id="93"/>
    <w:p>
      <w:pPr>
        <w:spacing w:after="0"/>
        <w:ind w:left="0"/>
        <w:jc w:val="left"/>
      </w:pPr>
      <w:r>
        <w:rPr>
          <w:rFonts w:ascii="Times New Roman"/>
          <w:b/>
          <w:i w:val="false"/>
          <w:color w:val="000000"/>
        </w:rPr>
        <w:t xml:space="preserve"> 
Статья 79 </w:t>
      </w:r>
      <w:r>
        <w:br/>
      </w:r>
      <w:r>
        <w:rPr>
          <w:rFonts w:ascii="Times New Roman"/>
          <w:b/>
          <w:i w:val="false"/>
          <w:color w:val="000000"/>
        </w:rPr>
        <w:t xml:space="preserve">
Основания для удовлетворения просьбы </w:t>
      </w:r>
    </w:p>
    <w:bookmarkEnd w:id="93"/>
    <w:p>
      <w:pPr>
        <w:spacing w:after="0"/>
        <w:ind w:left="0"/>
        <w:jc w:val="both"/>
      </w:pPr>
      <w:r>
        <w:rPr>
          <w:rFonts w:ascii="Times New Roman"/>
          <w:b w:val="false"/>
          <w:i w:val="false"/>
          <w:color w:val="000000"/>
          <w:sz w:val="28"/>
        </w:rPr>
        <w:t xml:space="preserve">      Просьба об осуществлении уголовного преследования может быть удовлетворена только в том случае, если деяние, в связи с которым направляется просьба, считалось бы преступлением, как если бы оно было совершено на территории запрашиваемой Договаривающейся Стороны. </w:t>
      </w:r>
    </w:p>
    <w:bookmarkStart w:name="z95" w:id="94"/>
    <w:p>
      <w:pPr>
        <w:spacing w:after="0"/>
        <w:ind w:left="0"/>
        <w:jc w:val="left"/>
      </w:pPr>
      <w:r>
        <w:rPr>
          <w:rFonts w:ascii="Times New Roman"/>
          <w:b/>
          <w:i w:val="false"/>
          <w:color w:val="000000"/>
        </w:rPr>
        <w:t xml:space="preserve"> 
Статья 80 </w:t>
      </w:r>
      <w:r>
        <w:br/>
      </w:r>
      <w:r>
        <w:rPr>
          <w:rFonts w:ascii="Times New Roman"/>
          <w:b/>
          <w:i w:val="false"/>
          <w:color w:val="000000"/>
        </w:rPr>
        <w:t xml:space="preserve">
Основания для отказа </w:t>
      </w:r>
    </w:p>
    <w:bookmarkEnd w:id="94"/>
    <w:p>
      <w:pPr>
        <w:spacing w:after="0"/>
        <w:ind w:left="0"/>
        <w:jc w:val="both"/>
      </w:pPr>
      <w:r>
        <w:rPr>
          <w:rFonts w:ascii="Times New Roman"/>
          <w:b w:val="false"/>
          <w:i w:val="false"/>
          <w:color w:val="000000"/>
          <w:sz w:val="28"/>
        </w:rPr>
        <w:t xml:space="preserve">      1. Если запрашиваемая Договаривающаяся Сторона отказывается принять просьбу об осуществлении уголовного преследования, она сообщает запрашивающей Договаривающейся Стороне о причинах отказа. </w:t>
      </w:r>
      <w:r>
        <w:br/>
      </w:r>
      <w:r>
        <w:rPr>
          <w:rFonts w:ascii="Times New Roman"/>
          <w:b w:val="false"/>
          <w:i w:val="false"/>
          <w:color w:val="000000"/>
          <w:sz w:val="28"/>
        </w:rPr>
        <w:t xml:space="preserve">
      2. В принятии просьбы об осуществлении уголовного преследования может быть отказано, если: </w:t>
      </w:r>
      <w:r>
        <w:br/>
      </w:r>
      <w:r>
        <w:rPr>
          <w:rFonts w:ascii="Times New Roman"/>
          <w:b w:val="false"/>
          <w:i w:val="false"/>
          <w:color w:val="000000"/>
          <w:sz w:val="28"/>
        </w:rPr>
        <w:t xml:space="preserve">
      а) подозреваемое лицо не является гражданином запрашиваемой Договаривающейся Стороны или данная Договаривающаяся Сторона не является государством, на территории которого это лицо постоянно проживает; </w:t>
      </w:r>
      <w:r>
        <w:br/>
      </w:r>
      <w:r>
        <w:rPr>
          <w:rFonts w:ascii="Times New Roman"/>
          <w:b w:val="false"/>
          <w:i w:val="false"/>
          <w:color w:val="000000"/>
          <w:sz w:val="28"/>
        </w:rPr>
        <w:t xml:space="preserve">
      б) преступление, в связи с которым направляется просьба, не является преступлением, влекущим выдачу. </w:t>
      </w:r>
    </w:p>
    <w:bookmarkStart w:name="z96" w:id="95"/>
    <w:p>
      <w:pPr>
        <w:spacing w:after="0"/>
        <w:ind w:left="0"/>
        <w:jc w:val="left"/>
      </w:pPr>
      <w:r>
        <w:rPr>
          <w:rFonts w:ascii="Times New Roman"/>
          <w:b/>
          <w:i w:val="false"/>
          <w:color w:val="000000"/>
        </w:rPr>
        <w:t xml:space="preserve"> 
Статья 81 </w:t>
      </w:r>
      <w:r>
        <w:br/>
      </w:r>
      <w:r>
        <w:rPr>
          <w:rFonts w:ascii="Times New Roman"/>
          <w:b/>
          <w:i w:val="false"/>
          <w:color w:val="000000"/>
        </w:rPr>
        <w:t xml:space="preserve">
Невозможность осуществления </w:t>
      </w:r>
      <w:r>
        <w:br/>
      </w:r>
      <w:r>
        <w:rPr>
          <w:rFonts w:ascii="Times New Roman"/>
          <w:b/>
          <w:i w:val="false"/>
          <w:color w:val="000000"/>
        </w:rPr>
        <w:t xml:space="preserve">
уголовного преследования </w:t>
      </w:r>
    </w:p>
    <w:bookmarkEnd w:id="95"/>
    <w:p>
      <w:pPr>
        <w:spacing w:after="0"/>
        <w:ind w:left="0"/>
        <w:jc w:val="both"/>
      </w:pPr>
      <w:r>
        <w:rPr>
          <w:rFonts w:ascii="Times New Roman"/>
          <w:b w:val="false"/>
          <w:i w:val="false"/>
          <w:color w:val="000000"/>
          <w:sz w:val="28"/>
        </w:rPr>
        <w:t xml:space="preserve">      Просьба об осуществлении уголовного преследования не выполняется, если в отношении лица, преследование которого требуется, на территории запрашиваемой Договаривающейся Стороны был вынесен приговор, вступивший в законную силу или иное окончательное решение по делу, о чем уведомляется запрашивающая Договаривающаяся Сторона. В таком случае учреждениями юстиции запрашивающей Договаривающейся Стороны уголовное дело не может быть возбуждено, а возбужденное ими дело подлежит прекращению. </w:t>
      </w:r>
    </w:p>
    <w:bookmarkStart w:name="z97" w:id="96"/>
    <w:p>
      <w:pPr>
        <w:spacing w:after="0"/>
        <w:ind w:left="0"/>
        <w:jc w:val="left"/>
      </w:pPr>
      <w:r>
        <w:rPr>
          <w:rFonts w:ascii="Times New Roman"/>
          <w:b/>
          <w:i w:val="false"/>
          <w:color w:val="000000"/>
        </w:rPr>
        <w:t xml:space="preserve"> 
Статья 82 </w:t>
      </w:r>
      <w:r>
        <w:br/>
      </w:r>
      <w:r>
        <w:rPr>
          <w:rFonts w:ascii="Times New Roman"/>
          <w:b/>
          <w:i w:val="false"/>
          <w:color w:val="000000"/>
        </w:rPr>
        <w:t xml:space="preserve">
Положение подозреваемого лица </w:t>
      </w:r>
    </w:p>
    <w:bookmarkEnd w:id="96"/>
    <w:p>
      <w:pPr>
        <w:spacing w:after="0"/>
        <w:ind w:left="0"/>
        <w:jc w:val="both"/>
      </w:pPr>
      <w:r>
        <w:rPr>
          <w:rFonts w:ascii="Times New Roman"/>
          <w:b w:val="false"/>
          <w:i w:val="false"/>
          <w:color w:val="000000"/>
          <w:sz w:val="28"/>
        </w:rPr>
        <w:t xml:space="preserve">      Подозреваемое лицо, юридический представитель или близкие родственники подозреваемого могут заявить любой из Договаривающихся Сторон о своей заинтересованности в передаче уголовного судопроизводства, за исключением случаев, когда это подозреваемое лицо скрывается от правосудия или препятствует его отправлению каким-либо иным образом. </w:t>
      </w:r>
    </w:p>
    <w:bookmarkStart w:name="z98" w:id="97"/>
    <w:p>
      <w:pPr>
        <w:spacing w:after="0"/>
        <w:ind w:left="0"/>
        <w:jc w:val="left"/>
      </w:pPr>
      <w:r>
        <w:rPr>
          <w:rFonts w:ascii="Times New Roman"/>
          <w:b/>
          <w:i w:val="false"/>
          <w:color w:val="000000"/>
        </w:rPr>
        <w:t xml:space="preserve"> 
Статья 83 </w:t>
      </w:r>
      <w:r>
        <w:br/>
      </w:r>
      <w:r>
        <w:rPr>
          <w:rFonts w:ascii="Times New Roman"/>
          <w:b/>
          <w:i w:val="false"/>
          <w:color w:val="000000"/>
        </w:rPr>
        <w:t xml:space="preserve">
Права потерпевшего </w:t>
      </w:r>
    </w:p>
    <w:bookmarkEnd w:id="97"/>
    <w:p>
      <w:pPr>
        <w:spacing w:after="0"/>
        <w:ind w:left="0"/>
        <w:jc w:val="both"/>
      </w:pPr>
      <w:r>
        <w:rPr>
          <w:rFonts w:ascii="Times New Roman"/>
          <w:b w:val="false"/>
          <w:i w:val="false"/>
          <w:color w:val="000000"/>
          <w:sz w:val="28"/>
        </w:rPr>
        <w:t xml:space="preserve">      При передаче судопроизводства запрашивающая и запрашиваемая Договаривающиеся Стороны обеспечивают, чтобы права лица, являющегося потерпевшим от преступления, в частности его право на возмещение ущерба, не нарушались в результате передачи. Если гражданский иск не был удовлетворен до передачи судопроизводства, запрашиваемая Договаривающаяся Сторона дает разрешение на представление иска в переданном судопроизводстве. В случае смерти потерпевшего, данное положение применяется к его иждивенцам. </w:t>
      </w:r>
    </w:p>
    <w:bookmarkStart w:name="z99" w:id="98"/>
    <w:p>
      <w:pPr>
        <w:spacing w:after="0"/>
        <w:ind w:left="0"/>
        <w:jc w:val="left"/>
      </w:pPr>
      <w:r>
        <w:rPr>
          <w:rFonts w:ascii="Times New Roman"/>
          <w:b/>
          <w:i w:val="false"/>
          <w:color w:val="000000"/>
        </w:rPr>
        <w:t xml:space="preserve"> 
Статья 84 </w:t>
      </w:r>
      <w:r>
        <w:br/>
      </w:r>
      <w:r>
        <w:rPr>
          <w:rFonts w:ascii="Times New Roman"/>
          <w:b/>
          <w:i w:val="false"/>
          <w:color w:val="000000"/>
        </w:rPr>
        <w:t xml:space="preserve">
Последствия передачи судопроизводства для </w:t>
      </w:r>
      <w:r>
        <w:br/>
      </w:r>
      <w:r>
        <w:rPr>
          <w:rFonts w:ascii="Times New Roman"/>
          <w:b/>
          <w:i w:val="false"/>
          <w:color w:val="000000"/>
        </w:rPr>
        <w:t xml:space="preserve">
запрашивающей Договаривающейся Стороны </w:t>
      </w:r>
    </w:p>
    <w:bookmarkEnd w:id="98"/>
    <w:p>
      <w:pPr>
        <w:spacing w:after="0"/>
        <w:ind w:left="0"/>
        <w:jc w:val="both"/>
      </w:pPr>
      <w:r>
        <w:rPr>
          <w:rFonts w:ascii="Times New Roman"/>
          <w:b w:val="false"/>
          <w:i w:val="false"/>
          <w:color w:val="000000"/>
          <w:sz w:val="28"/>
        </w:rPr>
        <w:t xml:space="preserve">      После принятия запрашиваемой Договаривающейся Стороной просьбы об осуществлении уголовного преследования подозреваемого лица запрашивающая Договаривающаяся Сторона приостанавливает уголовное преследование, за исключением необходимого расследования, включая оказание юридической помощи запрашиваемой Договаривающейся Стороне, до тех пор, пока запрашиваемая Договаривающаяся Сторона не уведомит запрашивающую Договаривающуюся Сторону о вынесении окончательного решения по делу. С момента уведомления запрашивающая Договаривающаяся Сторона прекращает уголовное преследование в связи с тем же преступлением. </w:t>
      </w:r>
    </w:p>
    <w:bookmarkStart w:name="z100" w:id="99"/>
    <w:p>
      <w:pPr>
        <w:spacing w:after="0"/>
        <w:ind w:left="0"/>
        <w:jc w:val="left"/>
      </w:pPr>
      <w:r>
        <w:rPr>
          <w:rFonts w:ascii="Times New Roman"/>
          <w:b/>
          <w:i w:val="false"/>
          <w:color w:val="000000"/>
        </w:rPr>
        <w:t xml:space="preserve"> 
Статья 85 </w:t>
      </w:r>
      <w:r>
        <w:br/>
      </w:r>
      <w:r>
        <w:rPr>
          <w:rFonts w:ascii="Times New Roman"/>
          <w:b/>
          <w:i w:val="false"/>
          <w:color w:val="000000"/>
        </w:rPr>
        <w:t xml:space="preserve">
Последствия передачи судопроизводства для </w:t>
      </w:r>
      <w:r>
        <w:br/>
      </w:r>
      <w:r>
        <w:rPr>
          <w:rFonts w:ascii="Times New Roman"/>
          <w:b/>
          <w:i w:val="false"/>
          <w:color w:val="000000"/>
        </w:rPr>
        <w:t xml:space="preserve">
запрашиваемой Договаривающейся Стороны </w:t>
      </w:r>
    </w:p>
    <w:bookmarkEnd w:id="99"/>
    <w:p>
      <w:pPr>
        <w:spacing w:after="0"/>
        <w:ind w:left="0"/>
        <w:jc w:val="both"/>
      </w:pPr>
      <w:r>
        <w:rPr>
          <w:rFonts w:ascii="Times New Roman"/>
          <w:b w:val="false"/>
          <w:i w:val="false"/>
          <w:color w:val="000000"/>
          <w:sz w:val="28"/>
        </w:rPr>
        <w:t xml:space="preserve">      1. Судопроизводство, переданное по соглашению, регулируется законодательством запрашиваемой Договаривающейся Стороны. При предъявлении обвинения подозреваемому лицу в соответствии со своим законодательством учреждение юстиции запрашиваемой Договаривающейся Стороны вносит необходимые поправки, касающиеся конкретных элементов состава преступления. Мера наказания, объявленная в этом государстве, не должна быть более суровой, чем та, которая предусмотрена законодательством запрашивающей Договаривающейся Стороны. </w:t>
      </w:r>
      <w:r>
        <w:br/>
      </w:r>
      <w:r>
        <w:rPr>
          <w:rFonts w:ascii="Times New Roman"/>
          <w:b w:val="false"/>
          <w:i w:val="false"/>
          <w:color w:val="000000"/>
          <w:sz w:val="28"/>
        </w:rPr>
        <w:t xml:space="preserve">
      2. Любое действие в связи с судебным разбирательством или процедурными требованиями, совершаемое на территории запрашивающей Договаривающейся Стороны в соответствии с ее законодательством, насколько такое действие совместимо с законодательством запрашиваемой Договаривающейся Стороны, имеет такую же юридическую силу на территории запрашиваемой Договаривающейся Стороны, какую оно имело бы, если бы было совершено в этом государстве или учреждениями юстиции этого государства. </w:t>
      </w:r>
      <w:r>
        <w:br/>
      </w:r>
      <w:r>
        <w:rPr>
          <w:rFonts w:ascii="Times New Roman"/>
          <w:b w:val="false"/>
          <w:i w:val="false"/>
          <w:color w:val="000000"/>
          <w:sz w:val="28"/>
        </w:rPr>
        <w:t xml:space="preserve">
      3. Запрашиваемая Договаривающаяся Сторона уведомляет запрашивающую Договаривающуюся Сторону о решении, принятом в результате судебного разбирательства по просьбе об осуществлении уголовного преследования. С этой целью по ее просьбе передается копия любого окончательного решения. </w:t>
      </w:r>
    </w:p>
    <w:bookmarkStart w:name="z101" w:id="100"/>
    <w:p>
      <w:pPr>
        <w:spacing w:after="0"/>
        <w:ind w:left="0"/>
        <w:jc w:val="left"/>
      </w:pPr>
      <w:r>
        <w:rPr>
          <w:rFonts w:ascii="Times New Roman"/>
          <w:b/>
          <w:i w:val="false"/>
          <w:color w:val="000000"/>
        </w:rPr>
        <w:t xml:space="preserve"> 
Статья 86 </w:t>
      </w:r>
      <w:r>
        <w:br/>
      </w:r>
      <w:r>
        <w:rPr>
          <w:rFonts w:ascii="Times New Roman"/>
          <w:b/>
          <w:i w:val="false"/>
          <w:color w:val="000000"/>
        </w:rPr>
        <w:t xml:space="preserve">
Смягчающие и отягчающие ответственность обстоятельства </w:t>
      </w:r>
    </w:p>
    <w:bookmarkEnd w:id="100"/>
    <w:p>
      <w:pPr>
        <w:spacing w:after="0"/>
        <w:ind w:left="0"/>
        <w:jc w:val="both"/>
      </w:pPr>
      <w:r>
        <w:rPr>
          <w:rFonts w:ascii="Times New Roman"/>
          <w:b w:val="false"/>
          <w:i w:val="false"/>
          <w:color w:val="000000"/>
          <w:sz w:val="28"/>
        </w:rPr>
        <w:t xml:space="preserve">      Каждая из Договаривающихся Сторон при осуществлении уголовного преследования, включая судебное разбирательство, учитывает предусмотренные законодательством Договаривающихся Сторон обстоятельства, смягчающие и отягчающие ответственность, независимо от того, на территории какой Договаривающейся Стороны они возникли. </w:t>
      </w:r>
    </w:p>
    <w:bookmarkStart w:name="z102" w:id="101"/>
    <w:p>
      <w:pPr>
        <w:spacing w:after="0"/>
        <w:ind w:left="0"/>
        <w:jc w:val="left"/>
      </w:pPr>
      <w:r>
        <w:rPr>
          <w:rFonts w:ascii="Times New Roman"/>
          <w:b/>
          <w:i w:val="false"/>
          <w:color w:val="000000"/>
        </w:rPr>
        <w:t xml:space="preserve"> 
Статья 87 </w:t>
      </w:r>
      <w:r>
        <w:br/>
      </w:r>
      <w:r>
        <w:rPr>
          <w:rFonts w:ascii="Times New Roman"/>
          <w:b/>
          <w:i w:val="false"/>
          <w:color w:val="000000"/>
        </w:rPr>
        <w:t xml:space="preserve">
Временные меры </w:t>
      </w:r>
    </w:p>
    <w:bookmarkEnd w:id="101"/>
    <w:p>
      <w:pPr>
        <w:spacing w:after="0"/>
        <w:ind w:left="0"/>
        <w:jc w:val="both"/>
      </w:pPr>
      <w:r>
        <w:rPr>
          <w:rFonts w:ascii="Times New Roman"/>
          <w:b w:val="false"/>
          <w:i w:val="false"/>
          <w:color w:val="000000"/>
          <w:sz w:val="28"/>
        </w:rPr>
        <w:t xml:space="preserve">      Когда запрашивающая Договаривающаяся Сторона объявляет о своем намерении направить просьбу об осуществлении уголовного преследования, запрашиваемая Договаривающаяся Сторона по получении специальной просьбы, направленной для этой цели запрашивающей Договаривающейся Стороной, может применить все временные меры, включая предварительное задержание, какие могли быть применены в соответствии с законодательством запрашиваемой Договаривающейся Стороны, если бы преступление, в связи с которым направлена просьба об осуществлении уголовного преследования, было совершено на ее территории. </w:t>
      </w:r>
    </w:p>
    <w:bookmarkStart w:name="z103" w:id="102"/>
    <w:p>
      <w:pPr>
        <w:spacing w:after="0"/>
        <w:ind w:left="0"/>
        <w:jc w:val="left"/>
      </w:pPr>
      <w:r>
        <w:rPr>
          <w:rFonts w:ascii="Times New Roman"/>
          <w:b/>
          <w:i w:val="false"/>
          <w:color w:val="000000"/>
        </w:rPr>
        <w:t xml:space="preserve"> 
Часть III </w:t>
      </w:r>
      <w:r>
        <w:br/>
      </w:r>
      <w:r>
        <w:rPr>
          <w:rFonts w:ascii="Times New Roman"/>
          <w:b/>
          <w:i w:val="false"/>
          <w:color w:val="000000"/>
        </w:rPr>
        <w:t xml:space="preserve">
Специальные положения о правовой помощи и правовых </w:t>
      </w:r>
      <w:r>
        <w:br/>
      </w:r>
      <w:r>
        <w:rPr>
          <w:rFonts w:ascii="Times New Roman"/>
          <w:b/>
          <w:i w:val="false"/>
          <w:color w:val="000000"/>
        </w:rPr>
        <w:t xml:space="preserve">
отношениях по уголовным делам </w:t>
      </w:r>
    </w:p>
    <w:bookmarkEnd w:id="102"/>
    <w:bookmarkStart w:name="z104" w:id="103"/>
    <w:p>
      <w:pPr>
        <w:spacing w:after="0"/>
        <w:ind w:left="0"/>
        <w:jc w:val="left"/>
      </w:pPr>
      <w:r>
        <w:rPr>
          <w:rFonts w:ascii="Times New Roman"/>
          <w:b/>
          <w:i w:val="false"/>
          <w:color w:val="000000"/>
        </w:rPr>
        <w:t xml:space="preserve"> 
Статья 88 </w:t>
      </w:r>
      <w:r>
        <w:br/>
      </w:r>
      <w:r>
        <w:rPr>
          <w:rFonts w:ascii="Times New Roman"/>
          <w:b/>
          <w:i w:val="false"/>
          <w:color w:val="000000"/>
        </w:rPr>
        <w:t xml:space="preserve">
Передача лиц, содержащихся под стражей, </w:t>
      </w:r>
      <w:r>
        <w:br/>
      </w:r>
      <w:r>
        <w:rPr>
          <w:rFonts w:ascii="Times New Roman"/>
          <w:b/>
          <w:i w:val="false"/>
          <w:color w:val="000000"/>
        </w:rPr>
        <w:t xml:space="preserve">
для дачи показаний или оказания помощи в </w:t>
      </w:r>
      <w:r>
        <w:br/>
      </w:r>
      <w:r>
        <w:rPr>
          <w:rFonts w:ascii="Times New Roman"/>
          <w:b/>
          <w:i w:val="false"/>
          <w:color w:val="000000"/>
        </w:rPr>
        <w:t xml:space="preserve">
проведении расследования </w:t>
      </w:r>
    </w:p>
    <w:bookmarkEnd w:id="103"/>
    <w:p>
      <w:pPr>
        <w:spacing w:after="0"/>
        <w:ind w:left="0"/>
        <w:jc w:val="both"/>
      </w:pPr>
      <w:r>
        <w:rPr>
          <w:rFonts w:ascii="Times New Roman"/>
          <w:b w:val="false"/>
          <w:i w:val="false"/>
          <w:color w:val="000000"/>
          <w:sz w:val="28"/>
        </w:rPr>
        <w:t xml:space="preserve">      1. Договаривающиеся Стороны могут в соответствии со своим законодательством и с согласия лиц, содержащихся под стражей, временно передавать их друг другу для дачи показаний или оказания помощи в проведении расследования при наличии соответствующей просьбы. </w:t>
      </w:r>
      <w:r>
        <w:br/>
      </w:r>
      <w:r>
        <w:rPr>
          <w:rFonts w:ascii="Times New Roman"/>
          <w:b w:val="false"/>
          <w:i w:val="false"/>
          <w:color w:val="000000"/>
          <w:sz w:val="28"/>
        </w:rPr>
        <w:t xml:space="preserve">
      2. Передача лиц, предусмотренная пунктом 1 настоящей статьи, может осуществляться на срок, оговариваемый совместно Договаривающимися Сторонами, но не более одного месяца, а в исключительных случаях - не более двух месяцев. </w:t>
      </w:r>
      <w:r>
        <w:br/>
      </w:r>
      <w:r>
        <w:rPr>
          <w:rFonts w:ascii="Times New Roman"/>
          <w:b w:val="false"/>
          <w:i w:val="false"/>
          <w:color w:val="000000"/>
          <w:sz w:val="28"/>
        </w:rPr>
        <w:t xml:space="preserve">
      3. Если в соответствии с законодательством запрашиваемой Договаривающейся Стороны передаваемое лицо должно содержаться под стражей, запрашивающая Договаривающаяся Сторона содержит это лицо под стражей и возвращает его запрашиваемой Договаривающейся Стороне после завершения судебного разбирательства, в связи с которым была подана просьба о его передаче, с учетом сроков, предусмотренных пунктом 2 настоящей статьи, или еще раньше, если нет необходимости в его дальнейшем пребывании на территории запрашивающей Договаривающейся Стороны. </w:t>
      </w:r>
    </w:p>
    <w:bookmarkStart w:name="z105" w:id="104"/>
    <w:p>
      <w:pPr>
        <w:spacing w:after="0"/>
        <w:ind w:left="0"/>
        <w:jc w:val="left"/>
      </w:pPr>
      <w:r>
        <w:rPr>
          <w:rFonts w:ascii="Times New Roman"/>
          <w:b/>
          <w:i w:val="false"/>
          <w:color w:val="000000"/>
        </w:rPr>
        <w:t xml:space="preserve"> 
Статья 89 </w:t>
      </w:r>
      <w:r>
        <w:br/>
      </w:r>
      <w:r>
        <w:rPr>
          <w:rFonts w:ascii="Times New Roman"/>
          <w:b/>
          <w:i w:val="false"/>
          <w:color w:val="000000"/>
        </w:rPr>
        <w:t xml:space="preserve">
Сроки передачи на время лица, выдача </w:t>
      </w:r>
      <w:r>
        <w:br/>
      </w:r>
      <w:r>
        <w:rPr>
          <w:rFonts w:ascii="Times New Roman"/>
          <w:b/>
          <w:i w:val="false"/>
          <w:color w:val="000000"/>
        </w:rPr>
        <w:t xml:space="preserve">
которого требуется </w:t>
      </w:r>
    </w:p>
    <w:bookmarkEnd w:id="104"/>
    <w:p>
      <w:pPr>
        <w:spacing w:after="0"/>
        <w:ind w:left="0"/>
        <w:jc w:val="both"/>
      </w:pPr>
      <w:r>
        <w:rPr>
          <w:rFonts w:ascii="Times New Roman"/>
          <w:b w:val="false"/>
          <w:i w:val="false"/>
          <w:color w:val="000000"/>
          <w:sz w:val="28"/>
        </w:rPr>
        <w:t xml:space="preserve">      1. Сроки передачи на время лица, выдача которого требуется в соответствии со статьей 68 настоящего Договора, определяется совместно Договаривающимися Сторонами, исходя из интересов осуществления правосудия и с учетом разрешенных законодательством Договаривающихся Сторон предельных сроков содержания под стражей. </w:t>
      </w:r>
      <w:r>
        <w:br/>
      </w:r>
      <w:r>
        <w:rPr>
          <w:rFonts w:ascii="Times New Roman"/>
          <w:b w:val="false"/>
          <w:i w:val="false"/>
          <w:color w:val="000000"/>
          <w:sz w:val="28"/>
        </w:rPr>
        <w:t xml:space="preserve">
      2. В случаях, предусмотренных статьей 68 настоящего Договора и пунктом 1 настоящей статьи сроки содержания лица под стражей, выдаваемого на время, должны учитываться отдельно по каждому уголовному делу, согласно законодательству соответственно запрашивающей и запрашиваемой Договаривающихся Сторон. </w:t>
      </w:r>
    </w:p>
    <w:bookmarkStart w:name="z106" w:id="105"/>
    <w:p>
      <w:pPr>
        <w:spacing w:after="0"/>
        <w:ind w:left="0"/>
        <w:jc w:val="left"/>
      </w:pPr>
      <w:r>
        <w:rPr>
          <w:rFonts w:ascii="Times New Roman"/>
          <w:b/>
          <w:i w:val="false"/>
          <w:color w:val="000000"/>
        </w:rPr>
        <w:t xml:space="preserve"> 
Статья 90 </w:t>
      </w:r>
      <w:r>
        <w:br/>
      </w:r>
      <w:r>
        <w:rPr>
          <w:rFonts w:ascii="Times New Roman"/>
          <w:b/>
          <w:i w:val="false"/>
          <w:color w:val="000000"/>
        </w:rPr>
        <w:t xml:space="preserve">
Обыск и изъятие </w:t>
      </w:r>
    </w:p>
    <w:bookmarkEnd w:id="105"/>
    <w:p>
      <w:pPr>
        <w:spacing w:after="0"/>
        <w:ind w:left="0"/>
        <w:jc w:val="both"/>
      </w:pPr>
      <w:r>
        <w:rPr>
          <w:rFonts w:ascii="Times New Roman"/>
          <w:b w:val="false"/>
          <w:i w:val="false"/>
          <w:color w:val="000000"/>
          <w:sz w:val="28"/>
        </w:rPr>
        <w:t xml:space="preserve">      Запрашиваемая Договаривающаяся Сторона в пределах, допускаемых ее законодательством, выполняет просьбы об обыске, изъятии и передаче запрашивающей Договаривающейся Стороне предметов и документов для использования в качестве доказательств по уголовному делу при соблюдении условий, предусмотренных статьей 72 настоящего Договора. </w:t>
      </w:r>
    </w:p>
    <w:bookmarkStart w:name="z107" w:id="106"/>
    <w:p>
      <w:pPr>
        <w:spacing w:after="0"/>
        <w:ind w:left="0"/>
        <w:jc w:val="left"/>
      </w:pPr>
      <w:r>
        <w:rPr>
          <w:rFonts w:ascii="Times New Roman"/>
          <w:b/>
          <w:i w:val="false"/>
          <w:color w:val="000000"/>
        </w:rPr>
        <w:t xml:space="preserve"> 
Статья 91 </w:t>
      </w:r>
      <w:r>
        <w:br/>
      </w:r>
      <w:r>
        <w:rPr>
          <w:rFonts w:ascii="Times New Roman"/>
          <w:b/>
          <w:i w:val="false"/>
          <w:color w:val="000000"/>
        </w:rPr>
        <w:t xml:space="preserve">
Доходы от преступления </w:t>
      </w:r>
    </w:p>
    <w:bookmarkEnd w:id="106"/>
    <w:p>
      <w:pPr>
        <w:spacing w:after="0"/>
        <w:ind w:left="0"/>
        <w:jc w:val="both"/>
      </w:pPr>
      <w:r>
        <w:rPr>
          <w:rFonts w:ascii="Times New Roman"/>
          <w:b w:val="false"/>
          <w:i w:val="false"/>
          <w:color w:val="000000"/>
          <w:sz w:val="28"/>
        </w:rPr>
        <w:t xml:space="preserve">      Договаривающиеся Стороны оказывают друг другу помощь в обнаружении, изъятии и конфискации доходов от преступления. Для целей настоящего Договора "доходы от преступления" означают любую подозреваемую или установленную судом собственность, полученную или реализованную прямо или косвенно вследствие совершения преступления или представляющую собой стоимость собственности, либо другие выгоды, полученные в результате совершения преступления. </w:t>
      </w:r>
    </w:p>
    <w:bookmarkStart w:name="z108" w:id="107"/>
    <w:p>
      <w:pPr>
        <w:spacing w:after="0"/>
        <w:ind w:left="0"/>
        <w:jc w:val="left"/>
      </w:pPr>
      <w:r>
        <w:rPr>
          <w:rFonts w:ascii="Times New Roman"/>
          <w:b/>
          <w:i w:val="false"/>
          <w:color w:val="000000"/>
        </w:rPr>
        <w:t xml:space="preserve"> 
Статья 92 </w:t>
      </w:r>
      <w:r>
        <w:br/>
      </w:r>
      <w:r>
        <w:rPr>
          <w:rFonts w:ascii="Times New Roman"/>
          <w:b/>
          <w:i w:val="false"/>
          <w:color w:val="000000"/>
        </w:rPr>
        <w:t xml:space="preserve">
Оказание помощи, касающейся доходов </w:t>
      </w:r>
      <w:r>
        <w:br/>
      </w:r>
      <w:r>
        <w:rPr>
          <w:rFonts w:ascii="Times New Roman"/>
          <w:b/>
          <w:i w:val="false"/>
          <w:color w:val="000000"/>
        </w:rPr>
        <w:t xml:space="preserve">
от преступления </w:t>
      </w:r>
    </w:p>
    <w:bookmarkEnd w:id="107"/>
    <w:p>
      <w:pPr>
        <w:spacing w:after="0"/>
        <w:ind w:left="0"/>
        <w:jc w:val="both"/>
      </w:pPr>
      <w:r>
        <w:rPr>
          <w:rFonts w:ascii="Times New Roman"/>
          <w:b w:val="false"/>
          <w:i w:val="false"/>
          <w:color w:val="000000"/>
          <w:sz w:val="28"/>
        </w:rPr>
        <w:t xml:space="preserve">      1. Запрашивающая Договаривающаяся Сторона, направляя запрашиваемой Договаривающейся Стороне просьбу о помощи, касающейся доходов от преступления, уведомляет о причинах, в силу которых она считает, что таковые доходы могут находиться в пределах юрисдикции запрашиваемой Договаривающейся Стороны. </w:t>
      </w:r>
      <w:r>
        <w:br/>
      </w:r>
      <w:r>
        <w:rPr>
          <w:rFonts w:ascii="Times New Roman"/>
          <w:b w:val="false"/>
          <w:i w:val="false"/>
          <w:color w:val="000000"/>
          <w:sz w:val="28"/>
        </w:rPr>
        <w:t xml:space="preserve">
      2. Запрашиваемая Договаривающаяся Сторона, получив просьбу, направленную в соответствии с пунктом 1 настоящей статьи, принимает необходимые меры к установлению того, находятся ли какие-либо доходы от преступления в пределах ее юрисдикции, и уведомляет запрашивающую Договаривающуюся Сторону о результатах расследования. </w:t>
      </w:r>
      <w:r>
        <w:br/>
      </w:r>
      <w:r>
        <w:rPr>
          <w:rFonts w:ascii="Times New Roman"/>
          <w:b w:val="false"/>
          <w:i w:val="false"/>
          <w:color w:val="000000"/>
          <w:sz w:val="28"/>
        </w:rPr>
        <w:t xml:space="preserve">
      3. Если какие-либо доходы от преступления находятся в пределах юрисдикции запрашиваемой Договаривающейся Стороны, она принимает необходимые меры к обнаружению активов, расследованию финансовых операций и к получению другой информации или свидетельств, которые могут помочь обеспечить изъятие доходов от преступления. </w:t>
      </w:r>
      <w:r>
        <w:br/>
      </w:r>
      <w:r>
        <w:rPr>
          <w:rFonts w:ascii="Times New Roman"/>
          <w:b w:val="false"/>
          <w:i w:val="false"/>
          <w:color w:val="000000"/>
          <w:sz w:val="28"/>
        </w:rPr>
        <w:t xml:space="preserve">
      4. В случае обнаружения предполагаемых доходов от преступления запрашиваемая Договаривающаяся Сторона, при наличии соответствующей просьбы, принимает разрешенные ее законодательством меры с целью не допустить какие-либо операции, передачу или использование этих доходов от предполагаемого преступления до принятия судом запрашивающей Договаривающейся Стороны окончательного решения в отношении этих доходов. </w:t>
      </w:r>
      <w:r>
        <w:br/>
      </w:r>
      <w:r>
        <w:rPr>
          <w:rFonts w:ascii="Times New Roman"/>
          <w:b w:val="false"/>
          <w:i w:val="false"/>
          <w:color w:val="000000"/>
          <w:sz w:val="28"/>
        </w:rPr>
        <w:t xml:space="preserve">
      5. В пределах, установленных законодательством запрашиваемой Договаривающейся Стороны, она приводит в исполнение или санкционирует исполнение окончательного решения запрашивающей Договаривающейся Стороны об изъятии или конфискации доходов от преступления, или принимает другие надлежащие меры для получения этих доходов в соответствии с просьбой запрашивающей Договаривающейся Стороны. </w:t>
      </w:r>
      <w:r>
        <w:br/>
      </w:r>
      <w:r>
        <w:rPr>
          <w:rFonts w:ascii="Times New Roman"/>
          <w:b w:val="false"/>
          <w:i w:val="false"/>
          <w:color w:val="000000"/>
          <w:sz w:val="28"/>
        </w:rPr>
        <w:t xml:space="preserve">
      6. При применении настоящей статьи Договаривающиеся Стороны обеспечивают соблюдение прав добросовестных третьих сторон, а передача доходов от преступления осуществляется с соблюдением условий, предусмотренных статьей 72 настоящего Договора. </w:t>
      </w:r>
      <w:r>
        <w:br/>
      </w:r>
      <w:r>
        <w:rPr>
          <w:rFonts w:ascii="Times New Roman"/>
          <w:b w:val="false"/>
          <w:i w:val="false"/>
          <w:color w:val="000000"/>
          <w:sz w:val="28"/>
        </w:rPr>
        <w:t>
 </w:t>
      </w:r>
    </w:p>
    <w:bookmarkStart w:name="z109" w:id="108"/>
    <w:p>
      <w:pPr>
        <w:spacing w:after="0"/>
        <w:ind w:left="0"/>
        <w:jc w:val="left"/>
      </w:pPr>
      <w:r>
        <w:rPr>
          <w:rFonts w:ascii="Times New Roman"/>
          <w:b/>
          <w:i w:val="false"/>
          <w:color w:val="000000"/>
        </w:rPr>
        <w:t xml:space="preserve"> 
Статья 93 </w:t>
      </w:r>
      <w:r>
        <w:br/>
      </w:r>
      <w:r>
        <w:rPr>
          <w:rFonts w:ascii="Times New Roman"/>
          <w:b/>
          <w:i w:val="false"/>
          <w:color w:val="000000"/>
        </w:rPr>
        <w:t xml:space="preserve">
Контролируемые поставки </w:t>
      </w:r>
    </w:p>
    <w:bookmarkEnd w:id="108"/>
    <w:p>
      <w:pPr>
        <w:spacing w:after="0"/>
        <w:ind w:left="0"/>
        <w:jc w:val="both"/>
      </w:pPr>
      <w:r>
        <w:rPr>
          <w:rFonts w:ascii="Times New Roman"/>
          <w:b w:val="false"/>
          <w:i w:val="false"/>
          <w:color w:val="000000"/>
          <w:sz w:val="28"/>
        </w:rPr>
        <w:t xml:space="preserve">      1. Договаривающиеся Стороны принимают в рамках своего законодательства и своих возможностей необходимые меры, предусматривающие надлежащее использование метода контролируемой поставки запрещенных к обороту предметов, средств или веществ на основе взаимоприемлемых договоренностей, включая соглашения и договоренности с любой третьей стороной, с целью выявления лиц, участвующих в незаконном обороте предметов, средств или веществ, запрещенных к обращению, и их уголовного преследования. </w:t>
      </w:r>
      <w:r>
        <w:br/>
      </w:r>
      <w:r>
        <w:rPr>
          <w:rFonts w:ascii="Times New Roman"/>
          <w:b w:val="false"/>
          <w:i w:val="false"/>
          <w:color w:val="000000"/>
          <w:sz w:val="28"/>
        </w:rPr>
        <w:t xml:space="preserve">
      2. Решения об использовании метода контролируемой поставки принимаются компетентными органами Договаривающихся Сторон в каждом отдельном случае с должным учетом степени возможной опасности для жизни и здоровья людей, окружающей среды, прав и охраняемых законом интересов, и могут, при необходимости, учитывать финансовые договоренности и взаимопонимание в отношении юрисдикции, достигнутые Договаривающимися Сторонами. </w:t>
      </w:r>
      <w:r>
        <w:br/>
      </w:r>
      <w:r>
        <w:rPr>
          <w:rFonts w:ascii="Times New Roman"/>
          <w:b w:val="false"/>
          <w:i w:val="false"/>
          <w:color w:val="000000"/>
          <w:sz w:val="28"/>
        </w:rPr>
        <w:t xml:space="preserve">
      3. Незаконные партии предметов, средств или веществ, запрещенных к обращению, контролируемые поставки которых осуществляются в соответствии с достигнутыми договоренностями, в том числе и с участием любой третьей стороны, могут быть использованы для дальнейшей перевозки с сохранением или изъятием, либо полной или частичной заменой таких предметов, средств или веществ с учетом степени их возможной опасности для жизни и здоровья людей и окружающей среды. </w:t>
      </w:r>
    </w:p>
    <w:bookmarkStart w:name="z110" w:id="109"/>
    <w:p>
      <w:pPr>
        <w:spacing w:after="0"/>
        <w:ind w:left="0"/>
        <w:jc w:val="left"/>
      </w:pPr>
      <w:r>
        <w:rPr>
          <w:rFonts w:ascii="Times New Roman"/>
          <w:b/>
          <w:i w:val="false"/>
          <w:color w:val="000000"/>
        </w:rPr>
        <w:t xml:space="preserve"> 
Статья 94 </w:t>
      </w:r>
      <w:r>
        <w:br/>
      </w:r>
      <w:r>
        <w:rPr>
          <w:rFonts w:ascii="Times New Roman"/>
          <w:b/>
          <w:i w:val="false"/>
          <w:color w:val="000000"/>
        </w:rPr>
        <w:t xml:space="preserve">
Порядок рассмотрения дел, подсудных судам запрашиваемой </w:t>
      </w:r>
      <w:r>
        <w:br/>
      </w:r>
      <w:r>
        <w:rPr>
          <w:rFonts w:ascii="Times New Roman"/>
          <w:b/>
          <w:i w:val="false"/>
          <w:color w:val="000000"/>
        </w:rPr>
        <w:t xml:space="preserve">
и запрашивающей Договаривающихся Сторон </w:t>
      </w:r>
    </w:p>
    <w:bookmarkEnd w:id="109"/>
    <w:p>
      <w:pPr>
        <w:spacing w:after="0"/>
        <w:ind w:left="0"/>
        <w:jc w:val="both"/>
      </w:pPr>
      <w:r>
        <w:rPr>
          <w:rFonts w:ascii="Times New Roman"/>
          <w:b w:val="false"/>
          <w:i w:val="false"/>
          <w:color w:val="000000"/>
          <w:sz w:val="28"/>
        </w:rPr>
        <w:t xml:space="preserve">       При обвинении лиц или группы лиц в совершении нескольких преступлений, дела о которых подсудны судам запрашиваемой и запрашивающей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дела рассматриваются по правилам судопроизводства этой Договаривающейся Стороны. </w:t>
      </w:r>
      <w:r>
        <w:br/>
      </w:r>
      <w:r>
        <w:rPr>
          <w:rFonts w:ascii="Times New Roman"/>
          <w:b w:val="false"/>
          <w:i w:val="false"/>
          <w:color w:val="000000"/>
          <w:sz w:val="28"/>
        </w:rPr>
        <w:t>
 </w:t>
      </w:r>
    </w:p>
    <w:bookmarkStart w:name="z111" w:id="110"/>
    <w:p>
      <w:pPr>
        <w:spacing w:after="0"/>
        <w:ind w:left="0"/>
        <w:jc w:val="left"/>
      </w:pPr>
      <w:r>
        <w:rPr>
          <w:rFonts w:ascii="Times New Roman"/>
          <w:b/>
          <w:i w:val="false"/>
          <w:color w:val="000000"/>
        </w:rPr>
        <w:t xml:space="preserve"> 
Статья 95 </w:t>
      </w:r>
      <w:r>
        <w:br/>
      </w:r>
      <w:r>
        <w:rPr>
          <w:rFonts w:ascii="Times New Roman"/>
          <w:b/>
          <w:i w:val="false"/>
          <w:color w:val="000000"/>
        </w:rPr>
        <w:t xml:space="preserve">
Уведомление об обвинительных приговорах и </w:t>
      </w:r>
      <w:r>
        <w:br/>
      </w:r>
      <w:r>
        <w:rPr>
          <w:rFonts w:ascii="Times New Roman"/>
          <w:b/>
          <w:i w:val="false"/>
          <w:color w:val="000000"/>
        </w:rPr>
        <w:t xml:space="preserve">
сведения о судимости </w:t>
      </w:r>
    </w:p>
    <w:bookmarkEnd w:id="110"/>
    <w:p>
      <w:pPr>
        <w:spacing w:after="0"/>
        <w:ind w:left="0"/>
        <w:jc w:val="both"/>
      </w:pPr>
      <w:r>
        <w:rPr>
          <w:rFonts w:ascii="Times New Roman"/>
          <w:b w:val="false"/>
          <w:i w:val="false"/>
          <w:color w:val="000000"/>
          <w:sz w:val="28"/>
        </w:rPr>
        <w:t xml:space="preserve">      1. Договаривающиеся Стороны обязуются сообщать друг другу о вступивших в законную силу обвинительных приговорах, вынесенных их судами в отношении граждан другой Договаривающейся Стороны, одновременно направляя имеющиеся фотографии и отпечатки пальцев рук осужденных. </w:t>
      </w:r>
      <w:r>
        <w:br/>
      </w:r>
      <w:r>
        <w:rPr>
          <w:rFonts w:ascii="Times New Roman"/>
          <w:b w:val="false"/>
          <w:i w:val="false"/>
          <w:color w:val="000000"/>
          <w:sz w:val="28"/>
        </w:rPr>
        <w:t xml:space="preserve">
      2. Договаривающиеся Стороны будут сообщать друг другу по просьбе сведения о судимости лиц, осужденных ранее их судами, если эти лица привлекаются к уголовной ответственности на территории запрашивающей Договаривающейся Стороны. </w:t>
      </w:r>
    </w:p>
    <w:bookmarkStart w:name="z112" w:id="111"/>
    <w:p>
      <w:pPr>
        <w:spacing w:after="0"/>
        <w:ind w:left="0"/>
        <w:jc w:val="left"/>
      </w:pPr>
      <w:r>
        <w:rPr>
          <w:rFonts w:ascii="Times New Roman"/>
          <w:b/>
          <w:i w:val="false"/>
          <w:color w:val="000000"/>
        </w:rPr>
        <w:t xml:space="preserve"> 
Статья 96 </w:t>
      </w:r>
      <w:r>
        <w:br/>
      </w:r>
      <w:r>
        <w:rPr>
          <w:rFonts w:ascii="Times New Roman"/>
          <w:b/>
          <w:i w:val="false"/>
          <w:color w:val="000000"/>
        </w:rPr>
        <w:t xml:space="preserve">
Соблюдение конфиденциальности </w:t>
      </w:r>
    </w:p>
    <w:bookmarkEnd w:id="111"/>
    <w:p>
      <w:pPr>
        <w:spacing w:after="0"/>
        <w:ind w:left="0"/>
        <w:jc w:val="both"/>
      </w:pPr>
      <w:r>
        <w:rPr>
          <w:rFonts w:ascii="Times New Roman"/>
          <w:b w:val="false"/>
          <w:i w:val="false"/>
          <w:color w:val="000000"/>
          <w:sz w:val="28"/>
        </w:rPr>
        <w:t xml:space="preserve">      При наличии соответствующей просьбы: </w:t>
      </w:r>
      <w:r>
        <w:br/>
      </w:r>
      <w:r>
        <w:rPr>
          <w:rFonts w:ascii="Times New Roman"/>
          <w:b w:val="false"/>
          <w:i w:val="false"/>
          <w:color w:val="000000"/>
          <w:sz w:val="28"/>
        </w:rPr>
        <w:t xml:space="preserve">
      а) запрашиваемая Договаривающаяся Сторона принимает необходимые меры для сохранения в тайне просьбы об оказании помощи, содержании просьбы и подтверждающих документов, а также факта предоставления такой помощи. Если эта просьба не может быть удовлетворена без нарушения конфиденциальности, запрашиваемая Договаривающаяся Сторона информирует об этом запрашивающую Договаривающуюся Сторону, которая впоследствии определяет, следует ли, тем не менее, просить об удовлетворении этой просьбы; </w:t>
      </w:r>
      <w:r>
        <w:br/>
      </w:r>
      <w:r>
        <w:rPr>
          <w:rFonts w:ascii="Times New Roman"/>
          <w:b w:val="false"/>
          <w:i w:val="false"/>
          <w:color w:val="000000"/>
          <w:sz w:val="28"/>
        </w:rPr>
        <w:t xml:space="preserve">
      б) запрашивающая Договаривающаяся Сторона сохраняет в тайне свидетельства и информацию, предоставленные запрашиваемой Договаривающейся Стороной, за исключением тех случаев, когда эти свидетельства и информация требуются для проведения расследования и судебного разбирательства, указанных в просьбе. </w:t>
      </w:r>
    </w:p>
    <w:bookmarkStart w:name="z113" w:id="112"/>
    <w:p>
      <w:pPr>
        <w:spacing w:after="0"/>
        <w:ind w:left="0"/>
        <w:jc w:val="left"/>
      </w:pPr>
      <w:r>
        <w:rPr>
          <w:rFonts w:ascii="Times New Roman"/>
          <w:b/>
          <w:i w:val="false"/>
          <w:color w:val="000000"/>
        </w:rPr>
        <w:t xml:space="preserve"> 
Статья 97 </w:t>
      </w:r>
      <w:r>
        <w:br/>
      </w:r>
      <w:r>
        <w:rPr>
          <w:rFonts w:ascii="Times New Roman"/>
          <w:b/>
          <w:i w:val="false"/>
          <w:color w:val="000000"/>
        </w:rPr>
        <w:t xml:space="preserve">
Ограничение на использование </w:t>
      </w:r>
    </w:p>
    <w:bookmarkEnd w:id="112"/>
    <w:p>
      <w:pPr>
        <w:spacing w:after="0"/>
        <w:ind w:left="0"/>
        <w:jc w:val="both"/>
      </w:pPr>
      <w:r>
        <w:rPr>
          <w:rFonts w:ascii="Times New Roman"/>
          <w:b w:val="false"/>
          <w:i w:val="false"/>
          <w:color w:val="000000"/>
          <w:sz w:val="28"/>
        </w:rPr>
        <w:t xml:space="preserve">       Запрашивающая Договаривающаяся Сторона без согласия запрашиваемой Договаривающейся Стороны не использует или не передает информацию или доказательства, предоставленные запрашиваемой Договаривающейся Стороной для расследований или судебных разбирательств помимо тех, которые указаны в просьбе о помощи. Однако в случае изменения обвинения предоставленный материал может быть использован, в той степени, в какой преступление, согласно предъявленному обвинению, представляет собой такое преступление, в отношении которого в соответствии с настоящим Договором может быть оказана взаимная помощь. </w:t>
      </w:r>
    </w:p>
    <w:bookmarkStart w:name="z114" w:id="113"/>
    <w:p>
      <w:pPr>
        <w:spacing w:after="0"/>
        <w:ind w:left="0"/>
        <w:jc w:val="left"/>
      </w:pPr>
      <w:r>
        <w:rPr>
          <w:rFonts w:ascii="Times New Roman"/>
          <w:b/>
          <w:i w:val="false"/>
          <w:color w:val="000000"/>
        </w:rPr>
        <w:t xml:space="preserve"> 
Статья 98 </w:t>
      </w:r>
      <w:r>
        <w:br/>
      </w:r>
      <w:r>
        <w:rPr>
          <w:rFonts w:ascii="Times New Roman"/>
          <w:b/>
          <w:i w:val="false"/>
          <w:color w:val="000000"/>
        </w:rPr>
        <w:t xml:space="preserve">
Защита свидетелей, потерпевших и других участников </w:t>
      </w:r>
      <w:r>
        <w:br/>
      </w:r>
      <w:r>
        <w:rPr>
          <w:rFonts w:ascii="Times New Roman"/>
          <w:b/>
          <w:i w:val="false"/>
          <w:color w:val="000000"/>
        </w:rPr>
        <w:t xml:space="preserve">
уголовного процесса </w:t>
      </w:r>
    </w:p>
    <w:bookmarkEnd w:id="113"/>
    <w:p>
      <w:pPr>
        <w:spacing w:after="0"/>
        <w:ind w:left="0"/>
        <w:jc w:val="both"/>
      </w:pPr>
      <w:r>
        <w:rPr>
          <w:rFonts w:ascii="Times New Roman"/>
          <w:b w:val="false"/>
          <w:i w:val="false"/>
          <w:color w:val="000000"/>
          <w:sz w:val="28"/>
        </w:rPr>
        <w:t xml:space="preserve">       Договаривающиеся Стороны в случае необходимости принимают предусмотренные их законодательством меры к защите свидетелей, потерпевших и других участников уголовного процесса по делам о преступлениях, по которым ими проводится совместное расследование, а также при рассмотрении таких дел в судах, когда того требуют интересы осуществления правосудия. </w:t>
      </w:r>
    </w:p>
    <w:bookmarkStart w:name="z115" w:id="114"/>
    <w:p>
      <w:pPr>
        <w:spacing w:after="0"/>
        <w:ind w:left="0"/>
        <w:jc w:val="left"/>
      </w:pPr>
      <w:r>
        <w:rPr>
          <w:rFonts w:ascii="Times New Roman"/>
          <w:b/>
          <w:i w:val="false"/>
          <w:color w:val="000000"/>
        </w:rPr>
        <w:t xml:space="preserve"> 
Статья 99 </w:t>
      </w:r>
      <w:r>
        <w:br/>
      </w:r>
      <w:r>
        <w:rPr>
          <w:rFonts w:ascii="Times New Roman"/>
          <w:b/>
          <w:i w:val="false"/>
          <w:color w:val="000000"/>
        </w:rPr>
        <w:t xml:space="preserve">
Расходы, связанные с перевозкой </w:t>
      </w:r>
    </w:p>
    <w:bookmarkEnd w:id="114"/>
    <w:p>
      <w:pPr>
        <w:spacing w:after="0"/>
        <w:ind w:left="0"/>
        <w:jc w:val="both"/>
      </w:pPr>
      <w:r>
        <w:rPr>
          <w:rFonts w:ascii="Times New Roman"/>
          <w:b w:val="false"/>
          <w:i w:val="false"/>
          <w:color w:val="000000"/>
          <w:sz w:val="28"/>
        </w:rPr>
        <w:t xml:space="preserve">      Расходы, связанные с перевозкой при временной передаче лиц, содержащихся под стражей, для дачи показаний или оказания помощи в проведении расследования, предусмотренной статьей 88 настоящего Договора, включая расходы на транзитную перевозку этих лиц через территорию третьих государств, покрываются запрашивающей Договаривающейся Стороной. </w:t>
      </w:r>
    </w:p>
    <w:bookmarkStart w:name="z116" w:id="115"/>
    <w:p>
      <w:pPr>
        <w:spacing w:after="0"/>
        <w:ind w:left="0"/>
        <w:jc w:val="left"/>
      </w:pPr>
      <w:r>
        <w:rPr>
          <w:rFonts w:ascii="Times New Roman"/>
          <w:b/>
          <w:i w:val="false"/>
          <w:color w:val="000000"/>
        </w:rPr>
        <w:t xml:space="preserve"> 
Статья 100 </w:t>
      </w:r>
      <w:r>
        <w:br/>
      </w:r>
      <w:r>
        <w:rPr>
          <w:rFonts w:ascii="Times New Roman"/>
          <w:b/>
          <w:i w:val="false"/>
          <w:color w:val="000000"/>
        </w:rPr>
        <w:t xml:space="preserve">
Розыск лиц, пропавших без вести </w:t>
      </w:r>
    </w:p>
    <w:bookmarkEnd w:id="115"/>
    <w:p>
      <w:pPr>
        <w:spacing w:after="0"/>
        <w:ind w:left="0"/>
        <w:jc w:val="both"/>
      </w:pPr>
      <w:r>
        <w:rPr>
          <w:rFonts w:ascii="Times New Roman"/>
          <w:b w:val="false"/>
          <w:i w:val="false"/>
          <w:color w:val="000000"/>
          <w:sz w:val="28"/>
        </w:rPr>
        <w:t xml:space="preserve">      1. Договаривающиеся Стороны осуществляют по просьбе розыск лиц, пропавших без вести, при наличии оснований полагать, что такие лица могут находиться на территории запрашиваемой Договаривающейся Стороны. </w:t>
      </w:r>
      <w:r>
        <w:br/>
      </w:r>
      <w:r>
        <w:rPr>
          <w:rFonts w:ascii="Times New Roman"/>
          <w:b w:val="false"/>
          <w:i w:val="false"/>
          <w:color w:val="000000"/>
          <w:sz w:val="28"/>
        </w:rPr>
        <w:t xml:space="preserve">
      2. Просьба о розыске лиц, пропавших без вести, составляется в соответствии с положениями статей 7 и 17 настоящего Договора и должна содержать как можно более полное описание личности разыскиваемого лица наряду с любой иной информацией, которая может помочь установить его местонахождение. </w:t>
      </w:r>
      <w:r>
        <w:br/>
      </w:r>
      <w:r>
        <w:rPr>
          <w:rFonts w:ascii="Times New Roman"/>
          <w:b w:val="false"/>
          <w:i w:val="false"/>
          <w:color w:val="000000"/>
          <w:sz w:val="28"/>
        </w:rPr>
        <w:t xml:space="preserve">
      3. К просьбе о розыске лица, пропавшего без вести, прилагаются, при их наличии, фотографии или иные графические изображения, зубная карта, отпечатки пальцев рук разыскиваемого лица, а также иные документы или их копии, которые могут потребоваться. </w:t>
      </w:r>
    </w:p>
    <w:bookmarkStart w:name="z117" w:id="116"/>
    <w:p>
      <w:pPr>
        <w:spacing w:after="0"/>
        <w:ind w:left="0"/>
        <w:jc w:val="left"/>
      </w:pPr>
      <w:r>
        <w:rPr>
          <w:rFonts w:ascii="Times New Roman"/>
          <w:b/>
          <w:i w:val="false"/>
          <w:color w:val="000000"/>
        </w:rPr>
        <w:t xml:space="preserve"> 
Статья 101 </w:t>
      </w:r>
      <w:r>
        <w:br/>
      </w:r>
      <w:r>
        <w:rPr>
          <w:rFonts w:ascii="Times New Roman"/>
          <w:b/>
          <w:i w:val="false"/>
          <w:color w:val="000000"/>
        </w:rPr>
        <w:t xml:space="preserve">
Присутствие представителей Договаривающихся Сторон при </w:t>
      </w:r>
      <w:r>
        <w:br/>
      </w:r>
      <w:r>
        <w:rPr>
          <w:rFonts w:ascii="Times New Roman"/>
          <w:b/>
          <w:i w:val="false"/>
          <w:color w:val="000000"/>
        </w:rPr>
        <w:t xml:space="preserve">
оказании правовой помощи по уголовным делам </w:t>
      </w:r>
    </w:p>
    <w:bookmarkEnd w:id="116"/>
    <w:p>
      <w:pPr>
        <w:spacing w:after="0"/>
        <w:ind w:left="0"/>
        <w:jc w:val="both"/>
      </w:pPr>
      <w:r>
        <w:rPr>
          <w:rFonts w:ascii="Times New Roman"/>
          <w:b w:val="false"/>
          <w:i w:val="false"/>
          <w:color w:val="000000"/>
          <w:sz w:val="28"/>
        </w:rPr>
        <w:t xml:space="preserve">      Представители учреждений юстиции одной из Договаривающихся Сторон могут с согласия другой Договаривающейся Стороны присутствовать при исполнении просьб об оказании правовой помощи по уголовным делам учреждениями юстиции данной Договаривающейся Стороны. </w:t>
      </w:r>
    </w:p>
    <w:bookmarkStart w:name="z118" w:id="117"/>
    <w:p>
      <w:pPr>
        <w:spacing w:after="0"/>
        <w:ind w:left="0"/>
        <w:jc w:val="left"/>
      </w:pPr>
      <w:r>
        <w:rPr>
          <w:rFonts w:ascii="Times New Roman"/>
          <w:b/>
          <w:i w:val="false"/>
          <w:color w:val="000000"/>
        </w:rPr>
        <w:t xml:space="preserve"> 
Статья 102 </w:t>
      </w:r>
      <w:r>
        <w:br/>
      </w:r>
      <w:r>
        <w:rPr>
          <w:rFonts w:ascii="Times New Roman"/>
          <w:b/>
          <w:i w:val="false"/>
          <w:color w:val="000000"/>
        </w:rPr>
        <w:t xml:space="preserve">
Вооруженное сопровождение выданных лиц </w:t>
      </w:r>
    </w:p>
    <w:bookmarkEnd w:id="117"/>
    <w:p>
      <w:pPr>
        <w:spacing w:after="0"/>
        <w:ind w:left="0"/>
        <w:jc w:val="both"/>
      </w:pPr>
      <w:r>
        <w:rPr>
          <w:rFonts w:ascii="Times New Roman"/>
          <w:b w:val="false"/>
          <w:i w:val="false"/>
          <w:color w:val="000000"/>
          <w:sz w:val="28"/>
        </w:rPr>
        <w:t xml:space="preserve">      1. Договаривающиеся Стороны согласились, что в целях обеспечения безопасности при вывозе с их территорий лиц, выдача или передача которых разрешена, и лиц, передаваемых для оказания помощи в проведении расследований, такие лица могут сопровождаться вооруженными представителями компетентных учреждений юстиции запрашивающей Договаривающейся Стороны. Об этом запрашиваемая Договаривающаяся Сторона уведомляется заранее другой Договаривающейся Стороной. </w:t>
      </w:r>
      <w:r>
        <w:br/>
      </w:r>
      <w:r>
        <w:rPr>
          <w:rFonts w:ascii="Times New Roman"/>
          <w:b w:val="false"/>
          <w:i w:val="false"/>
          <w:color w:val="000000"/>
          <w:sz w:val="28"/>
        </w:rPr>
        <w:t xml:space="preserve">
      2. На представителей компетентных учреждений юстиции запрашивающей Договаривающейся Стороны в случаях, предусмотренных пунктом 1 настоящей статьи, во время выполнения ими своих служебных обязанностей распространяется правовой статус работников правоохранительных органов запрашиваемой Договаривающейся Стороны. В соответствии с этим они пользуются правовой защитой государства пребывания и своего государства, обладают личной неприкосновенностью, правом хранения и ношения оружия, а также применения табельного огнестрельного оружия, специальных средств в случаях установленных законодательством Договаривающихся Сторон и выполняют свои функции согласно нормативным актам государства пребывания. </w:t>
      </w:r>
      <w:r>
        <w:br/>
      </w:r>
      <w:r>
        <w:rPr>
          <w:rFonts w:ascii="Times New Roman"/>
          <w:b w:val="false"/>
          <w:i w:val="false"/>
          <w:color w:val="000000"/>
          <w:sz w:val="28"/>
        </w:rPr>
        <w:t xml:space="preserve">
      3. При расследовании дел о преступлениях, совершенных представителями компетентных учреждений юстиции, упомянутыми в пункте 2 настоящей статьи, Договаривающаяся Сторона, гражданами которой они являются, оказывает необходимую помощь и содействие другой Договаривающейся Стороне. Уголовное преследование лиц, совершивших преступление в таких случаях может быть по просьбе передано Договаривающейся Стороне, гражданами которой они являются, в соответствии с законодательством Договаривающихся Сторон и положениями настоящего Договора. </w:t>
      </w:r>
      <w:r>
        <w:br/>
      </w:r>
      <w:r>
        <w:rPr>
          <w:rFonts w:ascii="Times New Roman"/>
          <w:b w:val="false"/>
          <w:i w:val="false"/>
          <w:color w:val="000000"/>
          <w:sz w:val="28"/>
        </w:rPr>
        <w:t xml:space="preserve">
      4. Табельное огнестрельное оружие, боеприпасы к нему, специальные средства и средства индивидуальной защиты представителей компетентных учреждений юстиции в случаях, предусмотренных пунктом 1 настоящей статьи, пропускаются на территорию запрашиваемой Договаривающейся Стороны по специальным спискам (пропускам), форма и содержание которых должны быть согласованы обеими Договаривающимися Сторонами, и подлежат обязательному вывозу обратно. Вывоз оружия, боеприпасов, специальных средств и средств индивидуальной защиты осуществляется на основании упомянутых списков (пропусков), заверенных таможенными органами при въезде представителей компетентных учреждений юстиции на территорию запрашиваемой Договаривающейся Стороны. </w:t>
      </w:r>
      <w:r>
        <w:br/>
      </w:r>
      <w:r>
        <w:rPr>
          <w:rFonts w:ascii="Times New Roman"/>
          <w:b w:val="false"/>
          <w:i w:val="false"/>
          <w:color w:val="000000"/>
          <w:sz w:val="28"/>
        </w:rPr>
        <w:t xml:space="preserve">
      5. Положения настоящей статьи распространяются на случаи транзитной перевозки через территории Договаривающихся Сторон лиц, выданных Договаривающимся Сторонам третьими государствами. В случае, предусмотренном пунктом 4 статьи 73 настоящего Договора, о наличии у представителей Договаривающейся Стороны, сопровождающих перевозимое лицо, огнестрельного оружия, боеприпасов, специальных средств и средств индивидуальной защиты сообщается в просьбе о транзитной перевозке, представляемой в соответствии с пунктами 1 и 4 статьи 73 настоящего Договора. До получения такой просьбы оружие, боеприпасы, специальные средства и средства индивидуальной защиты должны быть сданы на хранение компетентным учреждениям запрашиваемой Договаривающейся Стороны, при этом оговариваются условия их хранения. </w:t>
      </w:r>
    </w:p>
    <w:bookmarkStart w:name="z119" w:id="118"/>
    <w:p>
      <w:pPr>
        <w:spacing w:after="0"/>
        <w:ind w:left="0"/>
        <w:jc w:val="left"/>
      </w:pPr>
      <w:r>
        <w:rPr>
          <w:rFonts w:ascii="Times New Roman"/>
          <w:b/>
          <w:i w:val="false"/>
          <w:color w:val="000000"/>
        </w:rPr>
        <w:t xml:space="preserve"> 
Статья 103 </w:t>
      </w:r>
      <w:r>
        <w:br/>
      </w:r>
      <w:r>
        <w:rPr>
          <w:rFonts w:ascii="Times New Roman"/>
          <w:b/>
          <w:i w:val="false"/>
          <w:color w:val="000000"/>
        </w:rPr>
        <w:t xml:space="preserve">
Порядок сношений по вопросам оказания помощи </w:t>
      </w:r>
      <w:r>
        <w:br/>
      </w:r>
      <w:r>
        <w:rPr>
          <w:rFonts w:ascii="Times New Roman"/>
          <w:b/>
          <w:i w:val="false"/>
          <w:color w:val="000000"/>
        </w:rPr>
        <w:t xml:space="preserve">
по уголовным делам </w:t>
      </w:r>
    </w:p>
    <w:bookmarkEnd w:id="118"/>
    <w:p>
      <w:pPr>
        <w:spacing w:after="0"/>
        <w:ind w:left="0"/>
        <w:jc w:val="both"/>
      </w:pPr>
      <w:r>
        <w:rPr>
          <w:rFonts w:ascii="Times New Roman"/>
          <w:b w:val="false"/>
          <w:i w:val="false"/>
          <w:color w:val="000000"/>
          <w:sz w:val="28"/>
        </w:rPr>
        <w:t xml:space="preserve">      Сношения по вопросам выдачи и уголовного преследования осуществляются генеральными прокурорами (прокурорами) Договаривающихся Сторон. </w:t>
      </w:r>
      <w:r>
        <w:br/>
      </w:r>
      <w:r>
        <w:rPr>
          <w:rFonts w:ascii="Times New Roman"/>
          <w:b w:val="false"/>
          <w:i w:val="false"/>
          <w:color w:val="000000"/>
          <w:sz w:val="28"/>
        </w:rPr>
        <w:t xml:space="preserve">
      Сношения по вопросам исполнения процессуальных и иных действий, требующих санкции прокурора (суда), осуществляется органами прокуратуры в порядке, установленном генеральными прокурорами (прокурорами) Договаривающихся Сторон. </w:t>
      </w:r>
    </w:p>
    <w:bookmarkStart w:name="z120" w:id="119"/>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Заключительные положения </w:t>
      </w:r>
    </w:p>
    <w:bookmarkEnd w:id="119"/>
    <w:bookmarkStart w:name="z121" w:id="120"/>
    <w:p>
      <w:pPr>
        <w:spacing w:after="0"/>
        <w:ind w:left="0"/>
        <w:jc w:val="left"/>
      </w:pPr>
      <w:r>
        <w:rPr>
          <w:rFonts w:ascii="Times New Roman"/>
          <w:b/>
          <w:i w:val="false"/>
          <w:color w:val="000000"/>
        </w:rPr>
        <w:t xml:space="preserve"> 
  Статья 104 </w:t>
      </w:r>
      <w:r>
        <w:br/>
      </w:r>
      <w:r>
        <w:rPr>
          <w:rFonts w:ascii="Times New Roman"/>
          <w:b/>
          <w:i w:val="false"/>
          <w:color w:val="000000"/>
        </w:rPr>
        <w:t xml:space="preserve">
Вопросы применения настоящего Договора </w:t>
      </w:r>
    </w:p>
    <w:bookmarkEnd w:id="120"/>
    <w:p>
      <w:pPr>
        <w:spacing w:after="0"/>
        <w:ind w:left="0"/>
        <w:jc w:val="both"/>
      </w:pPr>
      <w:r>
        <w:rPr>
          <w:rFonts w:ascii="Times New Roman"/>
          <w:b w:val="false"/>
          <w:i w:val="false"/>
          <w:color w:val="000000"/>
          <w:sz w:val="28"/>
        </w:rPr>
        <w:t xml:space="preserve">      1. Вопросы, возникающие при применении настоящего Договора, решаются компетентными учреждениями юстиции по взаимному согласию.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r>
        <w:br/>
      </w:r>
      <w:r>
        <w:rPr>
          <w:rFonts w:ascii="Times New Roman"/>
          <w:b w:val="false"/>
          <w:i w:val="false"/>
          <w:color w:val="000000"/>
          <w:sz w:val="28"/>
        </w:rPr>
        <w:t xml:space="preserve">
      2. Центральными органами учреждений юстиции Договаривающихся Сторон могут заключаться межведомственные договоры (соглашения) по вопросам реализации положений настоящего Договора. </w:t>
      </w:r>
    </w:p>
    <w:bookmarkStart w:name="z122" w:id="121"/>
    <w:p>
      <w:pPr>
        <w:spacing w:after="0"/>
        <w:ind w:left="0"/>
        <w:jc w:val="left"/>
      </w:pPr>
      <w:r>
        <w:rPr>
          <w:rFonts w:ascii="Times New Roman"/>
          <w:b/>
          <w:i w:val="false"/>
          <w:color w:val="000000"/>
        </w:rPr>
        <w:t xml:space="preserve"> 
Статья 105 </w:t>
      </w:r>
      <w:r>
        <w:br/>
      </w:r>
      <w:r>
        <w:rPr>
          <w:rFonts w:ascii="Times New Roman"/>
          <w:b/>
          <w:i w:val="false"/>
          <w:color w:val="000000"/>
        </w:rPr>
        <w:t xml:space="preserve">
Отношение к другим международным договорам </w:t>
      </w:r>
    </w:p>
    <w:bookmarkEnd w:id="121"/>
    <w:p>
      <w:pPr>
        <w:spacing w:after="0"/>
        <w:ind w:left="0"/>
        <w:jc w:val="both"/>
      </w:pPr>
      <w:r>
        <w:rPr>
          <w:rFonts w:ascii="Times New Roman"/>
          <w:b w:val="false"/>
          <w:i w:val="false"/>
          <w:color w:val="000000"/>
          <w:sz w:val="28"/>
        </w:rPr>
        <w:t xml:space="preserve">      Настоящий Договор не затрагивает положений других международных договоров, участниками которых являются Договаривающиеся Стороны. </w:t>
      </w:r>
    </w:p>
    <w:bookmarkStart w:name="z123" w:id="122"/>
    <w:p>
      <w:pPr>
        <w:spacing w:after="0"/>
        <w:ind w:left="0"/>
        <w:jc w:val="left"/>
      </w:pPr>
      <w:r>
        <w:rPr>
          <w:rFonts w:ascii="Times New Roman"/>
          <w:b/>
          <w:i w:val="false"/>
          <w:color w:val="000000"/>
        </w:rPr>
        <w:t xml:space="preserve"> 
Статья 106 </w:t>
      </w:r>
      <w:r>
        <w:br/>
      </w:r>
      <w:r>
        <w:rPr>
          <w:rFonts w:ascii="Times New Roman"/>
          <w:b/>
          <w:i w:val="false"/>
          <w:color w:val="000000"/>
        </w:rPr>
        <w:t xml:space="preserve">
Внесение дополнений и изменений </w:t>
      </w:r>
    </w:p>
    <w:bookmarkEnd w:id="122"/>
    <w:p>
      <w:pPr>
        <w:spacing w:after="0"/>
        <w:ind w:left="0"/>
        <w:jc w:val="both"/>
      </w:pPr>
      <w:r>
        <w:rPr>
          <w:rFonts w:ascii="Times New Roman"/>
          <w:b w:val="false"/>
          <w:i w:val="false"/>
          <w:color w:val="000000"/>
          <w:sz w:val="28"/>
        </w:rPr>
        <w:t xml:space="preserve">      В настоящий Договор по взаимному согласию обеих Договаривающихся Сторон могут вноситься дополнения и изменения, вступающие в силу в соответствии с условиями, предусмотренными статьей 107 настоящего Договора. </w:t>
      </w:r>
    </w:p>
    <w:bookmarkStart w:name="z124" w:id="123"/>
    <w:p>
      <w:pPr>
        <w:spacing w:after="0"/>
        <w:ind w:left="0"/>
        <w:jc w:val="left"/>
      </w:pPr>
      <w:r>
        <w:rPr>
          <w:rFonts w:ascii="Times New Roman"/>
          <w:b/>
          <w:i w:val="false"/>
          <w:color w:val="000000"/>
        </w:rPr>
        <w:t xml:space="preserve"> 
Статья 107 </w:t>
      </w:r>
      <w:r>
        <w:br/>
      </w:r>
      <w:r>
        <w:rPr>
          <w:rFonts w:ascii="Times New Roman"/>
          <w:b/>
          <w:i w:val="false"/>
          <w:color w:val="000000"/>
        </w:rPr>
        <w:t xml:space="preserve">
Вступление в силу </w:t>
      </w:r>
    </w:p>
    <w:bookmarkEnd w:id="123"/>
    <w:p>
      <w:pPr>
        <w:spacing w:after="0"/>
        <w:ind w:left="0"/>
        <w:jc w:val="both"/>
      </w:pPr>
      <w:r>
        <w:rPr>
          <w:rFonts w:ascii="Times New Roman"/>
          <w:b w:val="false"/>
          <w:i w:val="false"/>
          <w:color w:val="000000"/>
          <w:sz w:val="28"/>
        </w:rPr>
        <w:t xml:space="preserve">      Настоящий Договор подлежит ратификации и вступит в силу на тридцатый день с даты обмена ратификационными грамотами. </w:t>
      </w:r>
    </w:p>
    <w:bookmarkStart w:name="z125" w:id="124"/>
    <w:p>
      <w:pPr>
        <w:spacing w:after="0"/>
        <w:ind w:left="0"/>
        <w:jc w:val="left"/>
      </w:pPr>
      <w:r>
        <w:rPr>
          <w:rFonts w:ascii="Times New Roman"/>
          <w:b/>
          <w:i w:val="false"/>
          <w:color w:val="000000"/>
        </w:rPr>
        <w:t xml:space="preserve"> 
Статья 108 </w:t>
      </w:r>
      <w:r>
        <w:br/>
      </w:r>
      <w:r>
        <w:rPr>
          <w:rFonts w:ascii="Times New Roman"/>
          <w:b/>
          <w:i w:val="false"/>
          <w:color w:val="000000"/>
        </w:rPr>
        <w:t xml:space="preserve">
Срок действия </w:t>
      </w:r>
    </w:p>
    <w:bookmarkEnd w:id="124"/>
    <w:p>
      <w:pPr>
        <w:spacing w:after="0"/>
        <w:ind w:left="0"/>
        <w:jc w:val="both"/>
      </w:pPr>
      <w:r>
        <w:rPr>
          <w:rFonts w:ascii="Times New Roman"/>
          <w:b w:val="false"/>
          <w:i w:val="false"/>
          <w:color w:val="000000"/>
          <w:sz w:val="28"/>
        </w:rPr>
        <w:t xml:space="preserve">      Настоящий Договор будет действовать в течение пяти лет с даты вступления в силу и срок его действия автоматически продлевается на последующие пятилетние периоды, если ни одна из Договаривающихся Сторон не направит другой Договаривающейся Стороне письменное уведомление о своем желании прекратить его действие. Договор утрачивает силу по истечении шести месяцев с даты получения другой Договаривающейся Стороной такого уведомления. </w:t>
      </w:r>
    </w:p>
    <w:bookmarkStart w:name="z126" w:id="125"/>
    <w:p>
      <w:pPr>
        <w:spacing w:after="0"/>
        <w:ind w:left="0"/>
        <w:jc w:val="left"/>
      </w:pPr>
      <w:r>
        <w:rPr>
          <w:rFonts w:ascii="Times New Roman"/>
          <w:b/>
          <w:i w:val="false"/>
          <w:color w:val="000000"/>
        </w:rPr>
        <w:t xml:space="preserve"> 
Статья 109 </w:t>
      </w:r>
      <w:r>
        <w:br/>
      </w:r>
      <w:r>
        <w:rPr>
          <w:rFonts w:ascii="Times New Roman"/>
          <w:b/>
          <w:i w:val="false"/>
          <w:color w:val="000000"/>
        </w:rPr>
        <w:t xml:space="preserve">
Действие во времени </w:t>
      </w:r>
    </w:p>
    <w:bookmarkEnd w:id="125"/>
    <w:p>
      <w:pPr>
        <w:spacing w:after="0"/>
        <w:ind w:left="0"/>
        <w:jc w:val="both"/>
      </w:pPr>
      <w:r>
        <w:rPr>
          <w:rFonts w:ascii="Times New Roman"/>
          <w:b w:val="false"/>
          <w:i w:val="false"/>
          <w:color w:val="000000"/>
          <w:sz w:val="28"/>
        </w:rPr>
        <w:t xml:space="preserve">        Действие настоящего Договора распространяется и на правоотношения, возникшие до его вступления в силу. </w:t>
      </w:r>
      <w:r>
        <w:br/>
      </w:r>
      <w:r>
        <w:rPr>
          <w:rFonts w:ascii="Times New Roman"/>
          <w:b w:val="false"/>
          <w:i w:val="false"/>
          <w:color w:val="000000"/>
          <w:sz w:val="28"/>
        </w:rPr>
        <w:t xml:space="preserve">
        Совершено в городе Алматы 2 июня 1997 года в двух подлинных экземплярах, каждый на казахском, узбекском и русском языках, причем все тексты имеют одинаковую силу. Для целей толкования настоящего Договора используется текст на русском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