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c404" w14:textId="e9ec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банкротстве"</w:t>
      </w:r>
    </w:p>
    <w:p>
      <w:pPr>
        <w:spacing w:after="0"/>
        <w:ind w:left="0"/>
        <w:jc w:val="both"/>
      </w:pPr>
      <w:r>
        <w:rPr>
          <w:rFonts w:ascii="Times New Roman"/>
          <w:b w:val="false"/>
          <w:i w:val="false"/>
          <w:color w:val="000000"/>
          <w:sz w:val="28"/>
        </w:rPr>
        <w:t>Закон Республики Казахстан от 1 июля 1998 г. № 256</w:t>
      </w:r>
    </w:p>
    <w:p>
      <w:pPr>
        <w:spacing w:after="0"/>
        <w:ind w:left="0"/>
        <w:jc w:val="both"/>
      </w:pPr>
      <w:bookmarkStart w:name="z0" w:id="0"/>
      <w:r>
        <w:rPr>
          <w:rFonts w:ascii="Times New Roman"/>
          <w:b w:val="false"/>
          <w:i w:val="false"/>
          <w:color w:val="000000"/>
          <w:sz w:val="28"/>
        </w:rPr>
        <w:t>
        Внести в Закон Республики Казахстан от 21 января 1997 г.  </w:t>
      </w:r>
      <w:r>
        <w:rPr>
          <w:rFonts w:ascii="Times New Roman"/>
          <w:b w:val="false"/>
          <w:i w:val="false"/>
          <w:color w:val="000000"/>
          <w:sz w:val="28"/>
        </w:rPr>
        <w:t xml:space="preserve">"О банкротстве" </w:t>
      </w:r>
      <w:r>
        <w:rPr>
          <w:rFonts w:ascii="Times New Roman"/>
          <w:b w:val="false"/>
          <w:i w:val="false"/>
          <w:color w:val="000000"/>
          <w:sz w:val="28"/>
        </w:rPr>
        <w:t xml:space="preserve"> (Ведомости Парламента Республики Казахстан, 1997 г.,№ 1-2, ст.7; № 13 -14, ст.205) следующие изменения  и дополнения:  </w:t>
      </w:r>
      <w:r>
        <w:br/>
      </w:r>
      <w:r>
        <w:rPr>
          <w:rFonts w:ascii="Times New Roman"/>
          <w:b w:val="false"/>
          <w:i w:val="false"/>
          <w:color w:val="000000"/>
          <w:sz w:val="28"/>
        </w:rPr>
        <w:t xml:space="preserve">
      1)  в преамбуле: </w:t>
      </w:r>
      <w:r>
        <w:br/>
      </w:r>
      <w:r>
        <w:rPr>
          <w:rFonts w:ascii="Times New Roman"/>
          <w:b w:val="false"/>
          <w:i w:val="false"/>
          <w:color w:val="000000"/>
          <w:sz w:val="28"/>
        </w:rPr>
        <w:t xml:space="preserve">
      слова ", направленных на реабилитацию" заменить словом "реабилитации";  </w:t>
      </w:r>
      <w:r>
        <w:br/>
      </w:r>
      <w:r>
        <w:rPr>
          <w:rFonts w:ascii="Times New Roman"/>
          <w:b w:val="false"/>
          <w:i w:val="false"/>
          <w:color w:val="000000"/>
          <w:sz w:val="28"/>
        </w:rPr>
        <w:t xml:space="preserve">
      дополнить словами  ", а также внесудебной процедуры ликвидации.";     </w:t>
      </w:r>
      <w:r>
        <w:br/>
      </w:r>
      <w:r>
        <w:rPr>
          <w:rFonts w:ascii="Times New Roman"/>
          <w:b w:val="false"/>
          <w:i w:val="false"/>
          <w:color w:val="000000"/>
          <w:sz w:val="28"/>
        </w:rPr>
        <w:t xml:space="preserve">
      2) в статье 1: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после слов "заработной платы" дополнить словами "и возмещения за причиненный вред жизни и здоровью"; </w:t>
      </w:r>
      <w:r>
        <w:br/>
      </w:r>
      <w:r>
        <w:rPr>
          <w:rFonts w:ascii="Times New Roman"/>
          <w:b w:val="false"/>
          <w:i w:val="false"/>
          <w:color w:val="000000"/>
          <w:sz w:val="28"/>
        </w:rPr>
        <w:t xml:space="preserve">
      слова "за счет принадлежащего ему  имущества" исключить; </w:t>
      </w:r>
      <w:r>
        <w:br/>
      </w:r>
      <w:r>
        <w:rPr>
          <w:rFonts w:ascii="Times New Roman"/>
          <w:b w:val="false"/>
          <w:i w:val="false"/>
          <w:color w:val="000000"/>
          <w:sz w:val="28"/>
        </w:rPr>
        <w:t xml:space="preserve">
      абзац третий после слов "процедур  банкротства" дополнить словами "или внесудебной процедуры ликвидации";  </w:t>
      </w:r>
      <w:r>
        <w:br/>
      </w:r>
      <w:r>
        <w:rPr>
          <w:rFonts w:ascii="Times New Roman"/>
          <w:b w:val="false"/>
          <w:i w:val="false"/>
          <w:color w:val="000000"/>
          <w:sz w:val="28"/>
        </w:rPr>
        <w:t xml:space="preserve">
      в абзаце пятом:  </w:t>
      </w:r>
      <w:r>
        <w:br/>
      </w:r>
      <w:r>
        <w:rPr>
          <w:rFonts w:ascii="Times New Roman"/>
          <w:b w:val="false"/>
          <w:i w:val="false"/>
          <w:color w:val="000000"/>
          <w:sz w:val="28"/>
        </w:rPr>
        <w:t xml:space="preserve">
      слова "по решению суда" исключить, после слов "его заявления" дополнить словами "по решению суда";  </w:t>
      </w:r>
      <w:r>
        <w:br/>
      </w:r>
      <w:r>
        <w:rPr>
          <w:rFonts w:ascii="Times New Roman"/>
          <w:b w:val="false"/>
          <w:i w:val="false"/>
          <w:color w:val="000000"/>
          <w:sz w:val="28"/>
        </w:rPr>
        <w:t xml:space="preserve">
      слова "по соглашению с кредиторами путем официального объявления о своем банкротстве" заменить словами "под контролем кредиторов;";  </w:t>
      </w:r>
      <w:r>
        <w:br/>
      </w:r>
      <w:r>
        <w:rPr>
          <w:rFonts w:ascii="Times New Roman"/>
          <w:b w:val="false"/>
          <w:i w:val="false"/>
          <w:color w:val="000000"/>
          <w:sz w:val="28"/>
        </w:rPr>
        <w:t xml:space="preserve">
      в абзаце седьмом слова "или официально объявленная во внесудебном порядке по соглашению с кредиторами" исключить;  </w:t>
      </w:r>
      <w:r>
        <w:br/>
      </w:r>
      <w:r>
        <w:rPr>
          <w:rFonts w:ascii="Times New Roman"/>
          <w:b w:val="false"/>
          <w:i w:val="false"/>
          <w:color w:val="000000"/>
          <w:sz w:val="28"/>
        </w:rPr>
        <w:t xml:space="preserve">
      в абзаце восьмом слова "либо официально объявлена должником по соглашению с кредиторами во внесудебном порядке" исключить;  </w:t>
      </w:r>
      <w:r>
        <w:br/>
      </w:r>
      <w:r>
        <w:rPr>
          <w:rFonts w:ascii="Times New Roman"/>
          <w:b w:val="false"/>
          <w:i w:val="false"/>
          <w:color w:val="000000"/>
          <w:sz w:val="28"/>
        </w:rPr>
        <w:t xml:space="preserve">
      абзац девятый изложить в следующей редакции:  </w:t>
      </w:r>
      <w:r>
        <w:br/>
      </w:r>
      <w:r>
        <w:rPr>
          <w:rFonts w:ascii="Times New Roman"/>
          <w:b w:val="false"/>
          <w:i w:val="false"/>
          <w:color w:val="000000"/>
          <w:sz w:val="28"/>
        </w:rPr>
        <w:t xml:space="preserve">
      "внесудебная процедура ликвидации - процедура урегулирования долгов несостоятельного должника во внесудебном порядке путем достижения соглашения должника с кредиторами о его добровольной ликвидации под контролем кредиторов;";  </w:t>
      </w:r>
      <w:r>
        <w:br/>
      </w:r>
      <w:r>
        <w:rPr>
          <w:rFonts w:ascii="Times New Roman"/>
          <w:b w:val="false"/>
          <w:i w:val="false"/>
          <w:color w:val="000000"/>
          <w:sz w:val="28"/>
        </w:rPr>
        <w:t xml:space="preserve">
      в абзаце четырнадцатом слова "и получающий удовлетворение из конкурсной массы после удовлетворения требований привилегированных и залоговых кредиторов" исключить;  </w:t>
      </w:r>
      <w:r>
        <w:br/>
      </w:r>
      <w:r>
        <w:rPr>
          <w:rFonts w:ascii="Times New Roman"/>
          <w:b w:val="false"/>
          <w:i w:val="false"/>
          <w:color w:val="000000"/>
          <w:sz w:val="28"/>
        </w:rPr>
        <w:t xml:space="preserve">
      абзац семнадцатый изложить в следующей редакции:  </w:t>
      </w:r>
      <w:r>
        <w:br/>
      </w:r>
      <w:r>
        <w:rPr>
          <w:rFonts w:ascii="Times New Roman"/>
          <w:b w:val="false"/>
          <w:i w:val="false"/>
          <w:color w:val="000000"/>
          <w:sz w:val="28"/>
        </w:rPr>
        <w:t xml:space="preserve">
      "конкурсное производство - процедура, осуществляемая с целью удовлетворения требований кредиторов и объявления банкрота (несостоятельного должника) свободным от долгов";  </w:t>
      </w:r>
      <w:r>
        <w:br/>
      </w:r>
      <w:r>
        <w:rPr>
          <w:rFonts w:ascii="Times New Roman"/>
          <w:b w:val="false"/>
          <w:i w:val="false"/>
          <w:color w:val="000000"/>
          <w:sz w:val="28"/>
        </w:rPr>
        <w:t xml:space="preserve">
      в абзаце двадцать втором слова "либо внесудебная" исключить;  </w:t>
      </w:r>
      <w:r>
        <w:br/>
      </w:r>
      <w:r>
        <w:rPr>
          <w:rFonts w:ascii="Times New Roman"/>
          <w:b w:val="false"/>
          <w:i w:val="false"/>
          <w:color w:val="000000"/>
          <w:sz w:val="28"/>
        </w:rPr>
        <w:t xml:space="preserve">
      в абзаце двадцать пятом слова "осуществляемая в судебном либо во внесудебном  порядке, когда" заменить  словами "в ходе которой";                  </w:t>
      </w:r>
      <w:r>
        <w:br/>
      </w:r>
      <w:r>
        <w:rPr>
          <w:rFonts w:ascii="Times New Roman"/>
          <w:b w:val="false"/>
          <w:i w:val="false"/>
          <w:color w:val="000000"/>
          <w:sz w:val="28"/>
        </w:rPr>
        <w:t xml:space="preserve">
      абзацы двадцать шестой и двадцать  седьмой изложить в следующей редакции: </w:t>
      </w:r>
      <w:r>
        <w:br/>
      </w:r>
      <w:r>
        <w:rPr>
          <w:rFonts w:ascii="Times New Roman"/>
          <w:b w:val="false"/>
          <w:i w:val="false"/>
          <w:color w:val="000000"/>
          <w:sz w:val="28"/>
        </w:rPr>
        <w:t xml:space="preserve">
      "преднамеренное  банкротство -  умышленное  приведение должника к  неплатежеспособности, совершенное  собственником его имущества или органами юридического лица-должника в  личных интересах или интересах иных  лиц; </w:t>
      </w:r>
      <w:r>
        <w:br/>
      </w:r>
      <w:r>
        <w:rPr>
          <w:rFonts w:ascii="Times New Roman"/>
          <w:b w:val="false"/>
          <w:i w:val="false"/>
          <w:color w:val="000000"/>
          <w:sz w:val="28"/>
        </w:rPr>
        <w:t xml:space="preserve">
      ложное банкротство -  заведомо  ложное обращение органа-должника или собственника его имущества в суд  или уполномоченный орган о признании его банкротом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при наличии у него возможности удовлетворить требования кредиторов в полном объеме";  </w:t>
      </w:r>
      <w:r>
        <w:br/>
      </w:r>
      <w:r>
        <w:rPr>
          <w:rFonts w:ascii="Times New Roman"/>
          <w:b w:val="false"/>
          <w:i w:val="false"/>
          <w:color w:val="000000"/>
          <w:sz w:val="28"/>
        </w:rPr>
        <w:t xml:space="preserve">
      абзацы десятый, одиннадцатый, восемнадцатый и двадцатый исключить;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"уполномоченный орган - определенный Правительством, местными исполнительными органами орган, уполномоченный представлять интересы кредиторов по обязательным платежам в бюджет и внебюджетные фонды в процедурах банкротства и во внесудебной процедуре ликвидации, а также инициировать внесудебную процедуру ликвидации:  </w:t>
      </w:r>
      <w:r>
        <w:br/>
      </w:r>
      <w:r>
        <w:rPr>
          <w:rFonts w:ascii="Times New Roman"/>
          <w:b w:val="false"/>
          <w:i w:val="false"/>
          <w:color w:val="000000"/>
          <w:sz w:val="28"/>
        </w:rPr>
        <w:t xml:space="preserve">
      голосующие кредиторы - кредиторы по обязательным платежам в бюджет и внебюджетные фонды, участвующие в процедурах банкротства и во внесудебной процедуре ликвидации через уполномоченный орган, и конкурсные кредиторы;  </w:t>
      </w:r>
      <w:r>
        <w:br/>
      </w:r>
      <w:r>
        <w:rPr>
          <w:rFonts w:ascii="Times New Roman"/>
          <w:b w:val="false"/>
          <w:i w:val="false"/>
          <w:color w:val="000000"/>
          <w:sz w:val="28"/>
        </w:rPr>
        <w:t xml:space="preserve">
      неголосующие кредиторы - все остальные категории кредиторов;  </w:t>
      </w:r>
      <w:r>
        <w:br/>
      </w:r>
      <w:r>
        <w:rPr>
          <w:rFonts w:ascii="Times New Roman"/>
          <w:b w:val="false"/>
          <w:i w:val="false"/>
          <w:color w:val="000000"/>
          <w:sz w:val="28"/>
        </w:rPr>
        <w:t xml:space="preserve">
      административные расходы - все расходы, связанные с инициированием и проведением процедур банкротства, реабилитационной процедуры и внесудебной процедуры ликвидации, включая затраты по оплате услуг привлекаемых и специализированных организаций, суммы вознаграждения реабилитационного и конкурсного управляющих";  </w:t>
      </w:r>
      <w:r>
        <w:br/>
      </w:r>
      <w:r>
        <w:rPr>
          <w:rFonts w:ascii="Times New Roman"/>
          <w:b w:val="false"/>
          <w:i w:val="false"/>
          <w:color w:val="000000"/>
          <w:sz w:val="28"/>
        </w:rPr>
        <w:t xml:space="preserve">
      3) дополнить статьей 1-1 следующего содержания:  </w:t>
      </w:r>
      <w:r>
        <w:br/>
      </w:r>
      <w:r>
        <w:rPr>
          <w:rFonts w:ascii="Times New Roman"/>
          <w:b w:val="false"/>
          <w:i w:val="false"/>
          <w:color w:val="000000"/>
          <w:sz w:val="28"/>
        </w:rPr>
        <w:t xml:space="preserve">
      "Статья 1-1. Законодательство о банкротстве  </w:t>
      </w:r>
      <w:r>
        <w:br/>
      </w:r>
      <w:r>
        <w:rPr>
          <w:rFonts w:ascii="Times New Roman"/>
          <w:b w:val="false"/>
          <w:i w:val="false"/>
          <w:color w:val="000000"/>
          <w:sz w:val="28"/>
        </w:rPr>
        <w:t xml:space="preserve">
      Законодательство о банкротстве основывается на Конституции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4) в статье 2:  </w:t>
      </w:r>
      <w:r>
        <w:br/>
      </w:r>
      <w:r>
        <w:rPr>
          <w:rFonts w:ascii="Times New Roman"/>
          <w:b w:val="false"/>
          <w:i w:val="false"/>
          <w:color w:val="000000"/>
          <w:sz w:val="28"/>
        </w:rPr>
        <w:t xml:space="preserve">
      часть вторую пункта 1 изложить в следующей редакции:  </w:t>
      </w:r>
      <w:r>
        <w:br/>
      </w:r>
      <w:r>
        <w:rPr>
          <w:rFonts w:ascii="Times New Roman"/>
          <w:b w:val="false"/>
          <w:i w:val="false"/>
          <w:color w:val="000000"/>
          <w:sz w:val="28"/>
        </w:rPr>
        <w:t xml:space="preserve">
      "Особенности процедур банкротства в отношении сельскохозяйственных организаций, независимо от их организационно- правовой формы, могут быть установлены законодательными актами. Особенности применения предусмотренных настоящим Законом процедур банкротства в отношении организаций с непрерывным циклом производства могут быть установлены законодательством.";  </w:t>
      </w:r>
      <w:r>
        <w:br/>
      </w:r>
      <w:r>
        <w:rPr>
          <w:rFonts w:ascii="Times New Roman"/>
          <w:b w:val="false"/>
          <w:i w:val="false"/>
          <w:color w:val="000000"/>
          <w:sz w:val="28"/>
        </w:rPr>
        <w:t xml:space="preserve">
      в пункте 2 слова "специальным законодательством" заменить словами "законодательными актами";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При банкротстве организаций,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Правительство Республики Казахстан вправе устанавливать особые условия и порядок реализации конкурсной массы и дополнительные требования к покупателям объектов конкурсной массы."; </w:t>
      </w:r>
      <w:r>
        <w:br/>
      </w:r>
      <w:r>
        <w:rPr>
          <w:rFonts w:ascii="Times New Roman"/>
          <w:b w:val="false"/>
          <w:i w:val="false"/>
          <w:color w:val="000000"/>
          <w:sz w:val="28"/>
        </w:rPr>
        <w:t xml:space="preserve">
      5)  в статье 3: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Банкротство устанавливается судом  на основании заявления должника в суд."; </w:t>
      </w:r>
      <w:r>
        <w:br/>
      </w:r>
      <w:r>
        <w:rPr>
          <w:rFonts w:ascii="Times New Roman"/>
          <w:b w:val="false"/>
          <w:i w:val="false"/>
          <w:color w:val="000000"/>
          <w:sz w:val="28"/>
        </w:rPr>
        <w:t xml:space="preserve">
      в пункте 4 слова "минимальных заработных плат" заменить словами "месячных расчетных показателей";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"может быть" заменить словами "должно быть";  </w:t>
      </w:r>
      <w:r>
        <w:br/>
      </w:r>
      <w:r>
        <w:rPr>
          <w:rFonts w:ascii="Times New Roman"/>
          <w:b w:val="false"/>
          <w:i w:val="false"/>
          <w:color w:val="000000"/>
          <w:sz w:val="28"/>
        </w:rPr>
        <w:t xml:space="preserve">
      слова "главами 7 и 8 настоящего Закона" заменить словами "настоящим Законом";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слова "либо во внесудебном порядке" заменить словами "порядке либо проведения внесудебных процедур ликвидации";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в исполнении."; </w:t>
      </w:r>
      <w:r>
        <w:br/>
      </w:r>
      <w:r>
        <w:rPr>
          <w:rFonts w:ascii="Times New Roman"/>
          <w:b w:val="false"/>
          <w:i w:val="false"/>
          <w:color w:val="000000"/>
          <w:sz w:val="28"/>
        </w:rPr>
        <w:t xml:space="preserve">
     6)  в статье 4:   </w:t>
      </w:r>
      <w:r>
        <w:br/>
      </w:r>
      <w:r>
        <w:rPr>
          <w:rFonts w:ascii="Times New Roman"/>
          <w:b w:val="false"/>
          <w:i w:val="false"/>
          <w:color w:val="000000"/>
          <w:sz w:val="28"/>
        </w:rPr>
        <w:t xml:space="preserve">
     название статьи дополнить словами "и проведения внесудебной процедуры ликвидации";         часть первую пункта 1 изложить в следующей  редакции:  </w:t>
      </w:r>
      <w:r>
        <w:br/>
      </w:r>
      <w:r>
        <w:rPr>
          <w:rFonts w:ascii="Times New Roman"/>
          <w:b w:val="false"/>
          <w:i w:val="false"/>
          <w:color w:val="000000"/>
          <w:sz w:val="28"/>
        </w:rPr>
        <w:t xml:space="preserve">
     " 1. Основанием для обращения кредитора  с заявлением в суд о признании должника банкротом либо в уполномоченный орган о проведении внесудебных процедур ликвидации  является неплатежеспособность должника.";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Основанием для обращения должника с заявлением в суд о признании его банкротом либо в уполномоченный орган о проведении внесудебных процедур ликвидации является его </w:t>
      </w:r>
      <w:r>
        <w:br/>
      </w:r>
      <w:r>
        <w:rPr>
          <w:rFonts w:ascii="Times New Roman"/>
          <w:b w:val="false"/>
          <w:i w:val="false"/>
          <w:color w:val="000000"/>
          <w:sz w:val="28"/>
        </w:rPr>
        <w:t xml:space="preserve">
несостоятельность.";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7)  в статье 5:  </w:t>
      </w:r>
      <w:r>
        <w:br/>
      </w:r>
      <w:r>
        <w:rPr>
          <w:rFonts w:ascii="Times New Roman"/>
          <w:b w:val="false"/>
          <w:i w:val="false"/>
          <w:color w:val="000000"/>
          <w:sz w:val="28"/>
        </w:rPr>
        <w:t xml:space="preserve">
     в названии слово "Умышленное" заменить словом "Преднамеренное";     </w:t>
      </w:r>
      <w:r>
        <w:br/>
      </w:r>
      <w:r>
        <w:rPr>
          <w:rFonts w:ascii="Times New Roman"/>
          <w:b w:val="false"/>
          <w:i w:val="false"/>
          <w:color w:val="000000"/>
          <w:sz w:val="28"/>
        </w:rPr>
        <w:t xml:space="preserve">
     в части первой пункта 1 слово "умышленное" заменить словом "преднамеренное";    </w:t>
      </w:r>
      <w:r>
        <w:br/>
      </w:r>
      <w:r>
        <w:rPr>
          <w:rFonts w:ascii="Times New Roman"/>
          <w:b w:val="false"/>
          <w:i w:val="false"/>
          <w:color w:val="000000"/>
          <w:sz w:val="28"/>
        </w:rPr>
        <w:t xml:space="preserve">
     в пункте 2 слова "либо должник официально объявил о своем банкротстве во внесудебном порядке  по соглашению с кредиторами" исключить; </w:t>
      </w:r>
      <w:r>
        <w:br/>
      </w:r>
      <w:r>
        <w:rPr>
          <w:rFonts w:ascii="Times New Roman"/>
          <w:b w:val="false"/>
          <w:i w:val="false"/>
          <w:color w:val="000000"/>
          <w:sz w:val="28"/>
        </w:rPr>
        <w:t xml:space="preserve">
     8)  в статье 6:  </w:t>
      </w:r>
      <w:r>
        <w:br/>
      </w:r>
      <w:r>
        <w:rPr>
          <w:rFonts w:ascii="Times New Roman"/>
          <w:b w:val="false"/>
          <w:i w:val="false"/>
          <w:color w:val="000000"/>
          <w:sz w:val="28"/>
        </w:rPr>
        <w:t xml:space="preserve">
     в названии статьи слова ".совершенных до признания его банкротом" исключить;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"1. Сделки, совершенные должником до признания его банкротом либо до принятия решения о проведении внесудебной процедуры ликвидации, должны быть признаны недействительными:";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при наличии оснований, предусмотренных гражданским законодательством;";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слово "администратора" исключить;  </w:t>
      </w:r>
      <w:r>
        <w:br/>
      </w:r>
      <w:r>
        <w:rPr>
          <w:rFonts w:ascii="Times New Roman"/>
          <w:b w:val="false"/>
          <w:i w:val="false"/>
          <w:color w:val="000000"/>
          <w:sz w:val="28"/>
        </w:rPr>
        <w:t xml:space="preserve">
      после слов "возбуждения дела о банкротстве" дополнить словами "либо принятия решения о проведении внесудебной процедуры ликвидации";  </w:t>
      </w:r>
      <w:r>
        <w:br/>
      </w:r>
      <w:r>
        <w:rPr>
          <w:rFonts w:ascii="Times New Roman"/>
          <w:b w:val="false"/>
          <w:i w:val="false"/>
          <w:color w:val="000000"/>
          <w:sz w:val="28"/>
        </w:rPr>
        <w:t xml:space="preserve">
      в подпункте 3) слова "по иным основаниям, предусмотренным" заменить словами "при наличии иных оснований, предусмотренных";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слово "администратор" исключить;  </w:t>
      </w:r>
      <w:r>
        <w:br/>
      </w:r>
      <w:r>
        <w:rPr>
          <w:rFonts w:ascii="Times New Roman"/>
          <w:b w:val="false"/>
          <w:i w:val="false"/>
          <w:color w:val="000000"/>
          <w:sz w:val="28"/>
        </w:rPr>
        <w:t xml:space="preserve">
      после слов "и в том числе в аренду" дополнить словами "или в обеспечение исполнения по ранее заключенным сделкам";  </w:t>
      </w:r>
      <w:r>
        <w:br/>
      </w:r>
      <w:r>
        <w:rPr>
          <w:rFonts w:ascii="Times New Roman"/>
          <w:b w:val="false"/>
          <w:i w:val="false"/>
          <w:color w:val="000000"/>
          <w:sz w:val="28"/>
        </w:rPr>
        <w:t xml:space="preserve">
      слова "принятия совместно с кредиторами решения о ликвидации либо применении реабилитационной процедуры во внесудебном порядке" заменить словами "инициирования внесудебной процедуры ликвидации";  </w:t>
      </w:r>
      <w:r>
        <w:br/>
      </w:r>
      <w:r>
        <w:rPr>
          <w:rFonts w:ascii="Times New Roman"/>
          <w:b w:val="false"/>
          <w:i w:val="false"/>
          <w:color w:val="000000"/>
          <w:sz w:val="28"/>
        </w:rPr>
        <w:t xml:space="preserve">
      в пункте 3 слова "до четырех месяцев до возбуждения дела о банкротстве принятия решения о ликвидации либо применении реабилитационной процедуры во внесудебном порядке" заменить словами "до одного года до возбуждения дела о банкротстве или инициирования внесудебной процедуры ликвидации";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слова "служащим (работником), участником хозяйственного товарищества, руководителю несостоятельного должника" заменить словами "либо инициирования внесудебной процедуры ликвидации служащим (работникам), участникам хозяйственного товарищества, руководителю несостоятельного должника.";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"Правила об истребовании имущества, установленные настоящим пунктом, распространяются и на случаи передачи имущества супругу, родственникам по прямой нисходящей и восходящей линиям.";  </w:t>
      </w:r>
      <w:r>
        <w:br/>
      </w:r>
      <w:r>
        <w:rPr>
          <w:rFonts w:ascii="Times New Roman"/>
          <w:b w:val="false"/>
          <w:i w:val="false"/>
          <w:color w:val="000000"/>
          <w:sz w:val="28"/>
        </w:rPr>
        <w:t xml:space="preserve">
      дополнить пунктами 5 и 6 следующего содержания:  </w:t>
      </w:r>
      <w:r>
        <w:br/>
      </w:r>
      <w:r>
        <w:rPr>
          <w:rFonts w:ascii="Times New Roman"/>
          <w:b w:val="false"/>
          <w:i w:val="false"/>
          <w:color w:val="000000"/>
          <w:sz w:val="28"/>
        </w:rPr>
        <w:t xml:space="preserve">
      "5. При осуществлении своих полномочий реабилитационный или конкурсный управляющий вправе предъявлять, помимо предусмотренных настоящей статьей, иски по основаниям, предусмотренным законодательными актами об истребовании имущества должника у третьих лиц, о расторжении договоров, заключенных должником, и совершать иные действия, предусмотренные гражданским законодательством, направленные на возврат имущества должника.  </w:t>
      </w:r>
      <w:r>
        <w:br/>
      </w:r>
      <w:r>
        <w:rPr>
          <w:rFonts w:ascii="Times New Roman"/>
          <w:b w:val="false"/>
          <w:i w:val="false"/>
          <w:color w:val="000000"/>
          <w:sz w:val="28"/>
        </w:rPr>
        <w:t xml:space="preserve">
      6. При невозможности истребования имущества в случаях, предусмотренных настоящей статьей, в связи с его утерей,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утерянного, испорченного либо добросовестно приобретенного третьими лицами имущества.";  </w:t>
      </w:r>
      <w:r>
        <w:br/>
      </w:r>
      <w:r>
        <w:rPr>
          <w:rFonts w:ascii="Times New Roman"/>
          <w:b w:val="false"/>
          <w:i w:val="false"/>
          <w:color w:val="000000"/>
          <w:sz w:val="28"/>
        </w:rPr>
        <w:t xml:space="preserve">
      9) в пункте 1 статьи 7 слова "Администратор, а также" исключить;  </w:t>
      </w:r>
      <w:r>
        <w:br/>
      </w:r>
      <w:r>
        <w:rPr>
          <w:rFonts w:ascii="Times New Roman"/>
          <w:b w:val="false"/>
          <w:i w:val="false"/>
          <w:color w:val="000000"/>
          <w:sz w:val="28"/>
        </w:rPr>
        <w:t xml:space="preserve">
      10) в статье 9:  </w:t>
      </w:r>
      <w:r>
        <w:br/>
      </w:r>
      <w:r>
        <w:rPr>
          <w:rFonts w:ascii="Times New Roman"/>
          <w:b w:val="false"/>
          <w:i w:val="false"/>
          <w:color w:val="000000"/>
          <w:sz w:val="28"/>
        </w:rPr>
        <w:t xml:space="preserve">
      в названии статьи слово "Администратор" исключить;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 1. Для достижения целей осуществления процедур банкротства, реабилитационной процедуры и внесудебной процедуры ликвидации на период проведения реабилитационной процедуры, конкурсного (ликвидационного) производства либо внесудебной процедуры ликвидации все органы несостоятельного должника отстраняются от управления им, и функции управления имуществом и делами должника передаются реабилитационному либо конкурсному управляющему (ликвидатору).  </w:t>
      </w:r>
      <w:r>
        <w:br/>
      </w:r>
      <w:r>
        <w:rPr>
          <w:rFonts w:ascii="Times New Roman"/>
          <w:b w:val="false"/>
          <w:i w:val="false"/>
          <w:color w:val="000000"/>
          <w:sz w:val="28"/>
        </w:rPr>
        <w:t xml:space="preserve">
      Реабилитационный и конкурсный управляющие (ликвидатор) выступают в качестве единственного уполномоченного  органа управления должника."; </w:t>
      </w:r>
      <w:r>
        <w:br/>
      </w:r>
      <w:r>
        <w:rPr>
          <w:rFonts w:ascii="Times New Roman"/>
          <w:b w:val="false"/>
          <w:i w:val="false"/>
          <w:color w:val="000000"/>
          <w:sz w:val="28"/>
        </w:rPr>
        <w:t xml:space="preserve">
     в пункте 2 слова "администратора" и "а  если он не создается - лицом, уполномоченным собранием кредиторов"  исключить;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Реабилитационным,  конкурсным  управляющим назначается физическое или  юридическое лицо, имеющее на осуществление такой деятельности лицензию, выдаваемую уполномоченным органом.";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слово "Администратором"  исключить; </w:t>
      </w:r>
      <w:r>
        <w:br/>
      </w:r>
      <w:r>
        <w:rPr>
          <w:rFonts w:ascii="Times New Roman"/>
          <w:b w:val="false"/>
          <w:i w:val="false"/>
          <w:color w:val="000000"/>
          <w:sz w:val="28"/>
        </w:rPr>
        <w:t xml:space="preserve">
     дополнить подпунктом 5) следующего содержания:  </w:t>
      </w:r>
      <w:r>
        <w:br/>
      </w:r>
      <w:r>
        <w:rPr>
          <w:rFonts w:ascii="Times New Roman"/>
          <w:b w:val="false"/>
          <w:i w:val="false"/>
          <w:color w:val="000000"/>
          <w:sz w:val="28"/>
        </w:rPr>
        <w:t xml:space="preserve">
     "5) супруг, родственники по прямой нисходящей  и восходящей линиям, а также родные братья  и сестры лиц, указанных в подпункте 1) настоящего пункта."; </w:t>
      </w:r>
      <w:r>
        <w:br/>
      </w:r>
      <w:r>
        <w:rPr>
          <w:rFonts w:ascii="Times New Roman"/>
          <w:b w:val="false"/>
          <w:i w:val="false"/>
          <w:color w:val="000000"/>
          <w:sz w:val="28"/>
        </w:rPr>
        <w:t xml:space="preserve">
     в пункте 5 слово "Администратор" исключить; </w:t>
      </w:r>
      <w:r>
        <w:br/>
      </w:r>
      <w:r>
        <w:rPr>
          <w:rFonts w:ascii="Times New Roman"/>
          <w:b w:val="false"/>
          <w:i w:val="false"/>
          <w:color w:val="000000"/>
          <w:sz w:val="28"/>
        </w:rPr>
        <w:t xml:space="preserve">
     11)  в статье 10: </w:t>
      </w:r>
      <w:r>
        <w:br/>
      </w:r>
      <w:r>
        <w:rPr>
          <w:rFonts w:ascii="Times New Roman"/>
          <w:b w:val="false"/>
          <w:i w:val="false"/>
          <w:color w:val="000000"/>
          <w:sz w:val="28"/>
        </w:rPr>
        <w:t xml:space="preserve">
     пункт 1  после слов "процедурах банкротства" дополнить словами "и внесудебной процедуре ликвидации должника";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"(пункт 1 статьи 32 настоящего Закона)" исключить;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"Бесспорными  являются требования: </w:t>
      </w:r>
      <w:r>
        <w:br/>
      </w:r>
      <w:r>
        <w:rPr>
          <w:rFonts w:ascii="Times New Roman"/>
          <w:b w:val="false"/>
          <w:i w:val="false"/>
          <w:color w:val="000000"/>
          <w:sz w:val="28"/>
        </w:rPr>
        <w:t xml:space="preserve">
     1)  в отношении  которых имеется решение суда или исполнительные документы, вступившие в силу, о взыскании с должника денежных сумм;     </w:t>
      </w:r>
      <w:r>
        <w:br/>
      </w:r>
      <w:r>
        <w:rPr>
          <w:rFonts w:ascii="Times New Roman"/>
          <w:b w:val="false"/>
          <w:i w:val="false"/>
          <w:color w:val="000000"/>
          <w:sz w:val="28"/>
        </w:rPr>
        <w:t xml:space="preserve">
     2)  которые были признаны должником либо последний не заявил в  </w:t>
      </w:r>
      <w:r>
        <w:br/>
      </w:r>
      <w:r>
        <w:rPr>
          <w:rFonts w:ascii="Times New Roman"/>
          <w:b w:val="false"/>
          <w:i w:val="false"/>
          <w:color w:val="000000"/>
          <w:sz w:val="28"/>
        </w:rPr>
        <w:t xml:space="preserve">
установленный срок возражений по предъявленным ему требованиям.";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после слов "процедур банкротства" дополнить словами "или внесудебной процедуры ликвидации";  </w:t>
      </w:r>
      <w:r>
        <w:br/>
      </w:r>
      <w:r>
        <w:rPr>
          <w:rFonts w:ascii="Times New Roman"/>
          <w:b w:val="false"/>
          <w:i w:val="false"/>
          <w:color w:val="000000"/>
          <w:sz w:val="28"/>
        </w:rPr>
        <w:t xml:space="preserve">
     слово "администратором"  исключить;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Разногласия, возникающие между кредиторами и реабилитационным или конкурсным управляющим о включении в реестр требований кредиторов либо объеме их требований, рассматриваются судом при судебной процедуре банкротства либо комитетом кредиторов при проведении внесудебной процедуры ликвидации по заявлению соответствующего кредитора.  </w:t>
      </w:r>
      <w:r>
        <w:br/>
      </w:r>
      <w:r>
        <w:rPr>
          <w:rFonts w:ascii="Times New Roman"/>
          <w:b w:val="false"/>
          <w:i w:val="false"/>
          <w:color w:val="000000"/>
          <w:sz w:val="28"/>
        </w:rPr>
        <w:t xml:space="preserve">
      В этом случае определение суда либо решение комитета кредиторов является основанием для внесения требования в реестр.  </w:t>
      </w:r>
      <w:r>
        <w:br/>
      </w:r>
      <w:r>
        <w:rPr>
          <w:rFonts w:ascii="Times New Roman"/>
          <w:b w:val="false"/>
          <w:i w:val="false"/>
          <w:color w:val="000000"/>
          <w:sz w:val="28"/>
        </w:rPr>
        <w:t xml:space="preserve">
      Решение комитета кредиторов может быть обжаловано в судебном порядке.";  </w:t>
      </w:r>
      <w:r>
        <w:br/>
      </w:r>
      <w:r>
        <w:rPr>
          <w:rFonts w:ascii="Times New Roman"/>
          <w:b w:val="false"/>
          <w:i w:val="false"/>
          <w:color w:val="000000"/>
          <w:sz w:val="28"/>
        </w:rPr>
        <w:t xml:space="preserve">
      12) в названии главы 2 слова "Собрание и" исключить;  </w:t>
      </w:r>
      <w:r>
        <w:br/>
      </w:r>
      <w:r>
        <w:rPr>
          <w:rFonts w:ascii="Times New Roman"/>
          <w:b w:val="false"/>
          <w:i w:val="false"/>
          <w:color w:val="000000"/>
          <w:sz w:val="28"/>
        </w:rPr>
        <w:t xml:space="preserve">
      13) статьи 11, 12, 13 и 14 изложить в следующей редакции:  </w:t>
      </w:r>
      <w:r>
        <w:br/>
      </w:r>
      <w:r>
        <w:rPr>
          <w:rFonts w:ascii="Times New Roman"/>
          <w:b w:val="false"/>
          <w:i w:val="false"/>
          <w:color w:val="000000"/>
          <w:sz w:val="28"/>
        </w:rPr>
        <w:t xml:space="preserve">
      "Статья 11. Формирование комитета кредиторов  </w:t>
      </w:r>
      <w:r>
        <w:br/>
      </w:r>
      <w:r>
        <w:rPr>
          <w:rFonts w:ascii="Times New Roman"/>
          <w:b w:val="false"/>
          <w:i w:val="false"/>
          <w:color w:val="000000"/>
          <w:sz w:val="28"/>
        </w:rPr>
        <w:t xml:space="preserve">
      1. В целях обеспечения интересов кредиторов и принятия решений с их участием в процедурах банкротства, реабилитационной процедуре и во внесудебной процедуре ликвидации создается комитет кредиторов.     </w:t>
      </w:r>
      <w:r>
        <w:br/>
      </w:r>
      <w:r>
        <w:rPr>
          <w:rFonts w:ascii="Times New Roman"/>
          <w:b w:val="false"/>
          <w:i w:val="false"/>
          <w:color w:val="000000"/>
          <w:sz w:val="28"/>
        </w:rPr>
        <w:t xml:space="preserve">
     Формирование  комитета кредиторов регулируется:  </w:t>
      </w:r>
      <w:r>
        <w:br/>
      </w:r>
      <w:r>
        <w:rPr>
          <w:rFonts w:ascii="Times New Roman"/>
          <w:b w:val="false"/>
          <w:i w:val="false"/>
          <w:color w:val="000000"/>
          <w:sz w:val="28"/>
        </w:rPr>
        <w:t xml:space="preserve">
     1)  при  процедуре   банкротства статьей 70 настоящего Закона;  </w:t>
      </w:r>
      <w:r>
        <w:br/>
      </w:r>
      <w:r>
        <w:rPr>
          <w:rFonts w:ascii="Times New Roman"/>
          <w:b w:val="false"/>
          <w:i w:val="false"/>
          <w:color w:val="000000"/>
          <w:sz w:val="28"/>
        </w:rPr>
        <w:t xml:space="preserve">
     2)  при  процедуре реабилитации статьей 43 настоящего Закона; </w:t>
      </w:r>
      <w:r>
        <w:br/>
      </w:r>
      <w:r>
        <w:rPr>
          <w:rFonts w:ascii="Times New Roman"/>
          <w:b w:val="false"/>
          <w:i w:val="false"/>
          <w:color w:val="000000"/>
          <w:sz w:val="28"/>
        </w:rPr>
        <w:t xml:space="preserve">
     3)  при внесудебной процедуре ликвидации статьей 97 настоящего Закона. </w:t>
      </w:r>
      <w:r>
        <w:br/>
      </w:r>
      <w:r>
        <w:rPr>
          <w:rFonts w:ascii="Times New Roman"/>
          <w:b w:val="false"/>
          <w:i w:val="false"/>
          <w:color w:val="000000"/>
          <w:sz w:val="28"/>
        </w:rPr>
        <w:t xml:space="preserve">
     2.  В состав комитета кредиторов входят конкурсные кредиторы с наибольшей  суммой требования  к должнику, а также представитель уполномоченного органа. </w:t>
      </w:r>
      <w:r>
        <w:br/>
      </w:r>
      <w:r>
        <w:rPr>
          <w:rFonts w:ascii="Times New Roman"/>
          <w:b w:val="false"/>
          <w:i w:val="false"/>
          <w:color w:val="000000"/>
          <w:sz w:val="28"/>
        </w:rPr>
        <w:t xml:space="preserve">
     3.  Комитет кредиторов состоит из нечетного количества членов не более семи человек.       4.  Кредитор вправе отказаться от участия в процедурах банкротства, реабилитационной  процедуре либо  во внесудебной процедуре ликвидации в качестве члена комитета кредиторов. </w:t>
      </w:r>
      <w:r>
        <w:br/>
      </w:r>
      <w:r>
        <w:rPr>
          <w:rFonts w:ascii="Times New Roman"/>
          <w:b w:val="false"/>
          <w:i w:val="false"/>
          <w:color w:val="000000"/>
          <w:sz w:val="28"/>
        </w:rPr>
        <w:t xml:space="preserve">
     5.  В сформированный и утвержденный состав комитета кредиторов могут быть введены новые члены  из числа конкурсных кредиторов с учетом требований пунктов 2 и 3 настоящей статьи. </w:t>
      </w:r>
      <w:r>
        <w:br/>
      </w:r>
      <w:r>
        <w:rPr>
          <w:rFonts w:ascii="Times New Roman"/>
          <w:b w:val="false"/>
          <w:i w:val="false"/>
          <w:color w:val="000000"/>
          <w:sz w:val="28"/>
        </w:rPr>
        <w:t>
 </w:t>
      </w:r>
      <w:r>
        <w:br/>
      </w:r>
      <w:r>
        <w:rPr>
          <w:rFonts w:ascii="Times New Roman"/>
          <w:b w:val="false"/>
          <w:i w:val="false"/>
          <w:color w:val="000000"/>
          <w:sz w:val="28"/>
        </w:rPr>
        <w:t xml:space="preserve">
        Статья 12. Заседания комитета кредиторов  </w:t>
      </w:r>
      <w:r>
        <w:br/>
      </w:r>
      <w:r>
        <w:rPr>
          <w:rFonts w:ascii="Times New Roman"/>
          <w:b w:val="false"/>
          <w:i w:val="false"/>
          <w:color w:val="000000"/>
          <w:sz w:val="28"/>
        </w:rPr>
        <w:t xml:space="preserve">
      1.  Первое заседание комитета кредиторов должно быть проведено в срок не позднее десяти дней со дня утверждения состава комитета кредиторов. </w:t>
      </w:r>
      <w:r>
        <w:br/>
      </w:r>
      <w:r>
        <w:rPr>
          <w:rFonts w:ascii="Times New Roman"/>
          <w:b w:val="false"/>
          <w:i w:val="false"/>
          <w:color w:val="000000"/>
          <w:sz w:val="28"/>
        </w:rPr>
        <w:t xml:space="preserve">
      2.  На первом заседании комитет кредиторов обязан: </w:t>
      </w:r>
      <w:r>
        <w:br/>
      </w:r>
      <w:r>
        <w:rPr>
          <w:rFonts w:ascii="Times New Roman"/>
          <w:b w:val="false"/>
          <w:i w:val="false"/>
          <w:color w:val="000000"/>
          <w:sz w:val="28"/>
        </w:rPr>
        <w:t xml:space="preserve">
      1)  выбрать председателя комитета, которому предоставляется право решающего голоса  при равенстве голосов в процедуре голосования;  </w:t>
      </w:r>
      <w:r>
        <w:br/>
      </w:r>
      <w:r>
        <w:rPr>
          <w:rFonts w:ascii="Times New Roman"/>
          <w:b w:val="false"/>
          <w:i w:val="false"/>
          <w:color w:val="000000"/>
          <w:sz w:val="28"/>
        </w:rPr>
        <w:t xml:space="preserve">
      2) утвердить кандидатуру реабилитационного управляющего, назначить кандидатуру конкурсного управляющего при проведении внесудебной процедуры ликвидации;  </w:t>
      </w:r>
      <w:r>
        <w:br/>
      </w:r>
      <w:r>
        <w:rPr>
          <w:rFonts w:ascii="Times New Roman"/>
          <w:b w:val="false"/>
          <w:i w:val="false"/>
          <w:color w:val="000000"/>
          <w:sz w:val="28"/>
        </w:rPr>
        <w:t xml:space="preserve">
      3) определить размер основного и дополнительного вознаграждения и порядок его выплаты реабилитационному или конкурсному управляющему.  </w:t>
      </w:r>
      <w:r>
        <w:br/>
      </w:r>
      <w:r>
        <w:rPr>
          <w:rFonts w:ascii="Times New Roman"/>
          <w:b w:val="false"/>
          <w:i w:val="false"/>
          <w:color w:val="000000"/>
          <w:sz w:val="28"/>
        </w:rPr>
        <w:t xml:space="preserve">
      3.Последующие заседания комитета кредиторов созываются в порядке и сроки, определяемые комитетом.  </w:t>
      </w:r>
      <w:r>
        <w:br/>
      </w:r>
      <w:r>
        <w:rPr>
          <w:rFonts w:ascii="Times New Roman"/>
          <w:b w:val="false"/>
          <w:i w:val="false"/>
          <w:color w:val="000000"/>
          <w:sz w:val="28"/>
        </w:rPr>
        <w:t xml:space="preserve">
      Статья 13.Полномочия комитета кредиторов  </w:t>
      </w:r>
      <w:r>
        <w:br/>
      </w:r>
      <w:r>
        <w:rPr>
          <w:rFonts w:ascii="Times New Roman"/>
          <w:b w:val="false"/>
          <w:i w:val="false"/>
          <w:color w:val="000000"/>
          <w:sz w:val="28"/>
        </w:rPr>
        <w:t xml:space="preserve">
      Комитет кредиторов вправе:  </w:t>
      </w:r>
      <w:r>
        <w:br/>
      </w:r>
      <w:r>
        <w:rPr>
          <w:rFonts w:ascii="Times New Roman"/>
          <w:b w:val="false"/>
          <w:i w:val="false"/>
          <w:color w:val="000000"/>
          <w:sz w:val="28"/>
        </w:rPr>
        <w:t xml:space="preserve">
      ходатайствовать перед судом о проведении, продлении или прекращении реабилитационной процедуры;  </w:t>
      </w:r>
      <w:r>
        <w:br/>
      </w:r>
      <w:r>
        <w:rPr>
          <w:rFonts w:ascii="Times New Roman"/>
          <w:b w:val="false"/>
          <w:i w:val="false"/>
          <w:color w:val="000000"/>
          <w:sz w:val="28"/>
        </w:rPr>
        <w:t xml:space="preserve">
      представлять в суд кандидатуру реабилитационного управляющего, назначать кандидатуру конкурсного управляющего при проведении внесудебной процедуры ликвидации;  </w:t>
      </w:r>
      <w:r>
        <w:br/>
      </w:r>
      <w:r>
        <w:rPr>
          <w:rFonts w:ascii="Times New Roman"/>
          <w:b w:val="false"/>
          <w:i w:val="false"/>
          <w:color w:val="000000"/>
          <w:sz w:val="28"/>
        </w:rPr>
        <w:t xml:space="preserve">
      избрать представителя кредиторов из числа членов комитета кредиторов для осуществления контроля за действиями реабилитационного или конкурсного управляющего;  </w:t>
      </w:r>
      <w:r>
        <w:br/>
      </w:r>
      <w:r>
        <w:rPr>
          <w:rFonts w:ascii="Times New Roman"/>
          <w:b w:val="false"/>
          <w:i w:val="false"/>
          <w:color w:val="000000"/>
          <w:sz w:val="28"/>
        </w:rPr>
        <w:t xml:space="preserve">
      определять размер основных и дополнительных выплат реабилитационному или конкурсному управляющему в соответствии с требованиями, установленными настоящим Законом;  </w:t>
      </w:r>
      <w:r>
        <w:br/>
      </w:r>
      <w:r>
        <w:rPr>
          <w:rFonts w:ascii="Times New Roman"/>
          <w:b w:val="false"/>
          <w:i w:val="false"/>
          <w:color w:val="000000"/>
          <w:sz w:val="28"/>
        </w:rPr>
        <w:t xml:space="preserve">
      требовать от реабилитационного или конкурсного управляющего предоставления информации о финансовом состоянии должника и ходе осуществления процедур банкротства, реабилитационной процедуры и внесудебной процедуры ликвидации;  </w:t>
      </w:r>
      <w:r>
        <w:br/>
      </w:r>
      <w:r>
        <w:rPr>
          <w:rFonts w:ascii="Times New Roman"/>
          <w:b w:val="false"/>
          <w:i w:val="false"/>
          <w:color w:val="000000"/>
          <w:sz w:val="28"/>
        </w:rPr>
        <w:t xml:space="preserve">
      обжаловать в суд действия реабилитационного или конкурсного управляющего, а также принимать решения об обращении в суд с ходатайством об их отстранении от выполняемых обязанностей;  </w:t>
      </w:r>
      <w:r>
        <w:br/>
      </w:r>
      <w:r>
        <w:rPr>
          <w:rFonts w:ascii="Times New Roman"/>
          <w:b w:val="false"/>
          <w:i w:val="false"/>
          <w:color w:val="000000"/>
          <w:sz w:val="28"/>
        </w:rPr>
        <w:t xml:space="preserve">
      утверждать объем дебиторской задолженности должника, невозможной к взысканию;  </w:t>
      </w:r>
      <w:r>
        <w:br/>
      </w:r>
      <w:r>
        <w:rPr>
          <w:rFonts w:ascii="Times New Roman"/>
          <w:b w:val="false"/>
          <w:i w:val="false"/>
          <w:color w:val="000000"/>
          <w:sz w:val="28"/>
        </w:rPr>
        <w:t xml:space="preserve">
      утверждать представленный конкурсным управляющим план реализации конкурсной массы;  </w:t>
      </w:r>
      <w:r>
        <w:br/>
      </w:r>
      <w:r>
        <w:rPr>
          <w:rFonts w:ascii="Times New Roman"/>
          <w:b w:val="false"/>
          <w:i w:val="false"/>
          <w:color w:val="000000"/>
          <w:sz w:val="28"/>
        </w:rPr>
        <w:t xml:space="preserve">
      иметь иные права, предусмотренные настоящим Законом.  </w:t>
      </w:r>
    </w:p>
    <w:bookmarkEnd w:id="0"/>
    <w:bookmarkStart w:name="z1" w:id="1"/>
    <w:p>
      <w:pPr>
        <w:spacing w:after="0"/>
        <w:ind w:left="0"/>
        <w:jc w:val="both"/>
      </w:pPr>
      <w:r>
        <w:rPr>
          <w:rFonts w:ascii="Times New Roman"/>
          <w:b w:val="false"/>
          <w:i w:val="false"/>
          <w:color w:val="000000"/>
          <w:sz w:val="28"/>
        </w:rPr>
        <w:t xml:space="preserve">     Статья 14. Принятие решения комитетом кредиторов      </w:t>
      </w:r>
      <w:r>
        <w:br/>
      </w:r>
      <w:r>
        <w:rPr>
          <w:rFonts w:ascii="Times New Roman"/>
          <w:b w:val="false"/>
          <w:i w:val="false"/>
          <w:color w:val="000000"/>
          <w:sz w:val="28"/>
        </w:rPr>
        <w:t xml:space="preserve">
     1. Заседание комитета кредиторов правомочно при участии всех членов  комитета или их доверенных лиц.   </w:t>
      </w:r>
      <w:r>
        <w:br/>
      </w:r>
      <w:r>
        <w:rPr>
          <w:rFonts w:ascii="Times New Roman"/>
          <w:b w:val="false"/>
          <w:i w:val="false"/>
          <w:color w:val="000000"/>
          <w:sz w:val="28"/>
        </w:rPr>
        <w:t xml:space="preserve">
     2. Заседание комитета кредиторов оформляется протоколом.   </w:t>
      </w:r>
      <w:r>
        <w:br/>
      </w:r>
      <w:r>
        <w:rPr>
          <w:rFonts w:ascii="Times New Roman"/>
          <w:b w:val="false"/>
          <w:i w:val="false"/>
          <w:color w:val="000000"/>
          <w:sz w:val="28"/>
        </w:rPr>
        <w:t xml:space="preserve">
     3. Решение комитета кредиторов принимается простым большинством голосов от общего числа голосов по принципу "один член комитета - один  голос".  </w:t>
      </w:r>
      <w:r>
        <w:br/>
      </w:r>
      <w:r>
        <w:rPr>
          <w:rFonts w:ascii="Times New Roman"/>
          <w:b w:val="false"/>
          <w:i w:val="false"/>
          <w:color w:val="000000"/>
          <w:sz w:val="28"/>
        </w:rPr>
        <w:t xml:space="preserve">
     4. Все остальные кредиторы должника имеют право участвовать в заседании комитета кредиторов с правом совещательного голоса."; </w:t>
      </w:r>
      <w:r>
        <w:br/>
      </w:r>
      <w:r>
        <w:rPr>
          <w:rFonts w:ascii="Times New Roman"/>
          <w:b w:val="false"/>
          <w:i w:val="false"/>
          <w:color w:val="000000"/>
          <w:sz w:val="28"/>
        </w:rPr>
        <w:t xml:space="preserve">
     14) в статье 15: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"на это государственного"  исключить; </w:t>
      </w:r>
      <w:r>
        <w:br/>
      </w:r>
      <w:r>
        <w:rPr>
          <w:rFonts w:ascii="Times New Roman"/>
          <w:b w:val="false"/>
          <w:i w:val="false"/>
          <w:color w:val="000000"/>
          <w:sz w:val="28"/>
        </w:rPr>
        <w:t xml:space="preserve">
     слово "признаков" заменить словом "оснований";  </w:t>
      </w:r>
      <w:r>
        <w:br/>
      </w:r>
      <w:r>
        <w:rPr>
          <w:rFonts w:ascii="Times New Roman"/>
          <w:b w:val="false"/>
          <w:i w:val="false"/>
          <w:color w:val="000000"/>
          <w:sz w:val="28"/>
        </w:rPr>
        <w:t xml:space="preserve">
     в пункте 2 слова "иные уполномоченные государственные органы" заменить словами "иной уполномоченный орган";  </w:t>
      </w:r>
      <w:r>
        <w:br/>
      </w:r>
      <w:r>
        <w:rPr>
          <w:rFonts w:ascii="Times New Roman"/>
          <w:b w:val="false"/>
          <w:i w:val="false"/>
          <w:color w:val="000000"/>
          <w:sz w:val="28"/>
        </w:rPr>
        <w:t xml:space="preserve">
     15) в статье 16: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уполномоченный орган;";   </w:t>
      </w:r>
      <w:r>
        <w:br/>
      </w:r>
      <w:r>
        <w:rPr>
          <w:rFonts w:ascii="Times New Roman"/>
          <w:b w:val="false"/>
          <w:i w:val="false"/>
          <w:color w:val="000000"/>
          <w:sz w:val="28"/>
        </w:rPr>
        <w:t xml:space="preserve">
     в подпункте 7) слово "государственный" исключить;    </w:t>
      </w:r>
      <w:r>
        <w:br/>
      </w:r>
      <w:r>
        <w:rPr>
          <w:rFonts w:ascii="Times New Roman"/>
          <w:b w:val="false"/>
          <w:i w:val="false"/>
          <w:color w:val="000000"/>
          <w:sz w:val="28"/>
        </w:rPr>
        <w:t xml:space="preserve">
     16) в статье 17: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слово "может" заменить  словом  "обязан";    </w:t>
      </w:r>
      <w:r>
        <w:br/>
      </w:r>
      <w:r>
        <w:rPr>
          <w:rFonts w:ascii="Times New Roman"/>
          <w:b w:val="false"/>
          <w:i w:val="false"/>
          <w:color w:val="000000"/>
          <w:sz w:val="28"/>
        </w:rPr>
        <w:t xml:space="preserve">
     после слов "о признании его банкротом" дополнить словами  "или в уполномоченный орган";  </w:t>
      </w:r>
      <w:r>
        <w:br/>
      </w:r>
      <w:r>
        <w:rPr>
          <w:rFonts w:ascii="Times New Roman"/>
          <w:b w:val="false"/>
          <w:i w:val="false"/>
          <w:color w:val="000000"/>
          <w:sz w:val="28"/>
        </w:rPr>
        <w:t xml:space="preserve">
      слова "и с последними не достигнуто соглашение об официальном объявлении должника банкротом во внесудебном порядке" исключить;  </w:t>
      </w:r>
      <w:r>
        <w:br/>
      </w:r>
      <w:r>
        <w:rPr>
          <w:rFonts w:ascii="Times New Roman"/>
          <w:b w:val="false"/>
          <w:i w:val="false"/>
          <w:color w:val="000000"/>
          <w:sz w:val="28"/>
        </w:rPr>
        <w:t xml:space="preserve">
      17) в статье 18:  </w:t>
      </w:r>
      <w:r>
        <w:br/>
      </w:r>
      <w:r>
        <w:rPr>
          <w:rFonts w:ascii="Times New Roman"/>
          <w:b w:val="false"/>
          <w:i w:val="false"/>
          <w:color w:val="000000"/>
          <w:sz w:val="28"/>
        </w:rPr>
        <w:t xml:space="preserve">
      подпункт 8) пункта 2 после слов "обремененном залогом," дополнить словами "находящемся в аренде и в лизинге,";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18) подпункт 2) пункта 1 статьи 19 исключить:  </w:t>
      </w:r>
      <w:r>
        <w:br/>
      </w:r>
      <w:r>
        <w:rPr>
          <w:rFonts w:ascii="Times New Roman"/>
          <w:b w:val="false"/>
          <w:i w:val="false"/>
          <w:color w:val="000000"/>
          <w:sz w:val="28"/>
        </w:rPr>
        <w:t xml:space="preserve">
      19) статью 20 дополнить пунктом 4 следующего содержания:  </w:t>
      </w:r>
      <w:r>
        <w:br/>
      </w:r>
      <w:r>
        <w:rPr>
          <w:rFonts w:ascii="Times New Roman"/>
          <w:b w:val="false"/>
          <w:i w:val="false"/>
          <w:color w:val="000000"/>
          <w:sz w:val="28"/>
        </w:rPr>
        <w:t xml:space="preserve">
      "4. По ходатайству конкурсного или реабилитационного управляющего при отсутствии денежных средств, необходимых  для оплаты государственной пошлины, взимаемой при взыскании  дебиторской задолженности в судебном порядке, суд предоставляет отсрочку по оплате государственной пошлины до поступления денежных средств  в счет погашения дебиторской задолженности."; </w:t>
      </w:r>
      <w:r>
        <w:br/>
      </w:r>
      <w:r>
        <w:rPr>
          <w:rFonts w:ascii="Times New Roman"/>
          <w:b w:val="false"/>
          <w:i w:val="false"/>
          <w:color w:val="000000"/>
          <w:sz w:val="28"/>
        </w:rPr>
        <w:t xml:space="preserve">
     20) в статье 22:     </w:t>
      </w:r>
      <w:r>
        <w:br/>
      </w:r>
      <w:r>
        <w:rPr>
          <w:rFonts w:ascii="Times New Roman"/>
          <w:b w:val="false"/>
          <w:i w:val="false"/>
          <w:color w:val="000000"/>
          <w:sz w:val="28"/>
        </w:rPr>
        <w:t xml:space="preserve">
     в подпункте 10) пункта 3 слова "и иные сведения, если они необходимы для рассмотрения дела о банкротстве, а также имеющиеся у кредитора  ходатайства." исключить; </w:t>
      </w:r>
      <w:r>
        <w:br/>
      </w:r>
      <w:r>
        <w:rPr>
          <w:rFonts w:ascii="Times New Roman"/>
          <w:b w:val="false"/>
          <w:i w:val="false"/>
          <w:color w:val="000000"/>
          <w:sz w:val="28"/>
        </w:rPr>
        <w:t xml:space="preserve">
     дополнить подпунктом 11 ) следующего содержания:  </w:t>
      </w:r>
      <w:r>
        <w:br/>
      </w:r>
      <w:r>
        <w:rPr>
          <w:rFonts w:ascii="Times New Roman"/>
          <w:b w:val="false"/>
          <w:i w:val="false"/>
          <w:color w:val="000000"/>
          <w:sz w:val="28"/>
        </w:rPr>
        <w:t xml:space="preserve">
     "11) иные сведения, если они необходимы для рассмотрения дела о банкротстве.";     </w:t>
      </w:r>
      <w:r>
        <w:br/>
      </w:r>
      <w:r>
        <w:rPr>
          <w:rFonts w:ascii="Times New Roman"/>
          <w:b w:val="false"/>
          <w:i w:val="false"/>
          <w:color w:val="000000"/>
          <w:sz w:val="28"/>
        </w:rPr>
        <w:t xml:space="preserve">
     21) в статье 25:   </w:t>
      </w:r>
      <w:r>
        <w:br/>
      </w:r>
      <w:r>
        <w:rPr>
          <w:rFonts w:ascii="Times New Roman"/>
          <w:b w:val="false"/>
          <w:i w:val="false"/>
          <w:color w:val="000000"/>
          <w:sz w:val="28"/>
        </w:rPr>
        <w:t xml:space="preserve">
     в названии статьи слова "иного" и "государственного" исключить;     </w:t>
      </w:r>
      <w:r>
        <w:br/>
      </w:r>
      <w:r>
        <w:rPr>
          <w:rFonts w:ascii="Times New Roman"/>
          <w:b w:val="false"/>
          <w:i w:val="false"/>
          <w:color w:val="000000"/>
          <w:sz w:val="28"/>
        </w:rPr>
        <w:t xml:space="preserve">
     в пункте 1 слово "иного" исключить:   </w:t>
      </w:r>
      <w:r>
        <w:br/>
      </w:r>
      <w:r>
        <w:rPr>
          <w:rFonts w:ascii="Times New Roman"/>
          <w:b w:val="false"/>
          <w:i w:val="false"/>
          <w:color w:val="000000"/>
          <w:sz w:val="28"/>
        </w:rPr>
        <w:t xml:space="preserve">
     22) статью 27 изложить в следующей  редакции:       </w:t>
      </w:r>
      <w:r>
        <w:br/>
      </w:r>
      <w:r>
        <w:rPr>
          <w:rFonts w:ascii="Times New Roman"/>
          <w:b w:val="false"/>
          <w:i w:val="false"/>
          <w:color w:val="000000"/>
          <w:sz w:val="28"/>
        </w:rPr>
        <w:t xml:space="preserve">
     "Статья 27. Возбуждение производства по делу о банкротстве   </w:t>
      </w:r>
      <w:r>
        <w:br/>
      </w:r>
      <w:r>
        <w:rPr>
          <w:rFonts w:ascii="Times New Roman"/>
          <w:b w:val="false"/>
          <w:i w:val="false"/>
          <w:color w:val="000000"/>
          <w:sz w:val="28"/>
        </w:rPr>
        <w:t xml:space="preserve">
      1. Получив заявление о признании должника банкротом, соответствующее установленным законодательством требованиям, суд не позднее пяти дней после поступления заявления выносит определение о возбуждении дела.  </w:t>
      </w:r>
      <w:r>
        <w:br/>
      </w:r>
      <w:r>
        <w:rPr>
          <w:rFonts w:ascii="Times New Roman"/>
          <w:b w:val="false"/>
          <w:i w:val="false"/>
          <w:color w:val="000000"/>
          <w:sz w:val="28"/>
        </w:rPr>
        <w:t xml:space="preserve">
      2. Копия определения о возбуждении дела о банкротстве направляется судом должнику и заявителю.";  </w:t>
      </w:r>
      <w:r>
        <w:br/>
      </w:r>
      <w:r>
        <w:rPr>
          <w:rFonts w:ascii="Times New Roman"/>
          <w:b w:val="false"/>
          <w:i w:val="false"/>
          <w:color w:val="000000"/>
          <w:sz w:val="28"/>
        </w:rPr>
        <w:t xml:space="preserve">
      23) статью 28 изложить в следующей редакции:  </w:t>
      </w:r>
      <w:r>
        <w:br/>
      </w:r>
      <w:r>
        <w:rPr>
          <w:rFonts w:ascii="Times New Roman"/>
          <w:b w:val="false"/>
          <w:i w:val="false"/>
          <w:color w:val="000000"/>
          <w:sz w:val="28"/>
        </w:rPr>
        <w:t xml:space="preserve">
      "Статья 28. Последствия возбуждения производства по делу о банкротстве  </w:t>
      </w:r>
      <w:r>
        <w:br/>
      </w:r>
      <w:r>
        <w:rPr>
          <w:rFonts w:ascii="Times New Roman"/>
          <w:b w:val="false"/>
          <w:i w:val="false"/>
          <w:color w:val="000000"/>
          <w:sz w:val="28"/>
        </w:rPr>
        <w:t xml:space="preserve">
      1. С момента возбуждения производства по делу о банкротстве:  </w:t>
      </w:r>
      <w:r>
        <w:br/>
      </w:r>
      <w:r>
        <w:rPr>
          <w:rFonts w:ascii="Times New Roman"/>
          <w:b w:val="false"/>
          <w:i w:val="false"/>
          <w:color w:val="000000"/>
          <w:sz w:val="28"/>
        </w:rPr>
        <w:t xml:space="preserve">
      1) собственник имущества должника (уполномоченный им орган), учредители (участники), все органы юридического лица лишаются права распоряжаться имуществом должника;  </w:t>
      </w:r>
      <w:r>
        <w:br/>
      </w:r>
      <w:r>
        <w:rPr>
          <w:rFonts w:ascii="Times New Roman"/>
          <w:b w:val="false"/>
          <w:i w:val="false"/>
          <w:color w:val="000000"/>
          <w:sz w:val="28"/>
        </w:rPr>
        <w:t xml:space="preserve">
      2) исполнение ранее принятых решений судов, третейских судов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w:t>
      </w:r>
      <w:r>
        <w:br/>
      </w:r>
      <w:r>
        <w:rPr>
          <w:rFonts w:ascii="Times New Roman"/>
          <w:b w:val="false"/>
          <w:i w:val="false"/>
          <w:color w:val="000000"/>
          <w:sz w:val="28"/>
        </w:rPr>
        <w:t xml:space="preserve">
      3) любые требования кредиторов к должнику могут быть предъявлены только в пределах процедур банкротства, предусмотренных настоящим Законом:  </w:t>
      </w:r>
      <w:r>
        <w:br/>
      </w:r>
      <w:r>
        <w:rPr>
          <w:rFonts w:ascii="Times New Roman"/>
          <w:b w:val="false"/>
          <w:i w:val="false"/>
          <w:color w:val="000000"/>
          <w:sz w:val="28"/>
        </w:rPr>
        <w:t xml:space="preserve">
      4) не допускается взыскание денег с банковских счетов должника по требованиям кредиторов, налоговых и иных уполномоченных органов, в том числе подлежащих удовлетворению в бесспорном (без акцептном) порядке, а также обращение взыскания на имущество должника;  </w:t>
      </w:r>
      <w:r>
        <w:br/>
      </w:r>
      <w:r>
        <w:rPr>
          <w:rFonts w:ascii="Times New Roman"/>
          <w:b w:val="false"/>
          <w:i w:val="false"/>
          <w:color w:val="000000"/>
          <w:sz w:val="28"/>
        </w:rPr>
        <w:t xml:space="preserve">
      5) должностным лицам должника запрещается отчуждение принадлежащих им акций, долей в имуществе должника.  </w:t>
      </w:r>
      <w:r>
        <w:br/>
      </w:r>
      <w:r>
        <w:rPr>
          <w:rFonts w:ascii="Times New Roman"/>
          <w:b w:val="false"/>
          <w:i w:val="false"/>
          <w:color w:val="000000"/>
          <w:sz w:val="28"/>
        </w:rPr>
        <w:t xml:space="preserve">
      2. Суд в течение пяти дней обязан опубликовать в официальных печатных изданиях центрального органа юстиции объявление о возбуждении производства по делу о банкротстве.  </w:t>
      </w:r>
      <w:r>
        <w:br/>
      </w:r>
      <w:r>
        <w:rPr>
          <w:rFonts w:ascii="Times New Roman"/>
          <w:b w:val="false"/>
          <w:i w:val="false"/>
          <w:color w:val="000000"/>
          <w:sz w:val="28"/>
        </w:rPr>
        <w:t xml:space="preserve">
      Публикация объявления осуществляется за счет средств лица, подавшего заявление о признании банкротства, которые подлежат возмещению в порядке, установленном статьей 40 настоящего Закона.";  </w:t>
      </w:r>
      <w:r>
        <w:br/>
      </w:r>
      <w:r>
        <w:rPr>
          <w:rFonts w:ascii="Times New Roman"/>
          <w:b w:val="false"/>
          <w:i w:val="false"/>
          <w:color w:val="000000"/>
          <w:sz w:val="28"/>
        </w:rPr>
        <w:t xml:space="preserve">
      24) статью 29 изложить в следующей редакции:  </w:t>
      </w:r>
      <w:r>
        <w:br/>
      </w:r>
      <w:r>
        <w:rPr>
          <w:rFonts w:ascii="Times New Roman"/>
          <w:b w:val="false"/>
          <w:i w:val="false"/>
          <w:color w:val="000000"/>
          <w:sz w:val="28"/>
        </w:rPr>
        <w:t xml:space="preserve">
      "Статья 29. Отзыв должника на заявление кредитора, уполномоченного органа или прокурора  </w:t>
      </w:r>
      <w:r>
        <w:br/>
      </w:r>
      <w:r>
        <w:rPr>
          <w:rFonts w:ascii="Times New Roman"/>
          <w:b w:val="false"/>
          <w:i w:val="false"/>
          <w:color w:val="000000"/>
          <w:sz w:val="28"/>
        </w:rPr>
        <w:t xml:space="preserve">
      1. Должник в десятидневный срок со дня получения копии определения суда о возбуждении дела о банкротстве обязан направить в суд отзыв на заявление кредитора, уполномоченного органа или прокурора.  </w:t>
      </w:r>
      <w:r>
        <w:br/>
      </w:r>
      <w:r>
        <w:rPr>
          <w:rFonts w:ascii="Times New Roman"/>
          <w:b w:val="false"/>
          <w:i w:val="false"/>
          <w:color w:val="000000"/>
          <w:sz w:val="28"/>
        </w:rPr>
        <w:t xml:space="preserve">
      2. В отзыве указываются:  </w:t>
      </w:r>
      <w:r>
        <w:br/>
      </w:r>
      <w:r>
        <w:rPr>
          <w:rFonts w:ascii="Times New Roman"/>
          <w:b w:val="false"/>
          <w:i w:val="false"/>
          <w:color w:val="000000"/>
          <w:sz w:val="28"/>
        </w:rPr>
        <w:t xml:space="preserve">
      1) наименование суда, в который направляется отзыв:  </w:t>
      </w:r>
      <w:r>
        <w:br/>
      </w:r>
      <w:r>
        <w:rPr>
          <w:rFonts w:ascii="Times New Roman"/>
          <w:b w:val="false"/>
          <w:i w:val="false"/>
          <w:color w:val="000000"/>
          <w:sz w:val="28"/>
        </w:rPr>
        <w:t xml:space="preserve">
      2) наименование заявителя, номер и дата заявления:  </w:t>
      </w:r>
      <w:r>
        <w:br/>
      </w:r>
      <w:r>
        <w:rPr>
          <w:rFonts w:ascii="Times New Roman"/>
          <w:b w:val="false"/>
          <w:i w:val="false"/>
          <w:color w:val="000000"/>
          <w:sz w:val="28"/>
        </w:rPr>
        <w:t xml:space="preserve">
      3) имеющиеся у должника возражения против требования заявителя;  </w:t>
      </w:r>
      <w:r>
        <w:br/>
      </w:r>
      <w:r>
        <w:rPr>
          <w:rFonts w:ascii="Times New Roman"/>
          <w:b w:val="false"/>
          <w:i w:val="false"/>
          <w:color w:val="000000"/>
          <w:sz w:val="28"/>
        </w:rPr>
        <w:t xml:space="preserve">
      4) общая сумма задолженности по обязательствам перед иными кредиторами, оплате труда работников должника, обязательным платежам в бюджет и внебюджетные фонды;  </w:t>
      </w:r>
      <w:r>
        <w:br/>
      </w:r>
      <w:r>
        <w:rPr>
          <w:rFonts w:ascii="Times New Roman"/>
          <w:b w:val="false"/>
          <w:i w:val="false"/>
          <w:color w:val="000000"/>
          <w:sz w:val="28"/>
        </w:rPr>
        <w:t xml:space="preserve">
      5) сведения об имеющемся у должника имуществе, в том числе имуществе, обремененном залогом, находящемся в аренде или в лизинге, о деньгах, находящихся на счетах в банках, номера счетов и почтовые адреса банков;  </w:t>
      </w:r>
      <w:r>
        <w:br/>
      </w:r>
      <w:r>
        <w:rPr>
          <w:rFonts w:ascii="Times New Roman"/>
          <w:b w:val="false"/>
          <w:i w:val="false"/>
          <w:color w:val="000000"/>
          <w:sz w:val="28"/>
        </w:rPr>
        <w:t xml:space="preserve">
      6) доказательства удовлетворения требований заявителя в случае их признания должником.  </w:t>
      </w:r>
      <w:r>
        <w:br/>
      </w:r>
      <w:r>
        <w:rPr>
          <w:rFonts w:ascii="Times New Roman"/>
          <w:b w:val="false"/>
          <w:i w:val="false"/>
          <w:color w:val="000000"/>
          <w:sz w:val="28"/>
        </w:rPr>
        <w:t xml:space="preserve">
      3. К отзыву должника должны быть приложены документы, подтверждающие способность должника:  </w:t>
      </w:r>
      <w:r>
        <w:br/>
      </w:r>
      <w:r>
        <w:rPr>
          <w:rFonts w:ascii="Times New Roman"/>
          <w:b w:val="false"/>
          <w:i w:val="false"/>
          <w:color w:val="000000"/>
          <w:sz w:val="28"/>
        </w:rPr>
        <w:t xml:space="preserve">
      1} исполнить долговые обязательства, срок исполнения которых уже наступил;  </w:t>
      </w:r>
      <w:r>
        <w:br/>
      </w:r>
      <w:r>
        <w:rPr>
          <w:rFonts w:ascii="Times New Roman"/>
          <w:b w:val="false"/>
          <w:i w:val="false"/>
          <w:color w:val="000000"/>
          <w:sz w:val="28"/>
        </w:rPr>
        <w:t xml:space="preserve">
      2) исполнить долговые обязательства, срок исполнения которых наступит в течение трех месяцев с момента подачи заявления о признании должника банкротом.  </w:t>
      </w:r>
      <w:r>
        <w:br/>
      </w:r>
      <w:r>
        <w:rPr>
          <w:rFonts w:ascii="Times New Roman"/>
          <w:b w:val="false"/>
          <w:i w:val="false"/>
          <w:color w:val="000000"/>
          <w:sz w:val="28"/>
        </w:rPr>
        <w:t xml:space="preserve">
      4. Отсутствие отзыва должника либо его представление с нарушением срока, предусмотренного пунктом 1 настоящей статьи, без уважительной причины рассматривается как признание должником своей несостоятельности и является основанием для вынесения судом решения о признании должника банкротом.  </w:t>
      </w:r>
      <w:r>
        <w:br/>
      </w:r>
      <w:r>
        <w:rPr>
          <w:rFonts w:ascii="Times New Roman"/>
          <w:b w:val="false"/>
          <w:i w:val="false"/>
          <w:color w:val="000000"/>
          <w:sz w:val="28"/>
        </w:rPr>
        <w:t xml:space="preserve">
      5. Выраженное в отзыве должника признание его несостоятельности является основанием для вынесения судом решения о признании его банкротом.  </w:t>
      </w:r>
      <w:r>
        <w:br/>
      </w:r>
      <w:r>
        <w:rPr>
          <w:rFonts w:ascii="Times New Roman"/>
          <w:b w:val="false"/>
          <w:i w:val="false"/>
          <w:color w:val="000000"/>
          <w:sz w:val="28"/>
        </w:rPr>
        <w:t xml:space="preserve">
      В случае признания должником в отзыве своей несостоятельности представление документов, указанных в пунктах 2 и 3 настоящей статьи, необязательно.";  </w:t>
      </w:r>
      <w:r>
        <w:br/>
      </w:r>
      <w:r>
        <w:rPr>
          <w:rFonts w:ascii="Times New Roman"/>
          <w:b w:val="false"/>
          <w:i w:val="false"/>
          <w:color w:val="000000"/>
          <w:sz w:val="28"/>
        </w:rPr>
        <w:t xml:space="preserve">
      25) статью 31 изложить в следующей редакции:  </w:t>
      </w:r>
      <w:r>
        <w:br/>
      </w:r>
      <w:r>
        <w:rPr>
          <w:rFonts w:ascii="Times New Roman"/>
          <w:b w:val="false"/>
          <w:i w:val="false"/>
          <w:color w:val="000000"/>
          <w:sz w:val="28"/>
        </w:rPr>
        <w:t xml:space="preserve">
      "Статья 31. Подготовка дела к судебному разбирательству  </w:t>
      </w:r>
      <w:r>
        <w:br/>
      </w:r>
      <w:r>
        <w:rPr>
          <w:rFonts w:ascii="Times New Roman"/>
          <w:b w:val="false"/>
          <w:i w:val="false"/>
          <w:color w:val="000000"/>
          <w:sz w:val="28"/>
        </w:rPr>
        <w:t xml:space="preserve">
      1. Наличие отзыва должника, содержащего возражения против требования кредитора, уполномоченного органа или прокурора, представленное в суд с учетом положений статьи 29 настоящего Закона, является основанием для подготовки дела к судебному разбирательству.  </w:t>
      </w:r>
      <w:r>
        <w:br/>
      </w:r>
      <w:r>
        <w:rPr>
          <w:rFonts w:ascii="Times New Roman"/>
          <w:b w:val="false"/>
          <w:i w:val="false"/>
          <w:color w:val="000000"/>
          <w:sz w:val="28"/>
        </w:rPr>
        <w:t xml:space="preserve">
      2. При подготовке дела о банкротстве должника к судебному разбирательству помимо действий, предусмотренных процессуальным законодательством, суд:  </w:t>
      </w:r>
      <w:r>
        <w:br/>
      </w:r>
      <w:r>
        <w:rPr>
          <w:rFonts w:ascii="Times New Roman"/>
          <w:b w:val="false"/>
          <w:i w:val="false"/>
          <w:color w:val="000000"/>
          <w:sz w:val="28"/>
        </w:rPr>
        <w:t xml:space="preserve">
      1) уведомляет кредиторов и иных лиц, участвующих в деле, о времени и месте рассмотрения дела в заседании суда;  </w:t>
      </w:r>
      <w:r>
        <w:br/>
      </w:r>
      <w:r>
        <w:rPr>
          <w:rFonts w:ascii="Times New Roman"/>
          <w:b w:val="false"/>
          <w:i w:val="false"/>
          <w:color w:val="000000"/>
          <w:sz w:val="28"/>
        </w:rPr>
        <w:t xml:space="preserve">
      2) истребует от должника сведения и документы, предусмотренные пунктом 2 статьи 18 и статьей 19 настоящего Закона;  </w:t>
      </w:r>
      <w:r>
        <w:br/>
      </w:r>
      <w:r>
        <w:rPr>
          <w:rFonts w:ascii="Times New Roman"/>
          <w:b w:val="false"/>
          <w:i w:val="false"/>
          <w:color w:val="000000"/>
          <w:sz w:val="28"/>
        </w:rPr>
        <w:t xml:space="preserve">
      3) назначает заседание суда для рассмотрения дела по существу.";  </w:t>
      </w:r>
      <w:r>
        <w:br/>
      </w:r>
      <w:r>
        <w:rPr>
          <w:rFonts w:ascii="Times New Roman"/>
          <w:b w:val="false"/>
          <w:i w:val="false"/>
          <w:color w:val="000000"/>
          <w:sz w:val="28"/>
        </w:rPr>
        <w:t xml:space="preserve">
      26) статьи 32 и 33 исключить;  </w:t>
      </w:r>
      <w:r>
        <w:br/>
      </w:r>
      <w:r>
        <w:rPr>
          <w:rFonts w:ascii="Times New Roman"/>
          <w:b w:val="false"/>
          <w:i w:val="false"/>
          <w:color w:val="000000"/>
          <w:sz w:val="28"/>
        </w:rPr>
        <w:t xml:space="preserve">
      27) статью 34 изложить в следующей редакции:  </w:t>
      </w:r>
      <w:r>
        <w:br/>
      </w:r>
      <w:r>
        <w:rPr>
          <w:rFonts w:ascii="Times New Roman"/>
          <w:b w:val="false"/>
          <w:i w:val="false"/>
          <w:color w:val="000000"/>
          <w:sz w:val="28"/>
        </w:rPr>
        <w:t xml:space="preserve">
      "Статья 34. Судебное разбирательство  </w:t>
      </w:r>
      <w:r>
        <w:br/>
      </w:r>
      <w:r>
        <w:rPr>
          <w:rFonts w:ascii="Times New Roman"/>
          <w:b w:val="false"/>
          <w:i w:val="false"/>
          <w:color w:val="000000"/>
          <w:sz w:val="28"/>
        </w:rPr>
        <w:t xml:space="preserve">
      По завершении предварительной подготовки дела, но не позднее одного месяца после его возбуждения, дело о банкротстве должно быть назначено к судебному разбирательству, о чем суд выносит определение.  </w:t>
      </w:r>
      <w:r>
        <w:br/>
      </w:r>
      <w:r>
        <w:rPr>
          <w:rFonts w:ascii="Times New Roman"/>
          <w:b w:val="false"/>
          <w:i w:val="false"/>
          <w:color w:val="000000"/>
          <w:sz w:val="28"/>
        </w:rPr>
        <w:t xml:space="preserve">
      Дело о банкротстве должно быть рассмотрено на заседании суда в срок, не превышающий двух месяцев со дня поступления заявления в суд.";  </w:t>
      </w:r>
      <w:r>
        <w:br/>
      </w:r>
      <w:r>
        <w:rPr>
          <w:rFonts w:ascii="Times New Roman"/>
          <w:b w:val="false"/>
          <w:i w:val="false"/>
          <w:color w:val="000000"/>
          <w:sz w:val="28"/>
        </w:rPr>
        <w:t xml:space="preserve">
      28) статью 36 изложить в следующей редакции:  </w:t>
      </w:r>
      <w:r>
        <w:br/>
      </w:r>
      <w:r>
        <w:rPr>
          <w:rFonts w:ascii="Times New Roman"/>
          <w:b w:val="false"/>
          <w:i w:val="false"/>
          <w:color w:val="000000"/>
          <w:sz w:val="28"/>
        </w:rPr>
        <w:t xml:space="preserve">
      "Статья 36. Решение о признании должника банкротом  </w:t>
      </w:r>
      <w:r>
        <w:br/>
      </w:r>
      <w:r>
        <w:rPr>
          <w:rFonts w:ascii="Times New Roman"/>
          <w:b w:val="false"/>
          <w:i w:val="false"/>
          <w:color w:val="000000"/>
          <w:sz w:val="28"/>
        </w:rPr>
        <w:t xml:space="preserve">
      1. Решение суда о признании должника банкротом и возбуждении конкурсного производства выносится судом в случаях:  </w:t>
      </w:r>
      <w:r>
        <w:br/>
      </w:r>
      <w:r>
        <w:rPr>
          <w:rFonts w:ascii="Times New Roman"/>
          <w:b w:val="false"/>
          <w:i w:val="false"/>
          <w:color w:val="000000"/>
          <w:sz w:val="28"/>
        </w:rPr>
        <w:t xml:space="preserve">
      1) неспособности должника доказать свою состоятельность в ходе судебного разбирательства в срок не позднее двух месяцев с момента возбуждения дела;  </w:t>
      </w:r>
      <w:r>
        <w:br/>
      </w:r>
      <w:r>
        <w:rPr>
          <w:rFonts w:ascii="Times New Roman"/>
          <w:b w:val="false"/>
          <w:i w:val="false"/>
          <w:color w:val="000000"/>
          <w:sz w:val="28"/>
        </w:rPr>
        <w:t xml:space="preserve">
      2) отсутствия отзыва должника или наличия в отзыве должника признаний несостоятельности в срок не позднее тридцати дней с момента возбуждения дела;  </w:t>
      </w:r>
      <w:r>
        <w:br/>
      </w:r>
      <w:r>
        <w:rPr>
          <w:rFonts w:ascii="Times New Roman"/>
          <w:b w:val="false"/>
          <w:i w:val="false"/>
          <w:color w:val="000000"/>
          <w:sz w:val="28"/>
        </w:rPr>
        <w:t xml:space="preserve">
      3) подачи должником заявления о признании его банкротом в срок не позднее десяти дней с момента возбуждения дела;  </w:t>
      </w:r>
      <w:r>
        <w:br/>
      </w:r>
      <w:r>
        <w:rPr>
          <w:rFonts w:ascii="Times New Roman"/>
          <w:b w:val="false"/>
          <w:i w:val="false"/>
          <w:color w:val="000000"/>
          <w:sz w:val="28"/>
        </w:rPr>
        <w:t xml:space="preserve">
      4) отказа комитета кредиторов в применении к должнику реабилитационных процедур с соблюдением требований пункта 2 статьи 14 настоящего Закона в срок не позднее пяти дней с момента получения решения комитета кредиторов об отказе;  </w:t>
      </w:r>
      <w:r>
        <w:br/>
      </w:r>
      <w:r>
        <w:rPr>
          <w:rFonts w:ascii="Times New Roman"/>
          <w:b w:val="false"/>
          <w:i w:val="false"/>
          <w:color w:val="000000"/>
          <w:sz w:val="28"/>
        </w:rPr>
        <w:t xml:space="preserve">
      5) письменного обращения реабилитационного управляющего в суд о неуспешном проведении реабилитационных процедур в срок не позднее десяти дней со дня возобновления производства по делу о банкротстве.  </w:t>
      </w:r>
      <w:r>
        <w:br/>
      </w:r>
      <w:r>
        <w:rPr>
          <w:rFonts w:ascii="Times New Roman"/>
          <w:b w:val="false"/>
          <w:i w:val="false"/>
          <w:color w:val="000000"/>
          <w:sz w:val="28"/>
        </w:rPr>
        <w:t xml:space="preserve">
      2. В решении суда о признании банкротом должника должны содержаться указания:  </w:t>
      </w:r>
      <w:r>
        <w:br/>
      </w:r>
      <w:r>
        <w:rPr>
          <w:rFonts w:ascii="Times New Roman"/>
          <w:b w:val="false"/>
          <w:i w:val="false"/>
          <w:color w:val="000000"/>
          <w:sz w:val="28"/>
        </w:rPr>
        <w:t xml:space="preserve">
     1) о ликвидации должника;   </w:t>
      </w:r>
      <w:r>
        <w:br/>
      </w:r>
      <w:r>
        <w:rPr>
          <w:rFonts w:ascii="Times New Roman"/>
          <w:b w:val="false"/>
          <w:i w:val="false"/>
          <w:color w:val="000000"/>
          <w:sz w:val="28"/>
        </w:rPr>
        <w:t xml:space="preserve">
     2) о назначении конкурсного управляющего; </w:t>
      </w:r>
      <w:r>
        <w:br/>
      </w:r>
      <w:r>
        <w:rPr>
          <w:rFonts w:ascii="Times New Roman"/>
          <w:b w:val="false"/>
          <w:i w:val="false"/>
          <w:color w:val="000000"/>
          <w:sz w:val="28"/>
        </w:rPr>
        <w:t xml:space="preserve">
     3) о размере заявленных требований  кредиторов, обратившихся в суд до вынесения решения.   </w:t>
      </w:r>
      <w:r>
        <w:br/>
      </w:r>
      <w:r>
        <w:rPr>
          <w:rFonts w:ascii="Times New Roman"/>
          <w:b w:val="false"/>
          <w:i w:val="false"/>
          <w:color w:val="000000"/>
          <w:sz w:val="28"/>
        </w:rPr>
        <w:t xml:space="preserve">
     3. Объявление о признании должника банкротом и возбуждении конкурсного производства публикуется конкурсным управляющим в официальном печатном издании центрального органа юстиции в срок не позднее семи дней со дня вступления решения суда в законную силу.  </w:t>
      </w:r>
      <w:r>
        <w:br/>
      </w:r>
      <w:r>
        <w:rPr>
          <w:rFonts w:ascii="Times New Roman"/>
          <w:b w:val="false"/>
          <w:i w:val="false"/>
          <w:color w:val="000000"/>
          <w:sz w:val="28"/>
        </w:rPr>
        <w:t xml:space="preserve">
     Публикация о признании должника банкротом должна содержать:   </w:t>
      </w:r>
      <w:r>
        <w:br/>
      </w:r>
      <w:r>
        <w:rPr>
          <w:rFonts w:ascii="Times New Roman"/>
          <w:b w:val="false"/>
          <w:i w:val="false"/>
          <w:color w:val="000000"/>
          <w:sz w:val="28"/>
        </w:rPr>
        <w:t xml:space="preserve">
     1) наименование судебного органа, вынесшего решение о признании должника банкротом;        2) наименование и местонахождение банкрота; </w:t>
      </w:r>
      <w:r>
        <w:br/>
      </w:r>
      <w:r>
        <w:rPr>
          <w:rFonts w:ascii="Times New Roman"/>
          <w:b w:val="false"/>
          <w:i w:val="false"/>
          <w:color w:val="000000"/>
          <w:sz w:val="28"/>
        </w:rPr>
        <w:t xml:space="preserve">
     3)обращение к кредиторам о необходимости в двухмесячный срок со дня публикации предъявить имеющиеся у них претензии к должнику."; </w:t>
      </w:r>
      <w:r>
        <w:br/>
      </w:r>
      <w:r>
        <w:rPr>
          <w:rFonts w:ascii="Times New Roman"/>
          <w:b w:val="false"/>
          <w:i w:val="false"/>
          <w:color w:val="000000"/>
          <w:sz w:val="28"/>
        </w:rPr>
        <w:t xml:space="preserve">
     29) в статье 39: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достижения цели проведения  реабилитационной процедуры;";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в пункте 2 слова "удовлетворением требований кредиторов" заменить словами "достижением цели проведения реабилитационной процедуры";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30) в статье 40:    </w:t>
      </w:r>
      <w:r>
        <w:br/>
      </w:r>
      <w:r>
        <w:rPr>
          <w:rFonts w:ascii="Times New Roman"/>
          <w:b w:val="false"/>
          <w:i w:val="false"/>
          <w:color w:val="000000"/>
          <w:sz w:val="28"/>
        </w:rPr>
        <w:t xml:space="preserve">
     название статьи изложить в следующей редакции:    </w:t>
      </w:r>
      <w:r>
        <w:br/>
      </w:r>
      <w:r>
        <w:rPr>
          <w:rFonts w:ascii="Times New Roman"/>
          <w:b w:val="false"/>
          <w:i w:val="false"/>
          <w:color w:val="000000"/>
          <w:sz w:val="28"/>
        </w:rPr>
        <w:t xml:space="preserve">
     "Статья 40. Распределение судебных и административных расходов";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При принятии решения о признании должника банкротом все судебные расходы, включая расходы по государственной пошлине, уплата которой была отсрочена, и административные расходы относятся на имущество должника и возмещаются за счет этого имущества вне очереди. В таком же порядке возмещаются судебные и административные расходы при вынесении определения о прекращении производства по делу в связи с достижением цели проведения реабилитационной процедуры."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31) статью 42 изложить в следующей редакции:  </w:t>
      </w:r>
      <w:r>
        <w:br/>
      </w:r>
      <w:r>
        <w:rPr>
          <w:rFonts w:ascii="Times New Roman"/>
          <w:b w:val="false"/>
          <w:i w:val="false"/>
          <w:color w:val="000000"/>
          <w:sz w:val="28"/>
        </w:rPr>
        <w:t xml:space="preserve">
      "Статья 42. Применение реабилитационной процедуры  </w:t>
      </w:r>
      <w:r>
        <w:br/>
      </w:r>
      <w:r>
        <w:rPr>
          <w:rFonts w:ascii="Times New Roman"/>
          <w:b w:val="false"/>
          <w:i w:val="false"/>
          <w:color w:val="000000"/>
          <w:sz w:val="28"/>
        </w:rPr>
        <w:t xml:space="preserve">
      Реабилитационная процедура применяется лишь в отношении коммерческих организаций в судебном порядке при наличии ходатайства должника и согласия комитета кредиторов.";  </w:t>
      </w:r>
      <w:r>
        <w:br/>
      </w:r>
      <w:r>
        <w:rPr>
          <w:rFonts w:ascii="Times New Roman"/>
          <w:b w:val="false"/>
          <w:i w:val="false"/>
          <w:color w:val="000000"/>
          <w:sz w:val="28"/>
        </w:rPr>
        <w:t xml:space="preserve">
      32) статью 43 изложить в следующей редакции:  </w:t>
      </w:r>
      <w:r>
        <w:br/>
      </w:r>
      <w:r>
        <w:rPr>
          <w:rFonts w:ascii="Times New Roman"/>
          <w:b w:val="false"/>
          <w:i w:val="false"/>
          <w:color w:val="000000"/>
          <w:sz w:val="28"/>
        </w:rPr>
        <w:t xml:space="preserve">
      "Статья 43. Ходатайство о применении реабилитационной процедуры  </w:t>
      </w:r>
      <w:r>
        <w:br/>
      </w:r>
      <w:r>
        <w:rPr>
          <w:rFonts w:ascii="Times New Roman"/>
          <w:b w:val="false"/>
          <w:i w:val="false"/>
          <w:color w:val="000000"/>
          <w:sz w:val="28"/>
        </w:rPr>
        <w:t xml:space="preserve">
      1. При наличии возможности восстановления своей платежеспособности несостоятельный должник может заявить ходатайство о применении в отношении его реабилитационной процедуры в уполномоченный орган до обращения в суд с заявлением о при знании его банкротом. С подобным ходатайством могут обратиться также кредиторы или третьи лица до возбуждения дела о банкротстве.  </w:t>
      </w:r>
      <w:r>
        <w:br/>
      </w:r>
      <w:r>
        <w:rPr>
          <w:rFonts w:ascii="Times New Roman"/>
          <w:b w:val="false"/>
          <w:i w:val="false"/>
          <w:color w:val="000000"/>
          <w:sz w:val="28"/>
        </w:rPr>
        <w:t xml:space="preserve">
      2. В ходатайстве должны содержаться обоснования целесообразности применения в отношении должника указанной процедуры и предложение по составу комитета кредиторов с учетом требований статьи 11 настоящего Закона.  </w:t>
      </w:r>
      <w:r>
        <w:br/>
      </w:r>
      <w:r>
        <w:rPr>
          <w:rFonts w:ascii="Times New Roman"/>
          <w:b w:val="false"/>
          <w:i w:val="false"/>
          <w:color w:val="000000"/>
          <w:sz w:val="28"/>
        </w:rPr>
        <w:t xml:space="preserve">
      3. К ходатайству прилагаются:  </w:t>
      </w:r>
      <w:r>
        <w:br/>
      </w:r>
      <w:r>
        <w:rPr>
          <w:rFonts w:ascii="Times New Roman"/>
          <w:b w:val="false"/>
          <w:i w:val="false"/>
          <w:color w:val="000000"/>
          <w:sz w:val="28"/>
        </w:rPr>
        <w:t xml:space="preserve">
      1) финансовая отчетность за два последних года;  </w:t>
      </w:r>
      <w:r>
        <w:br/>
      </w:r>
      <w:r>
        <w:rPr>
          <w:rFonts w:ascii="Times New Roman"/>
          <w:b w:val="false"/>
          <w:i w:val="false"/>
          <w:color w:val="000000"/>
          <w:sz w:val="28"/>
        </w:rPr>
        <w:t xml:space="preserve">
      2) план реабилитации несостоятельного должника;  </w:t>
      </w:r>
      <w:r>
        <w:br/>
      </w:r>
      <w:r>
        <w:rPr>
          <w:rFonts w:ascii="Times New Roman"/>
          <w:b w:val="false"/>
          <w:i w:val="false"/>
          <w:color w:val="000000"/>
          <w:sz w:val="28"/>
        </w:rPr>
        <w:t xml:space="preserve">
      3) письменное согласие на проведение реабилитационных процедур залоговых кредиторов, представляющих более 50 процентов от общей суммы обеспеченных залогом требований, а также конкурсных кредиторов, на долю которых приходится более 50 процентов от общей суммы требований этих кредиторов;  </w:t>
      </w:r>
      <w:r>
        <w:br/>
      </w:r>
      <w:r>
        <w:rPr>
          <w:rFonts w:ascii="Times New Roman"/>
          <w:b w:val="false"/>
          <w:i w:val="false"/>
          <w:color w:val="000000"/>
          <w:sz w:val="28"/>
        </w:rPr>
        <w:t xml:space="preserve">
      4) предложения по кандидатуре реабилитационного управляющего и письменное согласие кандидата на участие в процедуре реабилитации в качестве реабилитационного управляющего.  </w:t>
      </w:r>
      <w:r>
        <w:br/>
      </w:r>
      <w:r>
        <w:rPr>
          <w:rFonts w:ascii="Times New Roman"/>
          <w:b w:val="false"/>
          <w:i w:val="false"/>
          <w:color w:val="000000"/>
          <w:sz w:val="28"/>
        </w:rPr>
        <w:t xml:space="preserve">
      4. Уполномоченный орган формирует комитет кредиторов в соответствии с требованиями настоящего Закона и созывает первое заседание комитета кредиторов в установленный Законом срок, на котором должен быть рассмотрен план реабилитации и кандидатура реабилитационного управляющего.  </w:t>
      </w:r>
      <w:r>
        <w:br/>
      </w:r>
      <w:r>
        <w:rPr>
          <w:rFonts w:ascii="Times New Roman"/>
          <w:b w:val="false"/>
          <w:i w:val="false"/>
          <w:color w:val="000000"/>
          <w:sz w:val="28"/>
        </w:rPr>
        <w:t xml:space="preserve">
      5. Если предлагаемый план реабилитации должника и кандидатура реабилитационного управляющего одобрены комитетом кредиторов и уполномоченным органом с соблюдением порядка принятия решений комитетом кредиторов, установленного настоящим Законом, согласие комитета кредиторов и уполномоченного органа на заявлении должника о проведении реабилитационной процедуры направляется в суд.  </w:t>
      </w:r>
      <w:r>
        <w:br/>
      </w:r>
      <w:r>
        <w:rPr>
          <w:rFonts w:ascii="Times New Roman"/>
          <w:b w:val="false"/>
          <w:i w:val="false"/>
          <w:color w:val="000000"/>
          <w:sz w:val="28"/>
        </w:rPr>
        <w:t xml:space="preserve">
      6. Если предлагаемый план реабилитации должника и кандидатура реабилитационного управляющего одобрены (согласованы) с комитетом кредиторов и уполномоченным органом, а интересы несогласившихся с планом реабилитации должника кредиторов не будут ущемлены, суд обязан вынести определение об утверждении плана реабилитации и применении в отношении должника реабилитационной процедуры в срок не позднее пяти дней с момента получения от комитета кредиторов и уполномоченного органа согласия на проведение реабилитационной процедуры."; </w:t>
      </w:r>
      <w:r>
        <w:br/>
      </w:r>
      <w:r>
        <w:rPr>
          <w:rFonts w:ascii="Times New Roman"/>
          <w:b w:val="false"/>
          <w:i w:val="false"/>
          <w:color w:val="000000"/>
          <w:sz w:val="28"/>
        </w:rPr>
        <w:t xml:space="preserve">
     33)  в части второй пункта 1 статьи 44 слова "соблюдением  требований, установленных пунктом 7 статьи 43 настоящего Закона" заменить словами "согласия комитета кредиторов и вновь представляется для рассмотрения в суд."; </w:t>
      </w:r>
      <w:r>
        <w:br/>
      </w:r>
      <w:r>
        <w:rPr>
          <w:rFonts w:ascii="Times New Roman"/>
          <w:b w:val="false"/>
          <w:i w:val="false"/>
          <w:color w:val="000000"/>
          <w:sz w:val="28"/>
        </w:rPr>
        <w:t xml:space="preserve">
     34)  статью 48 изложить в следующей редакции: </w:t>
      </w:r>
      <w:r>
        <w:br/>
      </w:r>
      <w:r>
        <w:rPr>
          <w:rFonts w:ascii="Times New Roman"/>
          <w:b w:val="false"/>
          <w:i w:val="false"/>
          <w:color w:val="000000"/>
          <w:sz w:val="28"/>
        </w:rPr>
        <w:t xml:space="preserve">
     "Статья 48. Реабилитационный управляющий </w:t>
      </w:r>
      <w:r>
        <w:br/>
      </w:r>
      <w:r>
        <w:rPr>
          <w:rFonts w:ascii="Times New Roman"/>
          <w:b w:val="false"/>
          <w:i w:val="false"/>
          <w:color w:val="000000"/>
          <w:sz w:val="28"/>
        </w:rPr>
        <w:t xml:space="preserve">
     Реабилитационный управляющий утверждается судом по представлению комитета кредиторов."; </w:t>
      </w:r>
      <w:r>
        <w:br/>
      </w:r>
      <w:r>
        <w:rPr>
          <w:rFonts w:ascii="Times New Roman"/>
          <w:b w:val="false"/>
          <w:i w:val="false"/>
          <w:color w:val="000000"/>
          <w:sz w:val="28"/>
        </w:rPr>
        <w:t xml:space="preserve">
     35)  в статье 49: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Вознаграждение реабилитационному управляющему выплачивается из имущества должника и относится на административные расходы. Размер вознаграждения и порядок его выплат определяются комитетом кредиторов в соответствии с требованиями настоящей статьи.";  </w:t>
      </w:r>
      <w:r>
        <w:br/>
      </w:r>
      <w:r>
        <w:rPr>
          <w:rFonts w:ascii="Times New Roman"/>
          <w:b w:val="false"/>
          <w:i w:val="false"/>
          <w:color w:val="000000"/>
          <w:sz w:val="28"/>
        </w:rPr>
        <w:t xml:space="preserve">
      в подпункте 2) пункта 2 слова "дополнительные выплаты по результатам его деятельности." заменить словами "дополнительные выплаты по результатам его деятельности в размере, определяемом комитетом кредиторов.";  </w:t>
      </w:r>
      <w:r>
        <w:br/>
      </w:r>
      <w:r>
        <w:rPr>
          <w:rFonts w:ascii="Times New Roman"/>
          <w:b w:val="false"/>
          <w:i w:val="false"/>
          <w:color w:val="000000"/>
          <w:sz w:val="28"/>
        </w:rPr>
        <w:t xml:space="preserve">
      36) статью 50 после слова "управляющего" дополнить словами "с согласия комитета кредиторов";   </w:t>
      </w:r>
      <w:r>
        <w:br/>
      </w:r>
      <w:r>
        <w:rPr>
          <w:rFonts w:ascii="Times New Roman"/>
          <w:b w:val="false"/>
          <w:i w:val="false"/>
          <w:color w:val="000000"/>
          <w:sz w:val="28"/>
        </w:rPr>
        <w:t xml:space="preserve">
     37)  в статье 51: </w:t>
      </w:r>
      <w:r>
        <w:br/>
      </w:r>
      <w:r>
        <w:rPr>
          <w:rFonts w:ascii="Times New Roman"/>
          <w:b w:val="false"/>
          <w:i w:val="false"/>
          <w:color w:val="000000"/>
          <w:sz w:val="28"/>
        </w:rPr>
        <w:t xml:space="preserve">
     пункты 2, 3 и 4 изложить в следующей редакции: </w:t>
      </w:r>
      <w:r>
        <w:br/>
      </w:r>
      <w:r>
        <w:rPr>
          <w:rFonts w:ascii="Times New Roman"/>
          <w:b w:val="false"/>
          <w:i w:val="false"/>
          <w:color w:val="000000"/>
          <w:sz w:val="28"/>
        </w:rPr>
        <w:t xml:space="preserve">
     "2. С согласия комитета кредиторов реабилитационным управляющим:     </w:t>
      </w:r>
      <w:r>
        <w:br/>
      </w:r>
      <w:r>
        <w:rPr>
          <w:rFonts w:ascii="Times New Roman"/>
          <w:b w:val="false"/>
          <w:i w:val="false"/>
          <w:color w:val="000000"/>
          <w:sz w:val="28"/>
        </w:rPr>
        <w:t xml:space="preserve">
     1) совершаются сделки по распоряжению  недвижимым имуществом (передача в пользование, в залог и др.); </w:t>
      </w:r>
      <w:r>
        <w:br/>
      </w:r>
      <w:r>
        <w:rPr>
          <w:rFonts w:ascii="Times New Roman"/>
          <w:b w:val="false"/>
          <w:i w:val="false"/>
          <w:color w:val="000000"/>
          <w:sz w:val="28"/>
        </w:rPr>
        <w:t xml:space="preserve">
     2)  совершаются сделки по распоряжению  иным  имуществом должника, стоимость которого превышает 20 процентов стоимости активов должника; </w:t>
      </w:r>
      <w:r>
        <w:br/>
      </w:r>
      <w:r>
        <w:rPr>
          <w:rFonts w:ascii="Times New Roman"/>
          <w:b w:val="false"/>
          <w:i w:val="false"/>
          <w:color w:val="000000"/>
          <w:sz w:val="28"/>
        </w:rPr>
        <w:t xml:space="preserve">
     3)  принимаются решения, влекущие за собой увеличение расходов должника на потребление, в том числе на оплату труда работников должника. </w:t>
      </w:r>
      <w:r>
        <w:br/>
      </w:r>
      <w:r>
        <w:rPr>
          <w:rFonts w:ascii="Times New Roman"/>
          <w:b w:val="false"/>
          <w:i w:val="false"/>
          <w:color w:val="000000"/>
          <w:sz w:val="28"/>
        </w:rPr>
        <w:t xml:space="preserve">
     3.  Реабилитационный управляющий обязан по требованию представителя комитета кредиторов (подпункт 3) статьи 13 настоящего Закона) информировать его о совершенных им сделках по распоряжению имуществом должника, а при его отсутствии представлять ежемесячный отчет комитету кредиторов о таких сделках.  </w:t>
      </w:r>
      <w:r>
        <w:br/>
      </w:r>
      <w:r>
        <w:rPr>
          <w:rFonts w:ascii="Times New Roman"/>
          <w:b w:val="false"/>
          <w:i w:val="false"/>
          <w:color w:val="000000"/>
          <w:sz w:val="28"/>
        </w:rPr>
        <w:t xml:space="preserve">
     Правила, установленные настоящим пунктом, не распространяются на сделки по распоряжению имуществом должника, предусмотренные планом реабилитации. </w:t>
      </w:r>
      <w:r>
        <w:br/>
      </w:r>
      <w:r>
        <w:rPr>
          <w:rFonts w:ascii="Times New Roman"/>
          <w:b w:val="false"/>
          <w:i w:val="false"/>
          <w:color w:val="000000"/>
          <w:sz w:val="28"/>
        </w:rPr>
        <w:t xml:space="preserve">
     4.  Если общий размер денежных обязательств должника, возникших после введения реабилитационной процедуры, превышает 20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могут совершаться реабилитационным управляющим  только с согласия комитета кредиторов."; </w:t>
      </w:r>
      <w:r>
        <w:br/>
      </w:r>
      <w:r>
        <w:rPr>
          <w:rFonts w:ascii="Times New Roman"/>
          <w:b w:val="false"/>
          <w:i w:val="false"/>
          <w:color w:val="000000"/>
          <w:sz w:val="28"/>
        </w:rPr>
        <w:t xml:space="preserve">
     пункт 6 исключить; </w:t>
      </w:r>
      <w:r>
        <w:br/>
      </w:r>
      <w:r>
        <w:rPr>
          <w:rFonts w:ascii="Times New Roman"/>
          <w:b w:val="false"/>
          <w:i w:val="false"/>
          <w:color w:val="000000"/>
          <w:sz w:val="28"/>
        </w:rPr>
        <w:t xml:space="preserve">
     38)  в статье 52 слова "договором (пункт 6 статьи 51 настоящего Закона)." заменить словами  "законодательством."; </w:t>
      </w:r>
      <w:r>
        <w:br/>
      </w:r>
      <w:r>
        <w:rPr>
          <w:rFonts w:ascii="Times New Roman"/>
          <w:b w:val="false"/>
          <w:i w:val="false"/>
          <w:color w:val="000000"/>
          <w:sz w:val="28"/>
        </w:rPr>
        <w:t xml:space="preserve">
     39)  пункт 1 статьи 53 после слов "Реабилитационный управляющий" дополнить словами "с согласия комитета кредиторов";  </w:t>
      </w:r>
      <w:r>
        <w:br/>
      </w:r>
      <w:r>
        <w:rPr>
          <w:rFonts w:ascii="Times New Roman"/>
          <w:b w:val="false"/>
          <w:i w:val="false"/>
          <w:color w:val="000000"/>
          <w:sz w:val="28"/>
        </w:rPr>
        <w:t xml:space="preserve">
     40)  в пункте 2 статьи 57 слово "собранием" заменить словом "комитетом"; </w:t>
      </w:r>
      <w:r>
        <w:br/>
      </w:r>
      <w:r>
        <w:rPr>
          <w:rFonts w:ascii="Times New Roman"/>
          <w:b w:val="false"/>
          <w:i w:val="false"/>
          <w:color w:val="000000"/>
          <w:sz w:val="28"/>
        </w:rPr>
        <w:t xml:space="preserve">
     41)  пункт 2 статьи 59 исключить; </w:t>
      </w:r>
      <w:r>
        <w:br/>
      </w:r>
      <w:r>
        <w:rPr>
          <w:rFonts w:ascii="Times New Roman"/>
          <w:b w:val="false"/>
          <w:i w:val="false"/>
          <w:color w:val="000000"/>
          <w:sz w:val="28"/>
        </w:rPr>
        <w:t xml:space="preserve">
     42)  главу 5 исключить; </w:t>
      </w:r>
      <w:r>
        <w:br/>
      </w:r>
      <w:r>
        <w:rPr>
          <w:rFonts w:ascii="Times New Roman"/>
          <w:b w:val="false"/>
          <w:i w:val="false"/>
          <w:color w:val="000000"/>
          <w:sz w:val="28"/>
        </w:rPr>
        <w:t xml:space="preserve">
     43)  в статье 65: </w:t>
      </w:r>
      <w:r>
        <w:br/>
      </w:r>
      <w:r>
        <w:rPr>
          <w:rFonts w:ascii="Times New Roman"/>
          <w:b w:val="false"/>
          <w:i w:val="false"/>
          <w:color w:val="000000"/>
          <w:sz w:val="28"/>
        </w:rPr>
        <w:t xml:space="preserve">
     в пункте 1 слово "соразмерного"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"Срок процедуры ликвидации определяется решением суда и" заменить словами "Срок проведения конкурсного производства";  </w:t>
      </w:r>
      <w:r>
        <w:br/>
      </w:r>
      <w:r>
        <w:rPr>
          <w:rFonts w:ascii="Times New Roman"/>
          <w:b w:val="false"/>
          <w:i w:val="false"/>
          <w:color w:val="000000"/>
          <w:sz w:val="28"/>
        </w:rPr>
        <w:t xml:space="preserve">
     слова "12 месяцев" заменить словами "шесть месяцев";  </w:t>
      </w:r>
      <w:r>
        <w:br/>
      </w:r>
      <w:r>
        <w:rPr>
          <w:rFonts w:ascii="Times New Roman"/>
          <w:b w:val="false"/>
          <w:i w:val="false"/>
          <w:color w:val="000000"/>
          <w:sz w:val="28"/>
        </w:rPr>
        <w:t xml:space="preserve">
     после слов "конкурсного управляющего" дополнить словами "с согласия комитета кредиторов";     </w:t>
      </w:r>
      <w:r>
        <w:br/>
      </w:r>
      <w:r>
        <w:rPr>
          <w:rFonts w:ascii="Times New Roman"/>
          <w:b w:val="false"/>
          <w:i w:val="false"/>
          <w:color w:val="000000"/>
          <w:sz w:val="28"/>
        </w:rPr>
        <w:t xml:space="preserve">
     44) в статье 66: </w:t>
      </w:r>
      <w:r>
        <w:br/>
      </w:r>
      <w:r>
        <w:rPr>
          <w:rFonts w:ascii="Times New Roman"/>
          <w:b w:val="false"/>
          <w:i w:val="false"/>
          <w:color w:val="000000"/>
          <w:sz w:val="28"/>
        </w:rPr>
        <w:t xml:space="preserve">
     слова "собрание кредиторов (комитет  кредиторов )" заменить словами "комитет  кредиторов"; </w:t>
      </w:r>
      <w:r>
        <w:br/>
      </w:r>
      <w:r>
        <w:rPr>
          <w:rFonts w:ascii="Times New Roman"/>
          <w:b w:val="false"/>
          <w:i w:val="false"/>
          <w:color w:val="000000"/>
          <w:sz w:val="28"/>
        </w:rPr>
        <w:t xml:space="preserve">
     после слов "конкурсный управляющий,"  дополнить словами ",уполномоченный  орган"; </w:t>
      </w:r>
      <w:r>
        <w:br/>
      </w:r>
      <w:r>
        <w:rPr>
          <w:rFonts w:ascii="Times New Roman"/>
          <w:b w:val="false"/>
          <w:i w:val="false"/>
          <w:color w:val="000000"/>
          <w:sz w:val="28"/>
        </w:rPr>
        <w:t xml:space="preserve">
     45)  в статье 67: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назначает конкурсного управляющего";  </w:t>
      </w:r>
      <w:r>
        <w:br/>
      </w:r>
      <w:r>
        <w:rPr>
          <w:rFonts w:ascii="Times New Roman"/>
          <w:b w:val="false"/>
          <w:i w:val="false"/>
          <w:color w:val="000000"/>
          <w:sz w:val="28"/>
        </w:rPr>
        <w:t xml:space="preserve">
     дополнить подпунктом 4-1 ) следующего содержания: </w:t>
      </w:r>
      <w:r>
        <w:br/>
      </w:r>
      <w:r>
        <w:rPr>
          <w:rFonts w:ascii="Times New Roman"/>
          <w:b w:val="false"/>
          <w:i w:val="false"/>
          <w:color w:val="000000"/>
          <w:sz w:val="28"/>
        </w:rPr>
        <w:t xml:space="preserve">
     "4-1 ) утверждает состав комитета кредиторов;";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утверждает решения комитета кредиторов в случаях, предусмотренных настоящим Законом."; </w:t>
      </w:r>
      <w:r>
        <w:br/>
      </w:r>
      <w:r>
        <w:rPr>
          <w:rFonts w:ascii="Times New Roman"/>
          <w:b w:val="false"/>
          <w:i w:val="false"/>
          <w:color w:val="000000"/>
          <w:sz w:val="28"/>
        </w:rPr>
        <w:t xml:space="preserve">
     46)  в статье 68: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Если в составе конкурсной массы  имеется недвижимое имущество, то отчуждение и передача в пользование недвижимого имущества банкрота иным лицам подлежит регистрации в органах регистрации прав на недвижимое имущество.";  </w:t>
      </w:r>
      <w:r>
        <w:br/>
      </w:r>
      <w:r>
        <w:rPr>
          <w:rFonts w:ascii="Times New Roman"/>
          <w:b w:val="false"/>
          <w:i w:val="false"/>
          <w:color w:val="000000"/>
          <w:sz w:val="28"/>
        </w:rPr>
        <w:t xml:space="preserve">
      47) статью 69 изложить в следующей редакции:  </w:t>
      </w:r>
      <w:r>
        <w:br/>
      </w:r>
      <w:r>
        <w:rPr>
          <w:rFonts w:ascii="Times New Roman"/>
          <w:b w:val="false"/>
          <w:i w:val="false"/>
          <w:color w:val="000000"/>
          <w:sz w:val="28"/>
        </w:rPr>
        <w:t xml:space="preserve">
     "Статья 69. Конкурсный управляющий- ликвидатор </w:t>
      </w:r>
      <w:r>
        <w:br/>
      </w:r>
      <w:r>
        <w:rPr>
          <w:rFonts w:ascii="Times New Roman"/>
          <w:b w:val="false"/>
          <w:i w:val="false"/>
          <w:color w:val="000000"/>
          <w:sz w:val="28"/>
        </w:rPr>
        <w:t xml:space="preserve">
     1.  Для осуществления конкурсного производства суд назначает конкурсного управляющего по представлению уполномоченного органа.      </w:t>
      </w:r>
      <w:r>
        <w:br/>
      </w:r>
      <w:r>
        <w:rPr>
          <w:rFonts w:ascii="Times New Roman"/>
          <w:b w:val="false"/>
          <w:i w:val="false"/>
          <w:color w:val="000000"/>
          <w:sz w:val="28"/>
        </w:rPr>
        <w:t xml:space="preserve">
     2.  Вознаграждение конкурсному управляющему (ликвидатору) выплачивается из  конкурсной массы до расчета с кредиторами.      </w:t>
      </w:r>
      <w:r>
        <w:br/>
      </w:r>
      <w:r>
        <w:rPr>
          <w:rFonts w:ascii="Times New Roman"/>
          <w:b w:val="false"/>
          <w:i w:val="false"/>
          <w:color w:val="000000"/>
          <w:sz w:val="28"/>
        </w:rPr>
        <w:t xml:space="preserve">
     Вознаграждение конкурсному управляющему включает: </w:t>
      </w:r>
      <w:r>
        <w:br/>
      </w:r>
      <w:r>
        <w:rPr>
          <w:rFonts w:ascii="Times New Roman"/>
          <w:b w:val="false"/>
          <w:i w:val="false"/>
          <w:color w:val="000000"/>
          <w:sz w:val="28"/>
        </w:rPr>
        <w:t xml:space="preserve">
     1)  текущие выплаты за весь период  исполнения своих обязанностей, ежемесячный размер которых не может  быть  менее размера двадцати пяти месячных  расчетных показателей; </w:t>
      </w:r>
      <w:r>
        <w:br/>
      </w:r>
      <w:r>
        <w:rPr>
          <w:rFonts w:ascii="Times New Roman"/>
          <w:b w:val="false"/>
          <w:i w:val="false"/>
          <w:color w:val="000000"/>
          <w:sz w:val="28"/>
        </w:rPr>
        <w:t xml:space="preserve">
     2)  дополнительные выплаты по результатам его деятельности, размер которых  определяется комитетом кредиторов. Дополнительные выплаты составляют определенный процент от средств, направленных на удовлетворение требований кредиторов."; </w:t>
      </w:r>
      <w:r>
        <w:br/>
      </w:r>
      <w:r>
        <w:rPr>
          <w:rFonts w:ascii="Times New Roman"/>
          <w:b w:val="false"/>
          <w:i w:val="false"/>
          <w:color w:val="000000"/>
          <w:sz w:val="28"/>
        </w:rPr>
        <w:t xml:space="preserve">
     48)  в статье 70: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в срок не более десяти дней формирует состав комитета кредиторов в соответствии с требованиями настоящего Закона и созывает первое заседание комитета кредиторов";  </w:t>
      </w:r>
      <w:r>
        <w:br/>
      </w:r>
      <w:r>
        <w:rPr>
          <w:rFonts w:ascii="Times New Roman"/>
          <w:b w:val="false"/>
          <w:i w:val="false"/>
          <w:color w:val="000000"/>
          <w:sz w:val="28"/>
        </w:rPr>
        <w:t xml:space="preserve">
      дополнить подпунктами 1-1) и 1-2) следующего содержания:  </w:t>
      </w:r>
      <w:r>
        <w:br/>
      </w:r>
      <w:r>
        <w:rPr>
          <w:rFonts w:ascii="Times New Roman"/>
          <w:b w:val="false"/>
          <w:i w:val="false"/>
          <w:color w:val="000000"/>
          <w:sz w:val="28"/>
        </w:rPr>
        <w:t xml:space="preserve">
      "1-1) уведомляет всех членов комитета кредиторов о месте и дате проведения первого заседания комитета;  </w:t>
      </w:r>
      <w:r>
        <w:br/>
      </w:r>
      <w:r>
        <w:rPr>
          <w:rFonts w:ascii="Times New Roman"/>
          <w:b w:val="false"/>
          <w:i w:val="false"/>
          <w:color w:val="000000"/>
          <w:sz w:val="28"/>
        </w:rPr>
        <w:t xml:space="preserve">
      1-2) в недельный срок со дня вступления в силу решения суда о признании должника банкротом и его ликвидации помещает в официальном печатном издании центрального органа юстиции публикацию о признании должника банкротом и о порядке заявления требований кредиторами;";  </w:t>
      </w:r>
      <w:r>
        <w:br/>
      </w:r>
      <w:r>
        <w:rPr>
          <w:rFonts w:ascii="Times New Roman"/>
          <w:b w:val="false"/>
          <w:i w:val="false"/>
          <w:color w:val="000000"/>
          <w:sz w:val="28"/>
        </w:rPr>
        <w:t xml:space="preserve">
     подпункты 5) и 6) изложить в следующей редакции:  </w:t>
      </w:r>
      <w:r>
        <w:br/>
      </w:r>
      <w:r>
        <w:rPr>
          <w:rFonts w:ascii="Times New Roman"/>
          <w:b w:val="false"/>
          <w:i w:val="false"/>
          <w:color w:val="000000"/>
          <w:sz w:val="28"/>
        </w:rPr>
        <w:t xml:space="preserve">
     "5) уведомляет работников банкрота о  предстоящем увольнении в соответствии с  законодательством о труде;  </w:t>
      </w:r>
      <w:r>
        <w:br/>
      </w:r>
      <w:r>
        <w:rPr>
          <w:rFonts w:ascii="Times New Roman"/>
          <w:b w:val="false"/>
          <w:i w:val="false"/>
          <w:color w:val="000000"/>
          <w:sz w:val="28"/>
        </w:rPr>
        <w:t xml:space="preserve">
     6)  согласовывает с комитетом кредиторов план продажи имущества (активов)  банкрота в целях погашения требований  кредиторов и осуществляет его реализацию;"; </w:t>
      </w:r>
      <w:r>
        <w:br/>
      </w:r>
      <w:r>
        <w:rPr>
          <w:rFonts w:ascii="Times New Roman"/>
          <w:b w:val="false"/>
          <w:i w:val="false"/>
          <w:color w:val="000000"/>
          <w:sz w:val="28"/>
        </w:rPr>
        <w:t xml:space="preserve">
     49) в статье 71: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"могут быть заявлены" заменить  словами "должны быть заявлены";    </w:t>
      </w:r>
      <w:r>
        <w:br/>
      </w:r>
      <w:r>
        <w:rPr>
          <w:rFonts w:ascii="Times New Roman"/>
          <w:b w:val="false"/>
          <w:i w:val="false"/>
          <w:color w:val="000000"/>
          <w:sz w:val="28"/>
        </w:rPr>
        <w:t xml:space="preserve">
     в абзаце втором пункта 2 слова "или  администратору" исключить;      </w:t>
      </w:r>
      <w:r>
        <w:br/>
      </w:r>
      <w:r>
        <w:rPr>
          <w:rFonts w:ascii="Times New Roman"/>
          <w:b w:val="false"/>
          <w:i w:val="false"/>
          <w:color w:val="000000"/>
          <w:sz w:val="28"/>
        </w:rPr>
        <w:t xml:space="preserve">
     50)  дополнить статьей 71-1 следующего содержания: </w:t>
      </w:r>
      <w:r>
        <w:br/>
      </w:r>
      <w:r>
        <w:rPr>
          <w:rFonts w:ascii="Times New Roman"/>
          <w:b w:val="false"/>
          <w:i w:val="false"/>
          <w:color w:val="000000"/>
          <w:sz w:val="28"/>
        </w:rPr>
        <w:t xml:space="preserve">
     "Статья 71-1. Ответственность конкурсного управляющего-ликвидатора      </w:t>
      </w:r>
      <w:r>
        <w:br/>
      </w:r>
      <w:r>
        <w:rPr>
          <w:rFonts w:ascii="Times New Roman"/>
          <w:b w:val="false"/>
          <w:i w:val="false"/>
          <w:color w:val="000000"/>
          <w:sz w:val="28"/>
        </w:rPr>
        <w:t xml:space="preserve">
      В случае неисполнения или ненадлежащего исполнения своих полномочий конкурсный управляющий-ликвидатор может быть привлечен к материальной, административной или уголовной ответственности, предусмотренной законодательством Республики Казахстан по заявлению заинтересованной стороны.";  </w:t>
      </w:r>
      <w:r>
        <w:br/>
      </w:r>
      <w:r>
        <w:rPr>
          <w:rFonts w:ascii="Times New Roman"/>
          <w:b w:val="false"/>
          <w:i w:val="false"/>
          <w:color w:val="000000"/>
          <w:sz w:val="28"/>
        </w:rPr>
        <w:t xml:space="preserve">
      51) в пункте 4 статьи 72:  </w:t>
      </w:r>
      <w:r>
        <w:br/>
      </w:r>
      <w:r>
        <w:rPr>
          <w:rFonts w:ascii="Times New Roman"/>
          <w:b w:val="false"/>
          <w:i w:val="false"/>
          <w:color w:val="000000"/>
          <w:sz w:val="28"/>
        </w:rPr>
        <w:t xml:space="preserve">
      после слова "реестра" дополнить словом "кредиторов.";  </w:t>
      </w:r>
      <w:r>
        <w:br/>
      </w:r>
      <w:r>
        <w:rPr>
          <w:rFonts w:ascii="Times New Roman"/>
          <w:b w:val="false"/>
          <w:i w:val="false"/>
          <w:color w:val="000000"/>
          <w:sz w:val="28"/>
        </w:rPr>
        <w:t xml:space="preserve">
      слова ", а по требованию не менее пятидесяти конкурсных кредиторов реестр требований кредиторов подлежит публикации в печатном органе, поместившем публикацию о признании должника банкротом и его ликвидации." исключить;  </w:t>
      </w:r>
      <w:r>
        <w:br/>
      </w:r>
      <w:r>
        <w:rPr>
          <w:rFonts w:ascii="Times New Roman"/>
          <w:b w:val="false"/>
          <w:i w:val="false"/>
          <w:color w:val="000000"/>
          <w:sz w:val="28"/>
        </w:rPr>
        <w:t xml:space="preserve">
      52) в статье 74:  </w:t>
      </w:r>
      <w:r>
        <w:br/>
      </w:r>
      <w:r>
        <w:rPr>
          <w:rFonts w:ascii="Times New Roman"/>
          <w:b w:val="false"/>
          <w:i w:val="false"/>
          <w:color w:val="000000"/>
          <w:sz w:val="28"/>
        </w:rPr>
        <w:t xml:space="preserve">
      пункт 1 после слов "Имущество должника" дополнить словами "в том числе  неотраженное в его финансовых документах, но на которое имеются документы,  подтверждающие  право собственности  должника";    </w:t>
      </w:r>
      <w:r>
        <w:br/>
      </w:r>
      <w:r>
        <w:rPr>
          <w:rFonts w:ascii="Times New Roman"/>
          <w:b w:val="false"/>
          <w:i w:val="false"/>
          <w:color w:val="000000"/>
          <w:sz w:val="28"/>
        </w:rPr>
        <w:t xml:space="preserve">
     в пункте 2 после слов "имущество бывших участников" запятую исключить; </w:t>
      </w:r>
      <w:r>
        <w:br/>
      </w:r>
      <w:r>
        <w:rPr>
          <w:rFonts w:ascii="Times New Roman"/>
          <w:b w:val="false"/>
          <w:i w:val="false"/>
          <w:color w:val="000000"/>
          <w:sz w:val="28"/>
        </w:rPr>
        <w:t xml:space="preserve">
     53)  пункт 1 статьи 75 изложить в следующей редакции:    </w:t>
      </w:r>
      <w:r>
        <w:br/>
      </w:r>
      <w:r>
        <w:rPr>
          <w:rFonts w:ascii="Times New Roman"/>
          <w:b w:val="false"/>
          <w:i w:val="false"/>
          <w:color w:val="000000"/>
          <w:sz w:val="28"/>
        </w:rPr>
        <w:t xml:space="preserve">
     "1. Административные и судебные расходы покрываются вне очереди за счет  имущества должника. </w:t>
      </w:r>
      <w:r>
        <w:br/>
      </w:r>
      <w:r>
        <w:rPr>
          <w:rFonts w:ascii="Times New Roman"/>
          <w:b w:val="false"/>
          <w:i w:val="false"/>
          <w:color w:val="000000"/>
          <w:sz w:val="28"/>
        </w:rPr>
        <w:t xml:space="preserve">
     Суммы административных расходов  могут быть оплачены реабилитационным или конкурсным управляющим по мере их  возникновения."; </w:t>
      </w:r>
      <w:r>
        <w:br/>
      </w:r>
      <w:r>
        <w:rPr>
          <w:rFonts w:ascii="Times New Roman"/>
          <w:b w:val="false"/>
          <w:i w:val="false"/>
          <w:color w:val="000000"/>
          <w:sz w:val="28"/>
        </w:rPr>
        <w:t xml:space="preserve">
     54)  пункт 1 статьи 76 дополнить частью  следующего содержания:      </w:t>
      </w:r>
      <w:r>
        <w:br/>
      </w:r>
      <w:r>
        <w:rPr>
          <w:rFonts w:ascii="Times New Roman"/>
          <w:b w:val="false"/>
          <w:i w:val="false"/>
          <w:color w:val="000000"/>
          <w:sz w:val="28"/>
        </w:rPr>
        <w:t xml:space="preserve">
     "Требование кредитора с его согласия  может быть удовлетворено способами, не  противоречащими законодательству, в том  числе в денежной форме и (или) посредством передачи имущества в натуре.";      </w:t>
      </w:r>
      <w:r>
        <w:br/>
      </w:r>
      <w:r>
        <w:rPr>
          <w:rFonts w:ascii="Times New Roman"/>
          <w:b w:val="false"/>
          <w:i w:val="false"/>
          <w:color w:val="000000"/>
          <w:sz w:val="28"/>
        </w:rPr>
        <w:t xml:space="preserve">
      пункт 6 дополнить частью следующего  содержания:  </w:t>
      </w:r>
      <w:r>
        <w:br/>
      </w:r>
      <w:r>
        <w:rPr>
          <w:rFonts w:ascii="Times New Roman"/>
          <w:b w:val="false"/>
          <w:i w:val="false"/>
          <w:color w:val="000000"/>
          <w:sz w:val="28"/>
        </w:rPr>
        <w:t xml:space="preserve">
      "Указанные суммы должны быть списаны кредитором с дебиторской задолженности на основании определения суда о  завершении конкурсного производства.";    </w:t>
      </w:r>
      <w:r>
        <w:br/>
      </w:r>
      <w:r>
        <w:rPr>
          <w:rFonts w:ascii="Times New Roman"/>
          <w:b w:val="false"/>
          <w:i w:val="false"/>
          <w:color w:val="000000"/>
          <w:sz w:val="28"/>
        </w:rPr>
        <w:t xml:space="preserve">
     55)  подпункт 2) пункта 2 статьи 83 после  слова "должнику" дополнить словами "на  праве собственности, в том числе находящегося в доверительном управлении или  на хранении.";.   </w:t>
      </w:r>
      <w:r>
        <w:br/>
      </w:r>
      <w:r>
        <w:rPr>
          <w:rFonts w:ascii="Times New Roman"/>
          <w:b w:val="false"/>
          <w:i w:val="false"/>
          <w:color w:val="000000"/>
          <w:sz w:val="28"/>
        </w:rPr>
        <w:t xml:space="preserve">
     56)  в статье 84: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 1. Продажа имущества должника осуществляется конкурсным управляющим в  соответствии с планом продажи имущества, утвержденным комитетом кредиторов.  План продажи имущества должен содержать порядок проведения торгов.";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слово "(активы)" исключить; </w:t>
      </w:r>
      <w:r>
        <w:br/>
      </w:r>
      <w:r>
        <w:rPr>
          <w:rFonts w:ascii="Times New Roman"/>
          <w:b w:val="false"/>
          <w:i w:val="false"/>
          <w:color w:val="000000"/>
          <w:sz w:val="28"/>
        </w:rPr>
        <w:t xml:space="preserve">
     слова "за отсутствием покупателя" заменить словами "в соответствии с планом  продажи имущества";    </w:t>
      </w:r>
      <w:r>
        <w:br/>
      </w:r>
      <w:r>
        <w:rPr>
          <w:rFonts w:ascii="Times New Roman"/>
          <w:b w:val="false"/>
          <w:i w:val="false"/>
          <w:color w:val="000000"/>
          <w:sz w:val="28"/>
        </w:rPr>
        <w:t xml:space="preserve">
     57)  пункт 2 статьи 85: </w:t>
      </w:r>
      <w:r>
        <w:br/>
      </w:r>
      <w:r>
        <w:rPr>
          <w:rFonts w:ascii="Times New Roman"/>
          <w:b w:val="false"/>
          <w:i w:val="false"/>
          <w:color w:val="000000"/>
          <w:sz w:val="28"/>
        </w:rPr>
        <w:t xml:space="preserve">
     после слов "нереализованным" дополнить словами "а также не было принято  кредитором в счет удовлетворения требования,";    </w:t>
      </w:r>
      <w:r>
        <w:br/>
      </w:r>
      <w:r>
        <w:rPr>
          <w:rFonts w:ascii="Times New Roman"/>
          <w:b w:val="false"/>
          <w:i w:val="false"/>
          <w:color w:val="000000"/>
          <w:sz w:val="28"/>
        </w:rPr>
        <w:t xml:space="preserve">
     после слов "юридического лица" до полнить словами "за исключением случаев, предусмотренных гражданским законодательством.";  </w:t>
      </w:r>
      <w:r>
        <w:br/>
      </w:r>
      <w:r>
        <w:rPr>
          <w:rFonts w:ascii="Times New Roman"/>
          <w:b w:val="false"/>
          <w:i w:val="false"/>
          <w:color w:val="000000"/>
          <w:sz w:val="28"/>
        </w:rPr>
        <w:t xml:space="preserve">
     58)  пункт 2 статьи 87 изложить в следующей редакции: </w:t>
      </w:r>
      <w:r>
        <w:br/>
      </w:r>
      <w:r>
        <w:rPr>
          <w:rFonts w:ascii="Times New Roman"/>
          <w:b w:val="false"/>
          <w:i w:val="false"/>
          <w:color w:val="000000"/>
          <w:sz w:val="28"/>
        </w:rPr>
        <w:t xml:space="preserve">
     "2. Суд утверждает отчет конкурсного управляющего и ликвидационный баланс  и выносит определение о завершении конкурсного производства в срок не позднее  пятнадцати дней с момента их предоставления.    </w:t>
      </w:r>
      <w:r>
        <w:br/>
      </w:r>
      <w:r>
        <w:rPr>
          <w:rFonts w:ascii="Times New Roman"/>
          <w:b w:val="false"/>
          <w:i w:val="false"/>
          <w:color w:val="000000"/>
          <w:sz w:val="28"/>
        </w:rPr>
        <w:t xml:space="preserve">
     В определении о завершении конкурсного производства могут быть разрешены также неурегулированные вопросы,  связанные с выплатой вознаграждения  конкурсному управляющему и имуществом должника, оставшимся нереализованным. Копия определения суда направляется конкурсным управляющим органу, осуществляющему государственную регистрацию юридических лиц, а также кредиторам  банкрота, чьи требования не были удовлетворены."; </w:t>
      </w:r>
      <w:r>
        <w:br/>
      </w:r>
      <w:r>
        <w:rPr>
          <w:rFonts w:ascii="Times New Roman"/>
          <w:b w:val="false"/>
          <w:i w:val="false"/>
          <w:color w:val="000000"/>
          <w:sz w:val="28"/>
        </w:rPr>
        <w:t xml:space="preserve">
     59)  в статье 88: </w:t>
      </w:r>
      <w:r>
        <w:br/>
      </w:r>
      <w:r>
        <w:rPr>
          <w:rFonts w:ascii="Times New Roman"/>
          <w:b w:val="false"/>
          <w:i w:val="false"/>
          <w:color w:val="000000"/>
          <w:sz w:val="28"/>
        </w:rPr>
        <w:t>
</w:t>
      </w:r>
      <w:r>
        <w:rPr>
          <w:rFonts w:ascii="Times New Roman"/>
          <w:b w:val="false"/>
          <w:i w:val="false"/>
          <w:color w:val="000000"/>
          <w:sz w:val="28"/>
        </w:rPr>
        <w:t xml:space="preserve">
     пункты 1 и 2 исключить; </w:t>
      </w:r>
      <w:r>
        <w:br/>
      </w:r>
      <w:r>
        <w:rPr>
          <w:rFonts w:ascii="Times New Roman"/>
          <w:b w:val="false"/>
          <w:i w:val="false"/>
          <w:color w:val="000000"/>
          <w:sz w:val="28"/>
        </w:rPr>
        <w:t xml:space="preserve">
     60)  в статье 91 слова "назначаемый  (утверждаемый) судом в соответствии со  статьей 69 настоящего Закона" исключить; </w:t>
      </w:r>
      <w:r>
        <w:br/>
      </w:r>
      <w:r>
        <w:rPr>
          <w:rFonts w:ascii="Times New Roman"/>
          <w:b w:val="false"/>
          <w:i w:val="false"/>
          <w:color w:val="000000"/>
          <w:sz w:val="28"/>
        </w:rPr>
        <w:t xml:space="preserve">
     61)  в пункте 1 статьи 92 слова "может  быть" заменить словами "должно быть";  </w:t>
      </w:r>
      <w:r>
        <w:br/>
      </w:r>
      <w:r>
        <w:rPr>
          <w:rFonts w:ascii="Times New Roman"/>
          <w:b w:val="false"/>
          <w:i w:val="false"/>
          <w:color w:val="000000"/>
          <w:sz w:val="28"/>
        </w:rPr>
        <w:t xml:space="preserve">
     62)  в статье 94:   </w:t>
      </w:r>
      <w:r>
        <w:br/>
      </w:r>
      <w:r>
        <w:rPr>
          <w:rFonts w:ascii="Times New Roman"/>
          <w:b w:val="false"/>
          <w:i w:val="false"/>
          <w:color w:val="000000"/>
          <w:sz w:val="28"/>
        </w:rPr>
        <w:t xml:space="preserve">
     пункт 1 после слова "прокурора" дополнить словом:      </w:t>
      </w:r>
      <w:r>
        <w:br/>
      </w:r>
      <w:r>
        <w:rPr>
          <w:rFonts w:ascii="Times New Roman"/>
          <w:b w:val="false"/>
          <w:i w:val="false"/>
          <w:color w:val="000000"/>
          <w:sz w:val="28"/>
        </w:rPr>
        <w:t xml:space="preserve">
     "уполномоченного";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Суд в пятидневный срок со дня  возбуждения дела выносит решение о при знании отсутствующего должника банкротом и возбуждении конкурсного производства."; </w:t>
      </w:r>
      <w:r>
        <w:br/>
      </w:r>
      <w:r>
        <w:rPr>
          <w:rFonts w:ascii="Times New Roman"/>
          <w:b w:val="false"/>
          <w:i w:val="false"/>
          <w:color w:val="000000"/>
          <w:sz w:val="28"/>
        </w:rPr>
        <w:t xml:space="preserve">
     пункт 3:  </w:t>
      </w:r>
      <w:r>
        <w:br/>
      </w:r>
      <w:r>
        <w:rPr>
          <w:rFonts w:ascii="Times New Roman"/>
          <w:b w:val="false"/>
          <w:i w:val="false"/>
          <w:color w:val="000000"/>
          <w:sz w:val="28"/>
        </w:rPr>
        <w:t xml:space="preserve">
     после слов "назначаемым судом" дополнить словами "по представлению уполномоченного органа";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Конкурсный управляющий в недельный срок со дня вступления в силу решения суда о признании должника банкротом и его ликвидации помещает в официальном печатном издании центрального органа юстиции публикацию о признании должника банкротом и о порядке заявления требований кредиторами по правилам, установленным статьей 71 настоящего Закона.";  </w:t>
      </w:r>
      <w:r>
        <w:br/>
      </w:r>
      <w:r>
        <w:rPr>
          <w:rFonts w:ascii="Times New Roman"/>
          <w:b w:val="false"/>
          <w:i w:val="false"/>
          <w:color w:val="000000"/>
          <w:sz w:val="28"/>
        </w:rPr>
        <w:t xml:space="preserve">
      63) название главы 8 изложить в следующей редакции:  </w:t>
      </w:r>
      <w:r>
        <w:br/>
      </w:r>
      <w:r>
        <w:rPr>
          <w:rFonts w:ascii="Times New Roman"/>
          <w:b w:val="false"/>
          <w:i w:val="false"/>
          <w:color w:val="000000"/>
          <w:sz w:val="28"/>
        </w:rPr>
        <w:t xml:space="preserve">
      "Глава 8. Внесудебные процедуры ликвидации";  </w:t>
      </w:r>
      <w:r>
        <w:br/>
      </w:r>
      <w:r>
        <w:rPr>
          <w:rFonts w:ascii="Times New Roman"/>
          <w:b w:val="false"/>
          <w:i w:val="false"/>
          <w:color w:val="000000"/>
          <w:sz w:val="28"/>
        </w:rPr>
        <w:t xml:space="preserve">
      64) статьи 96 и 97 изложить в следующей редакции:  </w:t>
      </w:r>
      <w:r>
        <w:br/>
      </w:r>
      <w:r>
        <w:rPr>
          <w:rFonts w:ascii="Times New Roman"/>
          <w:b w:val="false"/>
          <w:i w:val="false"/>
          <w:color w:val="000000"/>
          <w:sz w:val="28"/>
        </w:rPr>
        <w:t xml:space="preserve">
      "Статья 96. Внесудебная процедура  </w:t>
      </w:r>
      <w:r>
        <w:br/>
      </w:r>
      <w:r>
        <w:rPr>
          <w:rFonts w:ascii="Times New Roman"/>
          <w:b w:val="false"/>
          <w:i w:val="false"/>
          <w:color w:val="000000"/>
          <w:sz w:val="28"/>
        </w:rPr>
        <w:t xml:space="preserve">
      1. Внесудебная процедура ликвидации является способом, позволяющим ликвидировать несостоятельного должника под контролем кредиторов.  </w:t>
      </w:r>
      <w:r>
        <w:br/>
      </w:r>
      <w:r>
        <w:rPr>
          <w:rFonts w:ascii="Times New Roman"/>
          <w:b w:val="false"/>
          <w:i w:val="false"/>
          <w:color w:val="000000"/>
          <w:sz w:val="28"/>
        </w:rPr>
        <w:t xml:space="preserve">
      2. Внесудебная процедура ликвидации несостоятельного должника может быть инициирована должником или кредитором должника путем подачи заявления о применении в отношении должника внесудебной процедуры ликвидации в уполномоченный орган.  </w:t>
      </w:r>
      <w:r>
        <w:br/>
      </w:r>
      <w:r>
        <w:rPr>
          <w:rFonts w:ascii="Times New Roman"/>
          <w:b w:val="false"/>
          <w:i w:val="false"/>
          <w:color w:val="000000"/>
          <w:sz w:val="28"/>
        </w:rPr>
        <w:t xml:space="preserve">
      Уполномоченный орган вправе инициировать внесудебную процедуру ликвидации должника самостоятельно путем вынесения соответствующего решения.  </w:t>
      </w:r>
      <w:r>
        <w:br/>
      </w:r>
      <w:r>
        <w:rPr>
          <w:rFonts w:ascii="Times New Roman"/>
          <w:b w:val="false"/>
          <w:i w:val="false"/>
          <w:color w:val="000000"/>
          <w:sz w:val="28"/>
        </w:rPr>
        <w:t xml:space="preserve">
      Основанием для вынесения решения об инициировании внесудебной процедуры ликвидации должника уполномоченным органом является наличие обязательств по платежам в бюджет и внебюджетные фонды, неисполненных должником в течение трех месяцев с момента наступления срока платежа.  </w:t>
      </w:r>
      <w:r>
        <w:br/>
      </w:r>
      <w:r>
        <w:rPr>
          <w:rFonts w:ascii="Times New Roman"/>
          <w:b w:val="false"/>
          <w:i w:val="false"/>
          <w:color w:val="000000"/>
          <w:sz w:val="28"/>
        </w:rPr>
        <w:t xml:space="preserve">
      3. Решение о проведении внесудебной процедуры ликвидации несостоятельного должника принимается комитетом кредиторов по согласованию с должником в соответствии с требованиями настоящего Закона.  </w:t>
      </w:r>
      <w:r>
        <w:br/>
      </w:r>
      <w:r>
        <w:rPr>
          <w:rFonts w:ascii="Times New Roman"/>
          <w:b w:val="false"/>
          <w:i w:val="false"/>
          <w:color w:val="000000"/>
          <w:sz w:val="28"/>
        </w:rPr>
        <w:t xml:space="preserve">
      4. Расходы, связанные с проведением внесудебной процедуры ликвидации, относятся к административным расходам конкурсного производства.  </w:t>
      </w:r>
      <w:r>
        <w:br/>
      </w:r>
      <w:r>
        <w:rPr>
          <w:rFonts w:ascii="Times New Roman"/>
          <w:b w:val="false"/>
          <w:i w:val="false"/>
          <w:color w:val="000000"/>
          <w:sz w:val="28"/>
        </w:rPr>
        <w:t xml:space="preserve">
      Статья 97. Комитет кредиторов  </w:t>
      </w:r>
      <w:r>
        <w:br/>
      </w:r>
      <w:r>
        <w:rPr>
          <w:rFonts w:ascii="Times New Roman"/>
          <w:b w:val="false"/>
          <w:i w:val="false"/>
          <w:color w:val="000000"/>
          <w:sz w:val="28"/>
        </w:rPr>
        <w:t xml:space="preserve">
      1. Для принятия решения о проведении внесудебной процедуры ликвидации несостоятельного должника, обеспечения контроля над ее проведением уполномоченным органом, в соответствии с требованиями настоящего Закона, формируется комитет кредиторов из числа кандидатур, представленных должником.  </w:t>
      </w:r>
      <w:r>
        <w:br/>
      </w:r>
      <w:r>
        <w:rPr>
          <w:rFonts w:ascii="Times New Roman"/>
          <w:b w:val="false"/>
          <w:i w:val="false"/>
          <w:color w:val="000000"/>
          <w:sz w:val="28"/>
        </w:rPr>
        <w:t xml:space="preserve">
      2. На первом заседании комитет кредиторов по согласованию с должником принимает решение о проведении внесудебной процедуры ликвидации несостоятельного должника, либо об обращении в суд о признании должника банкротом.  </w:t>
      </w:r>
      <w:r>
        <w:br/>
      </w:r>
      <w:r>
        <w:rPr>
          <w:rFonts w:ascii="Times New Roman"/>
          <w:b w:val="false"/>
          <w:i w:val="false"/>
          <w:color w:val="000000"/>
          <w:sz w:val="28"/>
        </w:rPr>
        <w:t xml:space="preserve">
      3. В случае принятия решения о проведении внесудебной процедуры ликвидации должника комитет кредиторов назначает конкурсного управляющего, деятельность которого регулируется настоящим Законом.  </w:t>
      </w:r>
      <w:r>
        <w:br/>
      </w:r>
      <w:r>
        <w:rPr>
          <w:rFonts w:ascii="Times New Roman"/>
          <w:b w:val="false"/>
          <w:i w:val="false"/>
          <w:color w:val="000000"/>
          <w:sz w:val="28"/>
        </w:rPr>
        <w:t xml:space="preserve">
      4. Решения комитетом кредиторов принимаются в порядке, установленном настоящим Законом.";  </w:t>
      </w:r>
      <w:r>
        <w:br/>
      </w:r>
      <w:r>
        <w:rPr>
          <w:rFonts w:ascii="Times New Roman"/>
          <w:b w:val="false"/>
          <w:i w:val="false"/>
          <w:color w:val="000000"/>
          <w:sz w:val="28"/>
        </w:rPr>
        <w:t xml:space="preserve">
      65) статью 98 исключить;  </w:t>
      </w:r>
      <w:r>
        <w:br/>
      </w:r>
      <w:r>
        <w:rPr>
          <w:rFonts w:ascii="Times New Roman"/>
          <w:b w:val="false"/>
          <w:i w:val="false"/>
          <w:color w:val="000000"/>
          <w:sz w:val="28"/>
        </w:rPr>
        <w:t xml:space="preserve">
      66) статью 99 изложить в следующей редакции:  </w:t>
      </w:r>
      <w:r>
        <w:br/>
      </w:r>
      <w:r>
        <w:rPr>
          <w:rFonts w:ascii="Times New Roman"/>
          <w:b w:val="false"/>
          <w:i w:val="false"/>
          <w:color w:val="000000"/>
          <w:sz w:val="28"/>
        </w:rPr>
        <w:t xml:space="preserve">
      "Статья 99. Последствия принятия решения о проведении внесудебной процедуры ликвидации  </w:t>
      </w:r>
      <w:r>
        <w:br/>
      </w:r>
      <w:r>
        <w:rPr>
          <w:rFonts w:ascii="Times New Roman"/>
          <w:b w:val="false"/>
          <w:i w:val="false"/>
          <w:color w:val="000000"/>
          <w:sz w:val="28"/>
        </w:rPr>
        <w:t xml:space="preserve">
      1. После вынесения решения комитетом кредиторов о проведении внесудебной процедуры ликвидации наступают последствия, предусмотренные статьей 68 настоящего Закона.  </w:t>
      </w:r>
      <w:r>
        <w:br/>
      </w:r>
      <w:r>
        <w:rPr>
          <w:rFonts w:ascii="Times New Roman"/>
          <w:b w:val="false"/>
          <w:i w:val="false"/>
          <w:color w:val="000000"/>
          <w:sz w:val="28"/>
        </w:rPr>
        <w:t xml:space="preserve">
      2. Внесудебная процедура ликвидации должника осуществляется по правилам, установленным главой 6 настоящего Закона.  </w:t>
      </w:r>
      <w:r>
        <w:br/>
      </w:r>
      <w:r>
        <w:rPr>
          <w:rFonts w:ascii="Times New Roman"/>
          <w:b w:val="false"/>
          <w:i w:val="false"/>
          <w:color w:val="000000"/>
          <w:sz w:val="28"/>
        </w:rPr>
        <w:t xml:space="preserve">
      3. Решения по вопросам, отнесенным подпунктом 4) статьи 67 и статьями 73 и 87 к компетенции суда, при внесудебной процедуре ликвидации принимаются комитетом кредиторов."; </w:t>
      </w:r>
      <w:r>
        <w:br/>
      </w:r>
      <w:r>
        <w:rPr>
          <w:rFonts w:ascii="Times New Roman"/>
          <w:b w:val="false"/>
          <w:i w:val="false"/>
          <w:color w:val="000000"/>
          <w:sz w:val="28"/>
        </w:rPr>
        <w:t xml:space="preserve">
     67) в статье 101: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"государственного", "государственный", "администратора и" исключить;   </w:t>
      </w:r>
      <w:r>
        <w:br/>
      </w:r>
      <w:r>
        <w:rPr>
          <w:rFonts w:ascii="Times New Roman"/>
          <w:b w:val="false"/>
          <w:i w:val="false"/>
          <w:color w:val="000000"/>
          <w:sz w:val="28"/>
        </w:rPr>
        <w:t xml:space="preserve">
     после слов "уполномоченного акимом органа." дополнить предложением следующего содержания:     </w:t>
      </w:r>
      <w:r>
        <w:br/>
      </w:r>
      <w:r>
        <w:rPr>
          <w:rFonts w:ascii="Times New Roman"/>
          <w:b w:val="false"/>
          <w:i w:val="false"/>
          <w:color w:val="000000"/>
          <w:sz w:val="28"/>
        </w:rPr>
        <w:t xml:space="preserve">
     "Суд после возбуждения дела о банкротстве градообразующей организации обязан уведомить об этом уполномоченный акимом орган.";   </w:t>
      </w:r>
      <w:r>
        <w:br/>
      </w:r>
      <w:r>
        <w:rPr>
          <w:rFonts w:ascii="Times New Roman"/>
          <w:b w:val="false"/>
          <w:i w:val="false"/>
          <w:color w:val="000000"/>
          <w:sz w:val="28"/>
        </w:rPr>
        <w:t xml:space="preserve">
     68) главу 10 исключить:   </w:t>
      </w:r>
      <w:r>
        <w:br/>
      </w:r>
      <w:r>
        <w:rPr>
          <w:rFonts w:ascii="Times New Roman"/>
          <w:b w:val="false"/>
          <w:i w:val="false"/>
          <w:color w:val="000000"/>
          <w:sz w:val="28"/>
        </w:rPr>
        <w:t xml:space="preserve">
     69) пункт 3 статьи 106 исключить.     </w:t>
      </w:r>
    </w:p>
    <w:bookmarkEnd w:id="1"/>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