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f626d" w14:textId="c4f6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Консульской конвенции между Республикой Казахстан и Республикой Молдова</w:t>
      </w:r>
    </w:p>
    <w:p>
      <w:pPr>
        <w:spacing w:after="0"/>
        <w:ind w:left="0"/>
        <w:jc w:val="both"/>
      </w:pPr>
      <w:r>
        <w:rPr>
          <w:rFonts w:ascii="Times New Roman"/>
          <w:b w:val="false"/>
          <w:i w:val="false"/>
          <w:color w:val="000000"/>
          <w:sz w:val="28"/>
        </w:rPr>
        <w:t>Закон Республики Казахстан от 10 декабря 1998 года № 312</w:t>
      </w:r>
    </w:p>
    <w:p>
      <w:pPr>
        <w:spacing w:after="0"/>
        <w:ind w:left="0"/>
        <w:jc w:val="both"/>
      </w:pPr>
      <w:bookmarkStart w:name="z1" w:id="0"/>
      <w:r>
        <w:rPr>
          <w:rFonts w:ascii="Times New Roman"/>
          <w:b w:val="false"/>
          <w:i w:val="false"/>
          <w:color w:val="000000"/>
          <w:sz w:val="28"/>
        </w:rPr>
        <w:t>
      Ратифицировать Консульскую конвенцию между Республикой Казахстан и Республикой Молдова, подписанную в Кишенэу 23 октября 1997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Консульская Конвенция</w:t>
      </w:r>
      <w:r>
        <w:br/>
      </w:r>
      <w:r>
        <w:rPr>
          <w:rFonts w:ascii="Times New Roman"/>
          <w:b w:val="false"/>
          <w:i w:val="false"/>
          <w:color w:val="000000"/>
          <w:sz w:val="28"/>
        </w:rPr>
        <w:t>
</w:t>
      </w:r>
      <w:r>
        <w:rPr>
          <w:rFonts w:ascii="Times New Roman"/>
          <w:b/>
          <w:i w:val="false"/>
          <w:color w:val="000000"/>
          <w:sz w:val="28"/>
        </w:rPr>
        <w:t>            между Республикой Казахстан и Республикой Молдова</w:t>
      </w:r>
    </w:p>
    <w:p>
      <w:pPr>
        <w:spacing w:after="0"/>
        <w:ind w:left="0"/>
        <w:jc w:val="both"/>
      </w:pP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2000 г., N 4, ст. 46)</w:t>
      </w:r>
      <w:r>
        <w:br/>
      </w:r>
      <w:r>
        <w:rPr>
          <w:rFonts w:ascii="Times New Roman"/>
          <w:b w:val="false"/>
          <w:i w:val="false"/>
          <w:color w:val="000000"/>
          <w:sz w:val="28"/>
        </w:rPr>
        <w:t>
</w:t>
      </w:r>
      <w:r>
        <w:rPr>
          <w:rFonts w:ascii="Times New Roman"/>
          <w:b w:val="false"/>
          <w:i w:val="false"/>
          <w:color w:val="ff0000"/>
          <w:sz w:val="28"/>
        </w:rPr>
        <w:t xml:space="preserve"> (Вступила в силу 13 августа 1999 года - ж. "Дипломатический курьер",              спецвыпуск N 2, сентябрь 2000 года, стр. 173)</w:t>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Республика Казахстан и Республика Молдова,</w:t>
      </w:r>
      <w:r>
        <w:br/>
      </w:r>
      <w:r>
        <w:rPr>
          <w:rFonts w:ascii="Times New Roman"/>
          <w:b w:val="false"/>
          <w:i w:val="false"/>
          <w:color w:val="000000"/>
          <w:sz w:val="28"/>
        </w:rPr>
        <w:t>
     именуемые далее "Договаривающиеся Стороны" в интересах дальнейшего укрепления дружественных отношений и сотрудничества между обоими государствами,</w:t>
      </w:r>
      <w:r>
        <w:br/>
      </w:r>
      <w:r>
        <w:rPr>
          <w:rFonts w:ascii="Times New Roman"/>
          <w:b w:val="false"/>
          <w:i w:val="false"/>
          <w:color w:val="000000"/>
          <w:sz w:val="28"/>
        </w:rPr>
        <w:t>
     руководствуясь желанием урегулировать консульские отношения между ними,</w:t>
      </w:r>
      <w:r>
        <w:br/>
      </w:r>
      <w:r>
        <w:rPr>
          <w:rFonts w:ascii="Times New Roman"/>
          <w:b w:val="false"/>
          <w:i w:val="false"/>
          <w:color w:val="000000"/>
          <w:sz w:val="28"/>
        </w:rPr>
        <w:t>
     решили заключить настоящую Консульскую Конвенцию и согласились о нижеследующем:</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 </w:t>
      </w:r>
      <w:r>
        <w:br/>
      </w:r>
      <w:r>
        <w:rPr>
          <w:rFonts w:ascii="Times New Roman"/>
          <w:b w:val="false"/>
          <w:i w:val="false"/>
          <w:color w:val="000000"/>
          <w:sz w:val="28"/>
        </w:rPr>
        <w:t>
</w:t>
      </w:r>
      <w:r>
        <w:rPr>
          <w:rFonts w:ascii="Times New Roman"/>
          <w:b/>
          <w:i w:val="false"/>
          <w:color w:val="000000"/>
          <w:sz w:val="28"/>
        </w:rPr>
        <w:t>                          Определения</w:t>
      </w:r>
      <w:r>
        <w:rPr>
          <w:rFonts w:ascii="Times New Roman"/>
          <w:b w:val="false"/>
          <w:i w:val="false"/>
          <w:color w:val="000000"/>
          <w:sz w:val="28"/>
        </w:rPr>
        <w:t> </w:t>
      </w:r>
      <w:r>
        <w:br/>
      </w:r>
      <w:r>
        <w:rPr>
          <w:rFonts w:ascii="Times New Roman"/>
          <w:b w:val="false"/>
          <w:i w:val="false"/>
          <w:color w:val="000000"/>
          <w:sz w:val="28"/>
        </w:rPr>
        <w:t xml:space="preserve">
      В настоящей Конвенции приводимые ниже термины имеют следующее значение: </w:t>
      </w:r>
      <w:r>
        <w:br/>
      </w:r>
      <w:r>
        <w:rPr>
          <w:rFonts w:ascii="Times New Roman"/>
          <w:b w:val="false"/>
          <w:i w:val="false"/>
          <w:color w:val="000000"/>
          <w:sz w:val="28"/>
        </w:rPr>
        <w:t xml:space="preserve">
      а) "консульское учреждение" означает любое генеральное консульство, консульство, вице-консульство или консульское агентство; </w:t>
      </w:r>
      <w:r>
        <w:br/>
      </w:r>
      <w:r>
        <w:rPr>
          <w:rFonts w:ascii="Times New Roman"/>
          <w:b w:val="false"/>
          <w:i w:val="false"/>
          <w:color w:val="000000"/>
          <w:sz w:val="28"/>
        </w:rPr>
        <w:t xml:space="preserve">
      b) "консульский округ" означает район государства пребывания, отведенный консульскому учреждению для выполнения консульских функций; </w:t>
      </w:r>
      <w:r>
        <w:br/>
      </w:r>
      <w:r>
        <w:rPr>
          <w:rFonts w:ascii="Times New Roman"/>
          <w:b w:val="false"/>
          <w:i w:val="false"/>
          <w:color w:val="000000"/>
          <w:sz w:val="28"/>
        </w:rPr>
        <w:t xml:space="preserve">
      с) "глава консульского учреждения" означает лицо, которому представляемое государство поручило действовать в этом качестве; </w:t>
      </w:r>
      <w:r>
        <w:br/>
      </w:r>
      <w:r>
        <w:rPr>
          <w:rFonts w:ascii="Times New Roman"/>
          <w:b w:val="false"/>
          <w:i w:val="false"/>
          <w:color w:val="000000"/>
          <w:sz w:val="28"/>
        </w:rPr>
        <w:t xml:space="preserve">
      d) "консульское должностное лицо" означает любое лицо, включая главу консульского учреждения, которому поручено в этом качестве выполнение консульских функции; </w:t>
      </w:r>
      <w:r>
        <w:br/>
      </w:r>
      <w:r>
        <w:rPr>
          <w:rFonts w:ascii="Times New Roman"/>
          <w:b w:val="false"/>
          <w:i w:val="false"/>
          <w:color w:val="000000"/>
          <w:sz w:val="28"/>
        </w:rPr>
        <w:t xml:space="preserve">
      e) "сотрудник консульского учреждения" означает любое лицо, выполняющее административные или технические обязанности в консульском учреждении; </w:t>
      </w:r>
      <w:r>
        <w:br/>
      </w:r>
      <w:r>
        <w:rPr>
          <w:rFonts w:ascii="Times New Roman"/>
          <w:b w:val="false"/>
          <w:i w:val="false"/>
          <w:color w:val="000000"/>
          <w:sz w:val="28"/>
        </w:rPr>
        <w:t xml:space="preserve">
      f) "работник обслуживающего персонала" означает любое лицо, выполняющее обязанности по обслуживанию консульского учреждения; </w:t>
      </w:r>
      <w:r>
        <w:br/>
      </w:r>
      <w:r>
        <w:rPr>
          <w:rFonts w:ascii="Times New Roman"/>
          <w:b w:val="false"/>
          <w:i w:val="false"/>
          <w:color w:val="000000"/>
          <w:sz w:val="28"/>
        </w:rPr>
        <w:t xml:space="preserve">
      g) "работники консульского учреждения" означает консульские должностные лица, сотрудники консульского учреждения и работники обслуживающего персонала; </w:t>
      </w:r>
      <w:r>
        <w:br/>
      </w:r>
      <w:r>
        <w:rPr>
          <w:rFonts w:ascii="Times New Roman"/>
          <w:b w:val="false"/>
          <w:i w:val="false"/>
          <w:color w:val="000000"/>
          <w:sz w:val="28"/>
        </w:rPr>
        <w:t xml:space="preserve">
      h) "член семьи" означает жена (муж), дети и родители работников консульского учреждения, которые проживают с ними; </w:t>
      </w:r>
      <w:r>
        <w:br/>
      </w:r>
      <w:r>
        <w:rPr>
          <w:rFonts w:ascii="Times New Roman"/>
          <w:b w:val="false"/>
          <w:i w:val="false"/>
          <w:color w:val="000000"/>
          <w:sz w:val="28"/>
        </w:rPr>
        <w:t xml:space="preserve">
      i) "частный домашний работник" означает любое лицо, состоящее исключительно на частной службе у работника консульского учреждения; </w:t>
      </w:r>
      <w:r>
        <w:br/>
      </w:r>
      <w:r>
        <w:rPr>
          <w:rFonts w:ascii="Times New Roman"/>
          <w:b w:val="false"/>
          <w:i w:val="false"/>
          <w:color w:val="000000"/>
          <w:sz w:val="28"/>
        </w:rPr>
        <w:t xml:space="preserve">
      j) "гражданин представляемого государства" означает любое Физическое лицо имеющее гражданство представляемого государства, в применимых случаях также означает любое юридическое лицо представляемого государства; </w:t>
      </w:r>
      <w:r>
        <w:br/>
      </w:r>
      <w:r>
        <w:rPr>
          <w:rFonts w:ascii="Times New Roman"/>
          <w:b w:val="false"/>
          <w:i w:val="false"/>
          <w:color w:val="000000"/>
          <w:sz w:val="28"/>
        </w:rPr>
        <w:t xml:space="preserve">
      k) "консульские помещения" означает используемые исключительно для целей консульского учреждения здания или части зданий и обслуживающий данные здания или части зданий земельный участок, включая резиденцию главы консульского учреждения, кому бы не принадлежало право собственности на них; </w:t>
      </w:r>
      <w:r>
        <w:br/>
      </w:r>
      <w:r>
        <w:rPr>
          <w:rFonts w:ascii="Times New Roman"/>
          <w:b w:val="false"/>
          <w:i w:val="false"/>
          <w:color w:val="000000"/>
          <w:sz w:val="28"/>
        </w:rPr>
        <w:t xml:space="preserve">
      l) "консульские архивы" означает все бумаги, документы, корреспонденцию, книги, фильмы, ленты звукозаписи и реестры консульского учреждения вместе с шифрами и кодами, картотеками и любыми предметами обстановки, предназначенными для обеспечения их сохранности и хранения; </w:t>
      </w:r>
      <w:r>
        <w:br/>
      </w:r>
      <w:r>
        <w:rPr>
          <w:rFonts w:ascii="Times New Roman"/>
          <w:b w:val="false"/>
          <w:i w:val="false"/>
          <w:color w:val="000000"/>
          <w:sz w:val="28"/>
        </w:rPr>
        <w:t xml:space="preserve">
      m) "судно представляемого государства" означает любое судно, которое в соответствии с законодательством представляемого государства имеет право плавать под флагом этого государства, за исключением военных судов; </w:t>
      </w:r>
      <w:r>
        <w:br/>
      </w:r>
      <w:r>
        <w:rPr>
          <w:rFonts w:ascii="Times New Roman"/>
          <w:b w:val="false"/>
          <w:i w:val="false"/>
          <w:color w:val="000000"/>
          <w:sz w:val="28"/>
        </w:rPr>
        <w:t xml:space="preserve">
      n) "воздушное судно представляемого государства" означает любое воздушное судно с опознавательными знаками представляемого государства, за исключением военных летательных аппаратов.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I </w:t>
      </w:r>
      <w:r>
        <w:br/>
      </w:r>
      <w:r>
        <w:rPr>
          <w:rFonts w:ascii="Times New Roman"/>
          <w:b w:val="false"/>
          <w:i w:val="false"/>
          <w:color w:val="000000"/>
          <w:sz w:val="28"/>
        </w:rPr>
        <w:t>
</w:t>
      </w:r>
      <w:r>
        <w:rPr>
          <w:rFonts w:ascii="Times New Roman"/>
          <w:b/>
          <w:i w:val="false"/>
          <w:color w:val="000000"/>
          <w:sz w:val="28"/>
        </w:rPr>
        <w:t xml:space="preserve">                Открытие консульских учреждений, назначение </w:t>
      </w:r>
      <w:r>
        <w:br/>
      </w:r>
      <w:r>
        <w:rPr>
          <w:rFonts w:ascii="Times New Roman"/>
          <w:b w:val="false"/>
          <w:i w:val="false"/>
          <w:color w:val="000000"/>
          <w:sz w:val="28"/>
        </w:rPr>
        <w:t>
</w:t>
      </w:r>
      <w:r>
        <w:rPr>
          <w:rFonts w:ascii="Times New Roman"/>
          <w:b/>
          <w:i w:val="false"/>
          <w:color w:val="000000"/>
          <w:sz w:val="28"/>
        </w:rPr>
        <w:t xml:space="preserve">                    работников консульских учреждений </w:t>
      </w:r>
      <w:r>
        <w:br/>
      </w:r>
      <w:r>
        <w:rPr>
          <w:rFonts w:ascii="Times New Roman"/>
          <w:b w:val="false"/>
          <w:i w:val="false"/>
          <w:color w:val="000000"/>
          <w:sz w:val="28"/>
        </w:rPr>
        <w:t>
</w:t>
      </w:r>
      <w:r>
        <w:rPr>
          <w:rFonts w:ascii="Times New Roman"/>
          <w:b w:val="false"/>
          <w:i w:val="false"/>
          <w:color w:val="000000"/>
          <w:sz w:val="28"/>
        </w:rPr>
        <w:t>
</w:t>
      </w:r>
      <w:r>
        <w:br/>
      </w:r>
      <w:r>
        <w:br/>
      </w:r>
      <w:r>
        <w:rPr>
          <w:rFonts w:ascii="Times New Roman"/>
          <w:b w:val="false"/>
          <w:i w:val="false"/>
          <w:color w:val="000000"/>
          <w:sz w:val="28"/>
        </w:rPr>
        <w:t>
</w:t>
      </w:r>
      <w:r>
        <w:rPr>
          <w:rFonts w:ascii="Times New Roman"/>
          <w:b/>
          <w:i w:val="false"/>
          <w:color w:val="000000"/>
          <w:sz w:val="28"/>
        </w:rPr>
        <w:t xml:space="preserve">                           Статья 2 </w:t>
      </w:r>
      <w:r>
        <w:br/>
      </w:r>
      <w:r>
        <w:rPr>
          <w:rFonts w:ascii="Times New Roman"/>
          <w:b w:val="false"/>
          <w:i w:val="false"/>
          <w:color w:val="000000"/>
          <w:sz w:val="28"/>
        </w:rPr>
        <w:t>
</w:t>
      </w:r>
      <w:r>
        <w:rPr>
          <w:rFonts w:ascii="Times New Roman"/>
          <w:b/>
          <w:i w:val="false"/>
          <w:color w:val="000000"/>
          <w:sz w:val="28"/>
        </w:rPr>
        <w:t>                 Открытие консульского учреждения</w:t>
      </w:r>
      <w:r>
        <w:rPr>
          <w:rFonts w:ascii="Times New Roman"/>
          <w:b w:val="false"/>
          <w:i w:val="false"/>
          <w:color w:val="000000"/>
          <w:sz w:val="28"/>
        </w:rPr>
        <w:t> </w:t>
      </w:r>
      <w:r>
        <w:br/>
      </w:r>
      <w:r>
        <w:rPr>
          <w:rFonts w:ascii="Times New Roman"/>
          <w:b w:val="false"/>
          <w:i w:val="false"/>
          <w:color w:val="000000"/>
          <w:sz w:val="28"/>
        </w:rPr>
        <w:t xml:space="preserve">
      1. Консульское учреждение может быть открыто на территории государства пребывания только с согласия этого государства. </w:t>
      </w:r>
      <w:r>
        <w:br/>
      </w:r>
      <w:r>
        <w:rPr>
          <w:rFonts w:ascii="Times New Roman"/>
          <w:b w:val="false"/>
          <w:i w:val="false"/>
          <w:color w:val="000000"/>
          <w:sz w:val="28"/>
        </w:rPr>
        <w:t xml:space="preserve">
      2. Местонахождение консульского учреждения, его класс и консульский округ определяются по соглашению между представляемым государством и государством пребывания. </w:t>
      </w:r>
      <w:r>
        <w:br/>
      </w:r>
      <w:r>
        <w:rPr>
          <w:rFonts w:ascii="Times New Roman"/>
          <w:b w:val="false"/>
          <w:i w:val="false"/>
          <w:color w:val="000000"/>
          <w:sz w:val="28"/>
        </w:rPr>
        <w:t xml:space="preserve">
      В случае возникновения разногласий по вопросу о численности работников консульского учреждения этот вопрос решается по договоренности между представляемым государством и государством пребывания. </w:t>
      </w:r>
      <w:r>
        <w:br/>
      </w:r>
      <w:r>
        <w:rPr>
          <w:rFonts w:ascii="Times New Roman"/>
          <w:b w:val="false"/>
          <w:i w:val="false"/>
          <w:color w:val="000000"/>
          <w:sz w:val="28"/>
        </w:rPr>
        <w:t xml:space="preserve">
      3. Дальнейшие изменения местонахождения консульского учреждения, его класса или консульского округа могут осуществляться представляемым государством только с согласия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 </w:t>
      </w:r>
      <w:r>
        <w:br/>
      </w:r>
      <w:r>
        <w:rPr>
          <w:rFonts w:ascii="Times New Roman"/>
          <w:b w:val="false"/>
          <w:i w:val="false"/>
          <w:color w:val="000000"/>
          <w:sz w:val="28"/>
        </w:rPr>
        <w:t>
</w:t>
      </w:r>
      <w:r>
        <w:rPr>
          <w:rFonts w:ascii="Times New Roman"/>
          <w:b/>
          <w:i w:val="false"/>
          <w:color w:val="000000"/>
          <w:sz w:val="28"/>
        </w:rPr>
        <w:t xml:space="preserve">             Назначение главы консульского учреждения и </w:t>
      </w:r>
      <w:r>
        <w:br/>
      </w:r>
      <w:r>
        <w:rPr>
          <w:rFonts w:ascii="Times New Roman"/>
          <w:b w:val="false"/>
          <w:i w:val="false"/>
          <w:color w:val="000000"/>
          <w:sz w:val="28"/>
        </w:rPr>
        <w:t>
</w:t>
      </w:r>
      <w:r>
        <w:rPr>
          <w:rFonts w:ascii="Times New Roman"/>
          <w:b/>
          <w:i w:val="false"/>
          <w:color w:val="000000"/>
          <w:sz w:val="28"/>
        </w:rPr>
        <w:t>              допущение его к выполнению своих функций</w:t>
      </w:r>
      <w:r>
        <w:rPr>
          <w:rFonts w:ascii="Times New Roman"/>
          <w:b w:val="false"/>
          <w:i w:val="false"/>
          <w:color w:val="000000"/>
          <w:sz w:val="28"/>
        </w:rPr>
        <w:t> </w:t>
      </w:r>
      <w:r>
        <w:br/>
      </w:r>
      <w:r>
        <w:rPr>
          <w:rFonts w:ascii="Times New Roman"/>
          <w:b w:val="false"/>
          <w:i w:val="false"/>
          <w:color w:val="000000"/>
          <w:sz w:val="28"/>
        </w:rPr>
        <w:t xml:space="preserve">
      1. До назначения главы консульского учреждения представляемое государство должно убедиться дипломатическим путем в том, что на данное лицо будет получено согласие государства пребывания на признание его в качестве главы консульского учреждения. </w:t>
      </w:r>
      <w:r>
        <w:br/>
      </w:r>
      <w:r>
        <w:rPr>
          <w:rFonts w:ascii="Times New Roman"/>
          <w:b w:val="false"/>
          <w:i w:val="false"/>
          <w:color w:val="000000"/>
          <w:sz w:val="28"/>
        </w:rPr>
        <w:t xml:space="preserve">
      2. После получения согласия государства пребывания представляемое государство через свое дипломатическое представительство или иным соответствующим путем направляет Министерству иностранных дел государства пребывания составляемый при каждом назначении документ, имеющий форму патента или подобного ему свидетельства, удостоверяющего полномочия главы консульского учреждения, его полное имя, фамилию, занимаемую должность, консульский округ, в котором он будет исполнять свои обязанности, и местонахождение консульского учреждения. </w:t>
      </w:r>
      <w:r>
        <w:br/>
      </w:r>
      <w:r>
        <w:rPr>
          <w:rFonts w:ascii="Times New Roman"/>
          <w:b w:val="false"/>
          <w:i w:val="false"/>
          <w:color w:val="000000"/>
          <w:sz w:val="28"/>
        </w:rPr>
        <w:t xml:space="preserve">
      3. По получении государством пребывания консульского патента или подобного ему свидетельства о назначении, глава консульского учреждения допускается к выполнению своих функций разрешением со стороны государства пребывания, называемым экзекватурой, какую бы форму такое разрешение не имело. </w:t>
      </w:r>
      <w:r>
        <w:br/>
      </w:r>
      <w:r>
        <w:rPr>
          <w:rFonts w:ascii="Times New Roman"/>
          <w:b w:val="false"/>
          <w:i w:val="false"/>
          <w:color w:val="000000"/>
          <w:sz w:val="28"/>
        </w:rPr>
        <w:t xml:space="preserve">
      Экзекватура выдается государством пребывания в возможно короткий срок и бесплатно. </w:t>
      </w:r>
      <w:r>
        <w:br/>
      </w:r>
      <w:r>
        <w:rPr>
          <w:rFonts w:ascii="Times New Roman"/>
          <w:b w:val="false"/>
          <w:i w:val="false"/>
          <w:color w:val="000000"/>
          <w:sz w:val="28"/>
        </w:rPr>
        <w:t xml:space="preserve">
      4. Глава консульского учреждения может приступить к выполнению своих функций сразу же по получении письменного подтверждения государства пребывания. До получения подтверждения глава консульского учреждения с согласия государства пребывания может временно выполнять свои функции. </w:t>
      </w:r>
      <w:r>
        <w:br/>
      </w:r>
      <w:r>
        <w:rPr>
          <w:rFonts w:ascii="Times New Roman"/>
          <w:b w:val="false"/>
          <w:i w:val="false"/>
          <w:color w:val="000000"/>
          <w:sz w:val="28"/>
        </w:rPr>
        <w:t xml:space="preserve">
      5. После того, как государство пребывания подтвердило назначение главы консульского учреждения или разрешило ему временно выполнять свои функции, оно должно немедленно уведомить об этом компетентные власти консульского округа и предпринять все необходимые меры к тому, чтобы глава консульского учреждения мог выполнять свои функции и пользоваться привилегиями и иммунитетами, предусмотренными настоящей Конвенцией.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4 </w:t>
      </w:r>
      <w:r>
        <w:br/>
      </w:r>
      <w:r>
        <w:rPr>
          <w:rFonts w:ascii="Times New Roman"/>
          <w:b w:val="false"/>
          <w:i w:val="false"/>
          <w:color w:val="000000"/>
          <w:sz w:val="28"/>
        </w:rPr>
        <w:t>
</w:t>
      </w:r>
      <w:r>
        <w:rPr>
          <w:rFonts w:ascii="Times New Roman"/>
          <w:b/>
          <w:i w:val="false"/>
          <w:color w:val="000000"/>
          <w:sz w:val="28"/>
        </w:rPr>
        <w:t xml:space="preserve">                  Временное выполнение функций </w:t>
      </w:r>
      <w:r>
        <w:br/>
      </w:r>
      <w:r>
        <w:rPr>
          <w:rFonts w:ascii="Times New Roman"/>
          <w:b w:val="false"/>
          <w:i w:val="false"/>
          <w:color w:val="000000"/>
          <w:sz w:val="28"/>
        </w:rPr>
        <w:t>
</w:t>
      </w:r>
      <w:r>
        <w:rPr>
          <w:rFonts w:ascii="Times New Roman"/>
          <w:b/>
          <w:i w:val="false"/>
          <w:color w:val="000000"/>
          <w:sz w:val="28"/>
        </w:rPr>
        <w:t>                 главы консульского учреждения</w:t>
      </w:r>
      <w:r>
        <w:rPr>
          <w:rFonts w:ascii="Times New Roman"/>
          <w:b w:val="false"/>
          <w:i w:val="false"/>
          <w:color w:val="000000"/>
          <w:sz w:val="28"/>
        </w:rPr>
        <w:t> </w:t>
      </w:r>
      <w:r>
        <w:br/>
      </w:r>
      <w:r>
        <w:rPr>
          <w:rFonts w:ascii="Times New Roman"/>
          <w:b w:val="false"/>
          <w:i w:val="false"/>
          <w:color w:val="000000"/>
          <w:sz w:val="28"/>
        </w:rPr>
        <w:t xml:space="preserve">
      1. Если глава консульского учреждения по какой-либо причине не может выполнять свои функции или если должность главы консульского учреждения временно вакантна, представляемое государство может уполномочить консульское должностное лицо данного или другого консульского учреждения в государстве пребывания или одного из членов дипломатического представительства в государстве пребывания временно выполнять функции главы консульского учреждения. Полное имя, фамилия, должность и ранг этого лица сообщаются Министерству иностранных дел государства пребывания заранее. </w:t>
      </w:r>
      <w:r>
        <w:br/>
      </w:r>
      <w:r>
        <w:rPr>
          <w:rFonts w:ascii="Times New Roman"/>
          <w:b w:val="false"/>
          <w:i w:val="false"/>
          <w:color w:val="000000"/>
          <w:sz w:val="28"/>
        </w:rPr>
        <w:t xml:space="preserve">
      2. До тех пор, пока лицо, уполномоченное временно выполнять функции главы консульского учреждения, находится в этом качестве, на него распространяются те же привилегии и иммунитеты, которые предоставляются настоящей Конвенцией главе консульского учреждения. </w:t>
      </w:r>
      <w:r>
        <w:br/>
      </w:r>
      <w:r>
        <w:rPr>
          <w:rFonts w:ascii="Times New Roman"/>
          <w:b w:val="false"/>
          <w:i w:val="false"/>
          <w:color w:val="000000"/>
          <w:sz w:val="28"/>
        </w:rPr>
        <w:t xml:space="preserve">
      3. Назначение члена дипломатического представительства представляемого государства в соответствии с пунктом 1 настоящей статьи в качестве исполняющего обязанности главы консульского представительства не затрагивает привилегий и иммунитетов, которые предоставлены ему согласно его дипломатическому статусу.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5 </w:t>
      </w:r>
      <w:r>
        <w:br/>
      </w:r>
      <w:r>
        <w:rPr>
          <w:rFonts w:ascii="Times New Roman"/>
          <w:b w:val="false"/>
          <w:i w:val="false"/>
          <w:color w:val="000000"/>
          <w:sz w:val="28"/>
        </w:rPr>
        <w:t>
</w:t>
      </w:r>
      <w:r>
        <w:rPr>
          <w:rFonts w:ascii="Times New Roman"/>
          <w:b/>
          <w:i w:val="false"/>
          <w:color w:val="000000"/>
          <w:sz w:val="28"/>
        </w:rPr>
        <w:t xml:space="preserve">                  Уведомление государства пребывания </w:t>
      </w:r>
      <w:r>
        <w:br/>
      </w:r>
      <w:r>
        <w:rPr>
          <w:rFonts w:ascii="Times New Roman"/>
          <w:b w:val="false"/>
          <w:i w:val="false"/>
          <w:color w:val="000000"/>
          <w:sz w:val="28"/>
        </w:rPr>
        <w:t>
</w:t>
      </w:r>
      <w:r>
        <w:rPr>
          <w:rFonts w:ascii="Times New Roman"/>
          <w:b/>
          <w:i w:val="false"/>
          <w:color w:val="000000"/>
          <w:sz w:val="28"/>
        </w:rPr>
        <w:t>                  о назначениях, прибытии и отбытии</w:t>
      </w:r>
      <w:r>
        <w:rPr>
          <w:rFonts w:ascii="Times New Roman"/>
          <w:b w:val="false"/>
          <w:i w:val="false"/>
          <w:color w:val="000000"/>
          <w:sz w:val="28"/>
        </w:rPr>
        <w:t> </w:t>
      </w:r>
      <w:r>
        <w:br/>
      </w:r>
      <w:r>
        <w:rPr>
          <w:rFonts w:ascii="Times New Roman"/>
          <w:b w:val="false"/>
          <w:i w:val="false"/>
          <w:color w:val="000000"/>
          <w:sz w:val="28"/>
        </w:rPr>
        <w:t xml:space="preserve">
      1. Представляемое государство заранее письменно уведомляет государство пребывания о нижеследующем: </w:t>
      </w:r>
      <w:r>
        <w:br/>
      </w:r>
      <w:r>
        <w:rPr>
          <w:rFonts w:ascii="Times New Roman"/>
          <w:b w:val="false"/>
          <w:i w:val="false"/>
          <w:color w:val="000000"/>
          <w:sz w:val="28"/>
        </w:rPr>
        <w:t xml:space="preserve">
      а) фамилию, имя, гражданство, ранг, должность работников консульского учреждения, дату их прибытия, окончательного отбытия, или о прекращении функций, а также о любом изменении их статуса в период работы в консульском учреждении; </w:t>
      </w:r>
      <w:r>
        <w:br/>
      </w:r>
      <w:r>
        <w:rPr>
          <w:rFonts w:ascii="Times New Roman"/>
          <w:b w:val="false"/>
          <w:i w:val="false"/>
          <w:color w:val="000000"/>
          <w:sz w:val="28"/>
        </w:rPr>
        <w:t xml:space="preserve">
      b) фамилию, имя, гражданство, дату прибытия и окончательного отбытия членов семьи работников консульского учреждения, а также о том, что то или иное лицо становится или перестает быть таким членом семьи; </w:t>
      </w:r>
      <w:r>
        <w:br/>
      </w:r>
      <w:r>
        <w:rPr>
          <w:rFonts w:ascii="Times New Roman"/>
          <w:b w:val="false"/>
          <w:i w:val="false"/>
          <w:color w:val="000000"/>
          <w:sz w:val="28"/>
        </w:rPr>
        <w:t xml:space="preserve">
      с) фамилию, имя, гражданство, дату прибытия и окончательного отбытия частных домашних работников и, в соответствующих случаях, о прекращении их службы в качестве таковых; </w:t>
      </w:r>
      <w:r>
        <w:br/>
      </w:r>
      <w:r>
        <w:rPr>
          <w:rFonts w:ascii="Times New Roman"/>
          <w:b w:val="false"/>
          <w:i w:val="false"/>
          <w:color w:val="000000"/>
          <w:sz w:val="28"/>
        </w:rPr>
        <w:t xml:space="preserve">
      d) о найме и увольнении лиц, проживающих в государстве пребывания в качестве работников консульского учреждения или частных домашних работников, имеющих право на привилегии и иммунитеты. </w:t>
      </w:r>
      <w:r>
        <w:br/>
      </w:r>
      <w:r>
        <w:rPr>
          <w:rFonts w:ascii="Times New Roman"/>
          <w:b w:val="false"/>
          <w:i w:val="false"/>
          <w:color w:val="000000"/>
          <w:sz w:val="28"/>
        </w:rPr>
        <w:t xml:space="preserve">
      2. Компетентные власти государства пребывания выдают бесплатно, в соответствии с установленным порядком этого государства, удостоверения работникам консульского учреждения и членам их семей, за исключением тех, которые являются гражданами государства пребывания или постоянно проживают в нем.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6 </w:t>
      </w:r>
      <w:r>
        <w:br/>
      </w:r>
      <w:r>
        <w:rPr>
          <w:rFonts w:ascii="Times New Roman"/>
          <w:b w:val="false"/>
          <w:i w:val="false"/>
          <w:color w:val="000000"/>
          <w:sz w:val="28"/>
        </w:rPr>
        <w:t>
</w:t>
      </w:r>
      <w:r>
        <w:rPr>
          <w:rFonts w:ascii="Times New Roman"/>
          <w:b/>
          <w:i w:val="false"/>
          <w:color w:val="000000"/>
          <w:sz w:val="28"/>
        </w:rPr>
        <w:t>              Гражданство консульских должностных лиц</w:t>
      </w:r>
      <w:r>
        <w:rPr>
          <w:rFonts w:ascii="Times New Roman"/>
          <w:b w:val="false"/>
          <w:i w:val="false"/>
          <w:color w:val="000000"/>
          <w:sz w:val="28"/>
        </w:rPr>
        <w:t> </w:t>
      </w:r>
      <w:r>
        <w:br/>
      </w:r>
      <w:r>
        <w:rPr>
          <w:rFonts w:ascii="Times New Roman"/>
          <w:b w:val="false"/>
          <w:i w:val="false"/>
          <w:color w:val="000000"/>
          <w:sz w:val="28"/>
        </w:rPr>
        <w:t xml:space="preserve">
      Консульским должностным лицом может быть только гражданин представляемого государства, который не проживает постоянно на территории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7 </w:t>
      </w:r>
      <w:r>
        <w:br/>
      </w:r>
      <w:r>
        <w:rPr>
          <w:rFonts w:ascii="Times New Roman"/>
          <w:b w:val="false"/>
          <w:i w:val="false"/>
          <w:color w:val="000000"/>
          <w:sz w:val="28"/>
        </w:rPr>
        <w:t>
</w:t>
      </w:r>
      <w:r>
        <w:rPr>
          <w:rFonts w:ascii="Times New Roman"/>
          <w:b/>
          <w:i w:val="false"/>
          <w:color w:val="000000"/>
          <w:sz w:val="28"/>
        </w:rPr>
        <w:t xml:space="preserve">                      Лица, признаваемые </w:t>
      </w:r>
      <w:r>
        <w:br/>
      </w:r>
      <w:r>
        <w:rPr>
          <w:rFonts w:ascii="Times New Roman"/>
          <w:b w:val="false"/>
          <w:i w:val="false"/>
          <w:color w:val="000000"/>
          <w:sz w:val="28"/>
        </w:rPr>
        <w:t>
</w:t>
      </w:r>
      <w:r>
        <w:rPr>
          <w:rFonts w:ascii="Times New Roman"/>
          <w:b/>
          <w:i w:val="false"/>
          <w:color w:val="000000"/>
          <w:sz w:val="28"/>
        </w:rPr>
        <w:t>                "реrsоnа nоn grata" или неприемлемыми</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может в любое время уведомить представляемое государство дипломатическим путем о том, что тот или иной работник консульского учреждения является "реrsоnа nоn grata" или неприемлемым, не будучи обязанным сообщать мотивы своего решения. В таком случае представляемое государство должно отозвать соответствующего работника консульского учреждения или прекратить его функции в консульском учреждении. </w:t>
      </w:r>
      <w:r>
        <w:br/>
      </w:r>
      <w:r>
        <w:rPr>
          <w:rFonts w:ascii="Times New Roman"/>
          <w:b w:val="false"/>
          <w:i w:val="false"/>
          <w:color w:val="000000"/>
          <w:sz w:val="28"/>
        </w:rPr>
        <w:t xml:space="preserve">
      2. Если представляемое государство не выполнит свои обязательства в течение разумного срока, то государство пребывания может соответственно аннулировать экзекватуру данного лица или отказаться признавать данное лицо работником консульского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                          Консульские функции </w:t>
      </w:r>
      <w:r>
        <w:br/>
      </w:r>
      <w:r>
        <w:rPr>
          <w:rFonts w:ascii="Times New Roman"/>
          <w:b w:val="false"/>
          <w:i w:val="false"/>
          <w:color w:val="000000"/>
          <w:sz w:val="28"/>
        </w:rPr>
        <w:t>
</w:t>
      </w:r>
      <w:r>
        <w:rPr>
          <w:rFonts w:ascii="Times New Roman"/>
          <w:b w:val="false"/>
          <w:i w:val="false"/>
          <w:color w:val="000000"/>
          <w:sz w:val="28"/>
        </w:rPr>
        <w:t>
</w:t>
      </w:r>
      <w:r>
        <w:br/>
      </w:r>
      <w:r>
        <w:br/>
      </w:r>
      <w:r>
        <w:rPr>
          <w:rFonts w:ascii="Times New Roman"/>
          <w:b w:val="false"/>
          <w:i w:val="false"/>
          <w:color w:val="000000"/>
          <w:sz w:val="28"/>
        </w:rPr>
        <w:t>
</w:t>
      </w:r>
      <w:r>
        <w:rPr>
          <w:rFonts w:ascii="Times New Roman"/>
          <w:b/>
          <w:i w:val="false"/>
          <w:color w:val="000000"/>
          <w:sz w:val="28"/>
        </w:rPr>
        <w:t xml:space="preserve">                            Статья 8 </w:t>
      </w:r>
      <w:r>
        <w:br/>
      </w:r>
      <w:r>
        <w:rPr>
          <w:rFonts w:ascii="Times New Roman"/>
          <w:b w:val="false"/>
          <w:i w:val="false"/>
          <w:color w:val="000000"/>
          <w:sz w:val="28"/>
        </w:rPr>
        <w:t>
</w:t>
      </w:r>
      <w:r>
        <w:rPr>
          <w:rFonts w:ascii="Times New Roman"/>
          <w:b/>
          <w:i w:val="false"/>
          <w:color w:val="000000"/>
          <w:sz w:val="28"/>
        </w:rPr>
        <w:t>                        Общие положения</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w:t>
      </w:r>
      <w:r>
        <w:br/>
      </w:r>
      <w:r>
        <w:rPr>
          <w:rFonts w:ascii="Times New Roman"/>
          <w:b w:val="false"/>
          <w:i w:val="false"/>
          <w:color w:val="000000"/>
          <w:sz w:val="28"/>
        </w:rPr>
        <w:t xml:space="preserve">
      а) содействует дальнейшему укреплению дружественных отношений между представляемым государством и государством пребывания; </w:t>
      </w:r>
      <w:r>
        <w:br/>
      </w:r>
      <w:r>
        <w:rPr>
          <w:rFonts w:ascii="Times New Roman"/>
          <w:b w:val="false"/>
          <w:i w:val="false"/>
          <w:color w:val="000000"/>
          <w:sz w:val="28"/>
        </w:rPr>
        <w:t xml:space="preserve">
      b) содействует развитию отношений между представляемым государством и государством пребывания в торговой, экономической, культурной, спортивной, научно-технической, туристической и других областях; </w:t>
      </w:r>
      <w:r>
        <w:br/>
      </w:r>
      <w:r>
        <w:rPr>
          <w:rFonts w:ascii="Times New Roman"/>
          <w:b w:val="false"/>
          <w:i w:val="false"/>
          <w:color w:val="000000"/>
          <w:sz w:val="28"/>
        </w:rPr>
        <w:t xml:space="preserve">
      с) выясняет всеми законными путями положение в политической, торговой, экономической, культурной, спортивной, научно-технической и других областях государства пребывания и сообщает об этом правительству представляемого государства; </w:t>
      </w:r>
      <w:r>
        <w:br/>
      </w:r>
      <w:r>
        <w:rPr>
          <w:rFonts w:ascii="Times New Roman"/>
          <w:b w:val="false"/>
          <w:i w:val="false"/>
          <w:color w:val="000000"/>
          <w:sz w:val="28"/>
        </w:rPr>
        <w:t xml:space="preserve">
      d) защищает в государстве пребывания права и интересы представляемого государства и его граждан в соответствии с нормами международного права; </w:t>
      </w:r>
      <w:r>
        <w:br/>
      </w:r>
      <w:r>
        <w:rPr>
          <w:rFonts w:ascii="Times New Roman"/>
          <w:b w:val="false"/>
          <w:i w:val="false"/>
          <w:color w:val="000000"/>
          <w:sz w:val="28"/>
        </w:rPr>
        <w:t xml:space="preserve">
      е) выполняет другие функции, которые не запрещаются законами и правилами государства пребывания или против выполнения которых государство пребывания не имеет возражений.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9 </w:t>
      </w:r>
      <w:r>
        <w:br/>
      </w:r>
      <w:r>
        <w:rPr>
          <w:rFonts w:ascii="Times New Roman"/>
          <w:b w:val="false"/>
          <w:i w:val="false"/>
          <w:color w:val="000000"/>
          <w:sz w:val="28"/>
        </w:rPr>
        <w:t>
</w:t>
      </w:r>
      <w:r>
        <w:rPr>
          <w:rFonts w:ascii="Times New Roman"/>
          <w:b/>
          <w:i w:val="false"/>
          <w:color w:val="000000"/>
          <w:sz w:val="28"/>
        </w:rPr>
        <w:t xml:space="preserve">                    Функции по вопросам гражданства </w:t>
      </w:r>
      <w:r>
        <w:br/>
      </w:r>
      <w:r>
        <w:rPr>
          <w:rFonts w:ascii="Times New Roman"/>
          <w:b w:val="false"/>
          <w:i w:val="false"/>
          <w:color w:val="000000"/>
          <w:sz w:val="28"/>
        </w:rPr>
        <w:t>
</w:t>
      </w:r>
      <w:r>
        <w:rPr>
          <w:rFonts w:ascii="Times New Roman"/>
          <w:b/>
          <w:i w:val="false"/>
          <w:color w:val="000000"/>
          <w:sz w:val="28"/>
        </w:rPr>
        <w:t>                       и гражданского состояния</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w:t>
      </w:r>
      <w:r>
        <w:br/>
      </w:r>
      <w:r>
        <w:rPr>
          <w:rFonts w:ascii="Times New Roman"/>
          <w:b w:val="false"/>
          <w:i w:val="false"/>
          <w:color w:val="000000"/>
          <w:sz w:val="28"/>
        </w:rPr>
        <w:t xml:space="preserve">
      а) вести учет граждан представляемого государства; </w:t>
      </w:r>
      <w:r>
        <w:br/>
      </w:r>
      <w:r>
        <w:rPr>
          <w:rFonts w:ascii="Times New Roman"/>
          <w:b w:val="false"/>
          <w:i w:val="false"/>
          <w:color w:val="000000"/>
          <w:sz w:val="28"/>
        </w:rPr>
        <w:t xml:space="preserve">
      b) принимать любые заявления по вопросам гражданства представляемого государства; </w:t>
      </w:r>
      <w:r>
        <w:br/>
      </w:r>
      <w:r>
        <w:rPr>
          <w:rFonts w:ascii="Times New Roman"/>
          <w:b w:val="false"/>
          <w:i w:val="false"/>
          <w:color w:val="000000"/>
          <w:sz w:val="28"/>
        </w:rPr>
        <w:t xml:space="preserve">
      с) регистрировать рождение и смерть граждан представляемого государства и выдавать соответствующие акты; </w:t>
      </w:r>
      <w:r>
        <w:br/>
      </w:r>
      <w:r>
        <w:rPr>
          <w:rFonts w:ascii="Times New Roman"/>
          <w:b w:val="false"/>
          <w:i w:val="false"/>
          <w:color w:val="000000"/>
          <w:sz w:val="28"/>
        </w:rPr>
        <w:t xml:space="preserve">
      d) регистрировать заключение и расторжение браков между гражданами представляемого государства и выдавать соответствующие акты. </w:t>
      </w:r>
      <w:r>
        <w:br/>
      </w:r>
      <w:r>
        <w:rPr>
          <w:rFonts w:ascii="Times New Roman"/>
          <w:b w:val="false"/>
          <w:i w:val="false"/>
          <w:color w:val="000000"/>
          <w:sz w:val="28"/>
        </w:rPr>
        <w:t xml:space="preserve">
      2. Консульское должностное лицо сообщает компетентным властям государства пребывания о произведенной регистрации рождения и смерти, заключений и расторжений браков, если этого требует законодательство государства пребывания. </w:t>
      </w:r>
      <w:r>
        <w:br/>
      </w:r>
      <w:r>
        <w:rPr>
          <w:rFonts w:ascii="Times New Roman"/>
          <w:b w:val="false"/>
          <w:i w:val="false"/>
          <w:color w:val="000000"/>
          <w:sz w:val="28"/>
        </w:rPr>
        <w:t xml:space="preserve">
      3. Положения пункта 1 настоящей статьи не освобождают заинтересованных лиц от обязанностей соблюдать законы и правила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10 </w:t>
      </w:r>
      <w:r>
        <w:br/>
      </w:r>
      <w:r>
        <w:rPr>
          <w:rFonts w:ascii="Times New Roman"/>
          <w:b w:val="false"/>
          <w:i w:val="false"/>
          <w:color w:val="000000"/>
          <w:sz w:val="28"/>
        </w:rPr>
        <w:t>
</w:t>
      </w:r>
      <w:r>
        <w:rPr>
          <w:rFonts w:ascii="Times New Roman"/>
          <w:b/>
          <w:i w:val="false"/>
          <w:color w:val="000000"/>
          <w:sz w:val="28"/>
        </w:rPr>
        <w:t>                   Функции по вопросам паспортов и виз</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w:t>
      </w:r>
      <w:r>
        <w:br/>
      </w:r>
      <w:r>
        <w:rPr>
          <w:rFonts w:ascii="Times New Roman"/>
          <w:b w:val="false"/>
          <w:i w:val="false"/>
          <w:color w:val="000000"/>
          <w:sz w:val="28"/>
        </w:rPr>
        <w:t xml:space="preserve">
      а) выдавать, возобновлять, погашать паспорта и другие аналогичные документы граждан представляемого государства, продлевать срок их действия, вносить в них необходимые отметки; </w:t>
      </w:r>
      <w:r>
        <w:br/>
      </w:r>
      <w:r>
        <w:rPr>
          <w:rFonts w:ascii="Times New Roman"/>
          <w:b w:val="false"/>
          <w:i w:val="false"/>
          <w:color w:val="000000"/>
          <w:sz w:val="28"/>
        </w:rPr>
        <w:t xml:space="preserve">
      b) выдавать, продлевать, аннулировать въездные, транзитные и другие визы лицам, желающим посетить или проехать через представляемое государство, а также вносить в них изменения и дополнения.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11 </w:t>
      </w:r>
      <w:r>
        <w:br/>
      </w:r>
      <w:r>
        <w:rPr>
          <w:rFonts w:ascii="Times New Roman"/>
          <w:b w:val="false"/>
          <w:i w:val="false"/>
          <w:color w:val="000000"/>
          <w:sz w:val="28"/>
        </w:rPr>
        <w:t>
</w:t>
      </w:r>
      <w:r>
        <w:rPr>
          <w:rFonts w:ascii="Times New Roman"/>
          <w:b/>
          <w:i w:val="false"/>
          <w:color w:val="000000"/>
          <w:sz w:val="28"/>
        </w:rPr>
        <w:t>            Нотариальное засвидетельствование и легализация</w:t>
      </w:r>
      <w:r>
        <w:rPr>
          <w:rFonts w:ascii="Times New Roman"/>
          <w:b w:val="false"/>
          <w:i w:val="false"/>
          <w:color w:val="000000"/>
          <w:sz w:val="28"/>
        </w:rPr>
        <w:t> </w:t>
      </w:r>
      <w:r>
        <w:br/>
      </w:r>
      <w:r>
        <w:rPr>
          <w:rFonts w:ascii="Times New Roman"/>
          <w:b w:val="false"/>
          <w:i w:val="false"/>
          <w:color w:val="000000"/>
          <w:sz w:val="28"/>
        </w:rPr>
        <w:t xml:space="preserve">
      1. В соответствии с законами и правилами представляемого государства консульское должностное лицо имеет право: </w:t>
      </w:r>
      <w:r>
        <w:br/>
      </w:r>
      <w:r>
        <w:rPr>
          <w:rFonts w:ascii="Times New Roman"/>
          <w:b w:val="false"/>
          <w:i w:val="false"/>
          <w:color w:val="000000"/>
          <w:sz w:val="28"/>
        </w:rPr>
        <w:t xml:space="preserve">
      а) по просьбе любого лица, независимо от его гражданства, выдавать ему различные документы для использования в представляемом государстве, если выдача таких документов не противоречит законам и правилам государства; </w:t>
      </w:r>
      <w:r>
        <w:br/>
      </w:r>
      <w:r>
        <w:rPr>
          <w:rFonts w:ascii="Times New Roman"/>
          <w:b w:val="false"/>
          <w:i w:val="false"/>
          <w:color w:val="000000"/>
          <w:sz w:val="28"/>
        </w:rPr>
        <w:t xml:space="preserve">
      b) по просьбе граждан представляемого государства выдавать им различные документы для использования в государстве пребывания или за его пределами, если выдача таких документов не противоречит законам и правилам государства; </w:t>
      </w:r>
      <w:r>
        <w:br/>
      </w:r>
      <w:r>
        <w:rPr>
          <w:rFonts w:ascii="Times New Roman"/>
          <w:b w:val="false"/>
          <w:i w:val="false"/>
          <w:color w:val="000000"/>
          <w:sz w:val="28"/>
        </w:rPr>
        <w:t xml:space="preserve">
      с) переводить документы на официальный язык представляемого государства или государства пребывания и удостоверять правильность этого перевода; </w:t>
      </w:r>
      <w:r>
        <w:br/>
      </w:r>
      <w:r>
        <w:rPr>
          <w:rFonts w:ascii="Times New Roman"/>
          <w:b w:val="false"/>
          <w:i w:val="false"/>
          <w:color w:val="000000"/>
          <w:sz w:val="28"/>
        </w:rPr>
        <w:t xml:space="preserve">
      d) легализовывать документы, выданные компетентными властями представляемого государства или государства пребывания, удостоверять правильность их копии, перевода и выписки; </w:t>
      </w:r>
      <w:r>
        <w:br/>
      </w:r>
      <w:r>
        <w:rPr>
          <w:rFonts w:ascii="Times New Roman"/>
          <w:b w:val="false"/>
          <w:i w:val="false"/>
          <w:color w:val="000000"/>
          <w:sz w:val="28"/>
        </w:rPr>
        <w:t xml:space="preserve">
      е) принимать, составлять и удостоверять заявления граждан представляемого государства; </w:t>
      </w:r>
      <w:r>
        <w:br/>
      </w:r>
      <w:r>
        <w:rPr>
          <w:rFonts w:ascii="Times New Roman"/>
          <w:b w:val="false"/>
          <w:i w:val="false"/>
          <w:color w:val="000000"/>
          <w:sz w:val="28"/>
        </w:rPr>
        <w:t xml:space="preserve">
      f) удостоверять подписи граждан представляемого государства на всякого рода документах; </w:t>
      </w:r>
      <w:r>
        <w:br/>
      </w:r>
      <w:r>
        <w:rPr>
          <w:rFonts w:ascii="Times New Roman"/>
          <w:b w:val="false"/>
          <w:i w:val="false"/>
          <w:color w:val="000000"/>
          <w:sz w:val="28"/>
        </w:rPr>
        <w:t xml:space="preserve">
      g) составлять, удостоверять и принимать на хранение завещания граждан представляемого государства; </w:t>
      </w:r>
      <w:r>
        <w:br/>
      </w:r>
      <w:r>
        <w:rPr>
          <w:rFonts w:ascii="Times New Roman"/>
          <w:b w:val="false"/>
          <w:i w:val="false"/>
          <w:color w:val="000000"/>
          <w:sz w:val="28"/>
        </w:rPr>
        <w:t xml:space="preserve">
      h) составлять и удостоверять акты и сделки между гражданами представляемого государства, поскольку такие акты и сделки не противоречат законодательству государства пребывания и не касаются установления и передачи прав на недвижимое имущество; составлять и удостоверять акты и сделки между гражданами представляемого государства, с одной стороны, и гражданами других государств, с другой стороны, поскольку эти акты и сделки относятся исключительно к имуществу или правам в представляемом государстве и касаются дел, подлежащих рассмотрению в этом государстве при условии, что эти акты и сделки не противоречат законодательству государства пребывания; </w:t>
      </w:r>
      <w:r>
        <w:br/>
      </w:r>
      <w:r>
        <w:rPr>
          <w:rFonts w:ascii="Times New Roman"/>
          <w:b w:val="false"/>
          <w:i w:val="false"/>
          <w:color w:val="000000"/>
          <w:sz w:val="28"/>
        </w:rPr>
        <w:t xml:space="preserve">
      i) принимать на хранение имущество и документы граждан представляемого государства, поскольку это не противоречит законодательству государства пребывания. </w:t>
      </w:r>
      <w:r>
        <w:br/>
      </w:r>
      <w:r>
        <w:rPr>
          <w:rFonts w:ascii="Times New Roman"/>
          <w:b w:val="false"/>
          <w:i w:val="false"/>
          <w:color w:val="000000"/>
          <w:sz w:val="28"/>
        </w:rPr>
        <w:t xml:space="preserve">
      2. Составленные, выданные, удостоверенные или переведенные консульским должностным лицом документы в соответствии с пунктом 1 настоящей статьи будут рассматриваться в государстве пребывания как документы, имеющие такое же юридическое значение и доказательную силу, как если бы они были выданными, удостоверенными или переведенными компетентными властями и учреждениями государства пребывания, при условии, что они соответствуют законодательству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12 </w:t>
      </w:r>
      <w:r>
        <w:br/>
      </w:r>
      <w:r>
        <w:rPr>
          <w:rFonts w:ascii="Times New Roman"/>
          <w:b w:val="false"/>
          <w:i w:val="false"/>
          <w:color w:val="000000"/>
          <w:sz w:val="28"/>
        </w:rPr>
        <w:t>
</w:t>
      </w:r>
      <w:r>
        <w:rPr>
          <w:rFonts w:ascii="Times New Roman"/>
          <w:b/>
          <w:i w:val="false"/>
          <w:color w:val="000000"/>
          <w:sz w:val="28"/>
        </w:rPr>
        <w:t>              Уведомление о задержании, аресте и посещении</w:t>
      </w:r>
      <w:r>
        <w:rPr>
          <w:rFonts w:ascii="Times New Roman"/>
          <w:b w:val="false"/>
          <w:i w:val="false"/>
          <w:color w:val="000000"/>
          <w:sz w:val="28"/>
        </w:rPr>
        <w:t> </w:t>
      </w:r>
      <w:r>
        <w:br/>
      </w:r>
      <w:r>
        <w:rPr>
          <w:rFonts w:ascii="Times New Roman"/>
          <w:b w:val="false"/>
          <w:i w:val="false"/>
          <w:color w:val="000000"/>
          <w:sz w:val="28"/>
        </w:rPr>
        <w:t xml:space="preserve">
      1. В том случае, если гражданин представляемого государства арестован, задержан или лишен свободы в иной форме в пределах консульского округа, то компетентные власти государства пребывания в течение четырех дней после случившегося уведомляют об этом консульское учреждение. </w:t>
      </w:r>
      <w:r>
        <w:br/>
      </w:r>
      <w:r>
        <w:rPr>
          <w:rFonts w:ascii="Times New Roman"/>
          <w:b w:val="false"/>
          <w:i w:val="false"/>
          <w:color w:val="000000"/>
          <w:sz w:val="28"/>
        </w:rPr>
        <w:t xml:space="preserve">
      2. Консульское должностное лицо имеет право посетить гражданина представляемого государства, который был арестован, задержан или лишен свободы в иной форме, сноситься, встречаться с ним и оказывать ему правовую помощь. Компетентные власти государства пребывания должны, в возможно короткий срок, организовать встречу консульского должностного лица с указанным гражданином представляемого государства, но не позже трех дней со дня подачи заявления. </w:t>
      </w:r>
      <w:r>
        <w:br/>
      </w:r>
      <w:r>
        <w:rPr>
          <w:rFonts w:ascii="Times New Roman"/>
          <w:b w:val="false"/>
          <w:i w:val="false"/>
          <w:color w:val="000000"/>
          <w:sz w:val="28"/>
        </w:rPr>
        <w:t xml:space="preserve">
      Дальнейшие посещения могут осуществляться через разумные промежутки времени. </w:t>
      </w:r>
      <w:r>
        <w:br/>
      </w:r>
      <w:r>
        <w:rPr>
          <w:rFonts w:ascii="Times New Roman"/>
          <w:b w:val="false"/>
          <w:i w:val="false"/>
          <w:color w:val="000000"/>
          <w:sz w:val="28"/>
        </w:rPr>
        <w:t xml:space="preserve">
      3. Компетентные власти государства пребывания должны незамедлительно уведомить арестованного, задержанного или лишенного свободы в иной форме гражданина представляемого государства о положениях пунктов 1 и 2 настоящей статьи. </w:t>
      </w:r>
      <w:r>
        <w:br/>
      </w:r>
      <w:r>
        <w:rPr>
          <w:rFonts w:ascii="Times New Roman"/>
          <w:b w:val="false"/>
          <w:i w:val="false"/>
          <w:color w:val="000000"/>
          <w:sz w:val="28"/>
        </w:rPr>
        <w:t xml:space="preserve">
      4. Права, предусмотренные в настоящей статье, осуществляются в соответствии с законами и правилами государства пребывания. Однако, применение закона и правил государства пребывания не должно ограничивать осуществление прав, предусмотренных в настоящей статье.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13 </w:t>
      </w:r>
      <w:r>
        <w:br/>
      </w:r>
      <w:r>
        <w:rPr>
          <w:rFonts w:ascii="Times New Roman"/>
          <w:b w:val="false"/>
          <w:i w:val="false"/>
          <w:color w:val="000000"/>
          <w:sz w:val="28"/>
        </w:rPr>
        <w:t>
</w:t>
      </w:r>
      <w:r>
        <w:rPr>
          <w:rFonts w:ascii="Times New Roman"/>
          <w:b/>
          <w:i w:val="false"/>
          <w:color w:val="000000"/>
          <w:sz w:val="28"/>
        </w:rPr>
        <w:t>       Оказание помощи гражданам представляемого государства</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w:t>
      </w:r>
      <w:r>
        <w:br/>
      </w:r>
      <w:r>
        <w:rPr>
          <w:rFonts w:ascii="Times New Roman"/>
          <w:b w:val="false"/>
          <w:i w:val="false"/>
          <w:color w:val="000000"/>
          <w:sz w:val="28"/>
        </w:rPr>
        <w:t xml:space="preserve">
      а) встречаться и сноситься с гражданами представляемого государства, давать им советы, и оказывать всяческое содействие, включая принятие мер для оказания им правовой помощи. Государство пребывания никоим образом не ограничивает сношение граждан представляемого государства с консульским учреждением и доступ их в консульское учреждение; </w:t>
      </w:r>
      <w:r>
        <w:br/>
      </w:r>
      <w:r>
        <w:rPr>
          <w:rFonts w:ascii="Times New Roman"/>
          <w:b w:val="false"/>
          <w:i w:val="false"/>
          <w:color w:val="000000"/>
          <w:sz w:val="28"/>
        </w:rPr>
        <w:t xml:space="preserve">
      b) консульское должностное лицо может обращаться к компетентным властям государства пребывания за содействием в розыске пропавших без вести граждан представляемого государства, постоянно проживающих или временно находящихся на территории государства пребывания; </w:t>
      </w:r>
      <w:r>
        <w:br/>
      </w:r>
      <w:r>
        <w:rPr>
          <w:rFonts w:ascii="Times New Roman"/>
          <w:b w:val="false"/>
          <w:i w:val="false"/>
          <w:color w:val="000000"/>
          <w:sz w:val="28"/>
        </w:rPr>
        <w:t xml:space="preserve">
      с) интересоваться условиями жизни и работы любого гражданина представляемого государства в государстве пребывания и оказывать ему необходимую помощь; </w:t>
      </w:r>
      <w:r>
        <w:br/>
      </w:r>
      <w:r>
        <w:rPr>
          <w:rFonts w:ascii="Times New Roman"/>
          <w:b w:val="false"/>
          <w:i w:val="false"/>
          <w:color w:val="000000"/>
          <w:sz w:val="28"/>
        </w:rPr>
        <w:t xml:space="preserve">
      d) запрашивать компетентные органы государства пребывания о предоставлении информации относительно любого гражданина представляемого государства, а эти органы должны делать все возможное, чтобы предоставить такую информацию; </w:t>
      </w:r>
      <w:r>
        <w:br/>
      </w:r>
      <w:r>
        <w:rPr>
          <w:rFonts w:ascii="Times New Roman"/>
          <w:b w:val="false"/>
          <w:i w:val="false"/>
          <w:color w:val="000000"/>
          <w:sz w:val="28"/>
        </w:rPr>
        <w:t xml:space="preserve">
      е) принимать на временное хранение документы, денежные средства и ценности любого гражданина представляемого государства, если это не противоречит законам и правилам государства пребывания; </w:t>
      </w:r>
      <w:r>
        <w:br/>
      </w:r>
      <w:r>
        <w:rPr>
          <w:rFonts w:ascii="Times New Roman"/>
          <w:b w:val="false"/>
          <w:i w:val="false"/>
          <w:color w:val="000000"/>
          <w:sz w:val="28"/>
        </w:rPr>
        <w:t xml:space="preserve">
      f) если гражданин представляемого государства не может осуществлять в государстве пребывания защиту своих прав и интересов в связи с его отсутствием в государстве пребывания или по другим причинам, то консульское должностное лицо может без особой доверенности представлять этого гражданина в судах и других органах государства пребывания или обеспечивать его надлежащее представительство до тех пор, пока данный гражданин не назначит своих уполномоченных или не возьмет на себя защиту своих прав и интересов.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14 </w:t>
      </w:r>
      <w:r>
        <w:br/>
      </w:r>
      <w:r>
        <w:rPr>
          <w:rFonts w:ascii="Times New Roman"/>
          <w:b w:val="false"/>
          <w:i w:val="false"/>
          <w:color w:val="000000"/>
          <w:sz w:val="28"/>
        </w:rPr>
        <w:t>
</w:t>
      </w:r>
      <w:r>
        <w:rPr>
          <w:rFonts w:ascii="Times New Roman"/>
          <w:b/>
          <w:i w:val="false"/>
          <w:color w:val="000000"/>
          <w:sz w:val="28"/>
        </w:rPr>
        <w:t xml:space="preserve">                      Опека и попечительство </w:t>
      </w:r>
      <w:r>
        <w:br/>
      </w:r>
      <w:r>
        <w:rPr>
          <w:rFonts w:ascii="Times New Roman"/>
          <w:b w:val="false"/>
          <w:i w:val="false"/>
          <w:color w:val="000000"/>
          <w:sz w:val="28"/>
        </w:rPr>
        <w:t xml:space="preserve">
      1. Компетентные органы государства пребывания при наличии у них информации уведомляют консульское должностное лицо о необходимости назначения опекуна или попечителя для гражданина представляемого государства, постоянно проживающего на территории государства пребывания. </w:t>
      </w:r>
      <w:r>
        <w:br/>
      </w:r>
      <w:r>
        <w:rPr>
          <w:rFonts w:ascii="Times New Roman"/>
          <w:b w:val="false"/>
          <w:i w:val="false"/>
          <w:color w:val="000000"/>
          <w:sz w:val="28"/>
        </w:rPr>
        <w:t xml:space="preserve">
      2. Консульское должностное лицо сотрудничает по вопросу, указанному в пункте 1 настоящей статьи, с компетентными органами государства пребывания и, в случае необходимости, рекомендует лицо для выполнения обязанностей опекуна или попечителя в соответствии с законами и правилами государства пребывания. </w:t>
      </w:r>
      <w:r>
        <w:br/>
      </w:r>
      <w:r>
        <w:rPr>
          <w:rFonts w:ascii="Times New Roman"/>
          <w:b w:val="false"/>
          <w:i w:val="false"/>
          <w:color w:val="000000"/>
          <w:sz w:val="28"/>
        </w:rPr>
        <w:t xml:space="preserve">
      3. Если суд или другие компетентные органы государства пребывания сочтут, что предложенное лицо по каким-либо причинам неприемлемо в качестве опекуна или попечителя, то консульское должностное лицо может предлагать другую кандидатуру.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15 </w:t>
      </w:r>
      <w:r>
        <w:br/>
      </w:r>
      <w:r>
        <w:rPr>
          <w:rFonts w:ascii="Times New Roman"/>
          <w:b w:val="false"/>
          <w:i w:val="false"/>
          <w:color w:val="000000"/>
          <w:sz w:val="28"/>
        </w:rPr>
        <w:t>
</w:t>
      </w:r>
      <w:r>
        <w:rPr>
          <w:rFonts w:ascii="Times New Roman"/>
          <w:b/>
          <w:i w:val="false"/>
          <w:color w:val="000000"/>
          <w:sz w:val="28"/>
        </w:rPr>
        <w:t>                       Уведомление о смерти</w:t>
      </w:r>
      <w:r>
        <w:rPr>
          <w:rFonts w:ascii="Times New Roman"/>
          <w:b w:val="false"/>
          <w:i w:val="false"/>
          <w:color w:val="000000"/>
          <w:sz w:val="28"/>
        </w:rPr>
        <w:t> </w:t>
      </w:r>
      <w:r>
        <w:br/>
      </w:r>
      <w:r>
        <w:rPr>
          <w:rFonts w:ascii="Times New Roman"/>
          <w:b w:val="false"/>
          <w:i w:val="false"/>
          <w:color w:val="000000"/>
          <w:sz w:val="28"/>
        </w:rPr>
        <w:t xml:space="preserve">
      1. В случае смерти гражданина представляемого государства в государстве пребывания, компетентные органы государства пребывания в возможно короткий срок уведомляют об этом консульское учреждение и по его просьбе выдают ему свидетельство или другие документы, подтверждающие факт смерти. </w:t>
      </w:r>
      <w:r>
        <w:br/>
      </w:r>
      <w:r>
        <w:rPr>
          <w:rFonts w:ascii="Times New Roman"/>
          <w:b w:val="false"/>
          <w:i w:val="false"/>
          <w:color w:val="000000"/>
          <w:sz w:val="28"/>
        </w:rPr>
        <w:t xml:space="preserve">
      2. Консульское должностное лицо, если ему раньше станет известно о смерти в государстве пребывания гражданина представляемого государства, информирует об этом компетентные органы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16 </w:t>
      </w:r>
      <w:r>
        <w:br/>
      </w:r>
      <w:r>
        <w:rPr>
          <w:rFonts w:ascii="Times New Roman"/>
          <w:b w:val="false"/>
          <w:i w:val="false"/>
          <w:color w:val="000000"/>
          <w:sz w:val="28"/>
        </w:rPr>
        <w:t>
</w:t>
      </w:r>
      <w:r>
        <w:rPr>
          <w:rFonts w:ascii="Times New Roman"/>
          <w:b/>
          <w:i w:val="false"/>
          <w:color w:val="000000"/>
          <w:sz w:val="28"/>
        </w:rPr>
        <w:t>               Меры по охране наследственного имущества</w:t>
      </w:r>
      <w:r>
        <w:rPr>
          <w:rFonts w:ascii="Times New Roman"/>
          <w:b w:val="false"/>
          <w:i w:val="false"/>
          <w:color w:val="000000"/>
          <w:sz w:val="28"/>
        </w:rPr>
        <w:t> </w:t>
      </w:r>
      <w:r>
        <w:br/>
      </w:r>
      <w:r>
        <w:rPr>
          <w:rFonts w:ascii="Times New Roman"/>
          <w:b w:val="false"/>
          <w:i w:val="false"/>
          <w:color w:val="000000"/>
          <w:sz w:val="28"/>
        </w:rPr>
        <w:t xml:space="preserve">
      1. В случае, если умерший гражданин представляемого государства оставил наследство в государстве пребывания, то компетентные органы государства пребывания в возможно короткий срок информируют консульское учреждение о составе наследственного имущества, наследниках, отказополучателях умершего, а также о наличии завещания. </w:t>
      </w:r>
      <w:r>
        <w:br/>
      </w:r>
      <w:r>
        <w:rPr>
          <w:rFonts w:ascii="Times New Roman"/>
          <w:b w:val="false"/>
          <w:i w:val="false"/>
          <w:color w:val="000000"/>
          <w:sz w:val="28"/>
        </w:rPr>
        <w:t xml:space="preserve">
      2. Консульское должностное лицо может просить согласия компетентных органов государства пребывания на свое присутствие при составлении описи и опечатывании наследственного имущества, указанного в пункте 1 настоящей статьи. </w:t>
      </w:r>
      <w:r>
        <w:br/>
      </w:r>
      <w:r>
        <w:rPr>
          <w:rFonts w:ascii="Times New Roman"/>
          <w:b w:val="false"/>
          <w:i w:val="false"/>
          <w:color w:val="000000"/>
          <w:sz w:val="28"/>
        </w:rPr>
        <w:t xml:space="preserve">
      3. Если какой-либо гражданин представляемого государства получил право на наследование или получение имущества умершего в государстве пребывания лица любого гражданства, то компетентные органы государства пребывания при наличии у них информации должны уведомить консульское учреждение, даже если этот гражданин находится за пределами государства пребывания. </w:t>
      </w:r>
      <w:r>
        <w:br/>
      </w:r>
      <w:r>
        <w:rPr>
          <w:rFonts w:ascii="Times New Roman"/>
          <w:b w:val="false"/>
          <w:i w:val="false"/>
          <w:color w:val="000000"/>
          <w:sz w:val="28"/>
        </w:rPr>
        <w:t xml:space="preserve">
      4. Консульское должностное лицо может от имени гражданина представляемого государства, если такой гражданин не находится в государстве пребывания, принимать от суда, других органов или отдельного лица деньги или иное имущество, предназначенные этому гражданину вследствие смерти какого-либо лица, включая наследство, выплату компенсаций и сумм, причитающихся по страхованию, и передавать эти деньги и имущество указанному гражданину. </w:t>
      </w:r>
      <w:r>
        <w:br/>
      </w:r>
      <w:r>
        <w:rPr>
          <w:rFonts w:ascii="Times New Roman"/>
          <w:b w:val="false"/>
          <w:i w:val="false"/>
          <w:color w:val="000000"/>
          <w:sz w:val="28"/>
        </w:rPr>
        <w:t xml:space="preserve">
      5. В случае смерти гражданина представляемого государства, временно находящегося в государстве пребывания, а также если у умершего отсутствуют родственники или его представители в государстве пребывания, и оставленные им вещи не связаны с обязательствами, которые взял на себя умерший во время нахождения в государстве пребывания, консульское должностное лицо имеет право получать, сохранять и передавать по назначению оставленные вещи. </w:t>
      </w:r>
      <w:r>
        <w:br/>
      </w:r>
      <w:r>
        <w:rPr>
          <w:rFonts w:ascii="Times New Roman"/>
          <w:b w:val="false"/>
          <w:i w:val="false"/>
          <w:color w:val="000000"/>
          <w:sz w:val="28"/>
        </w:rPr>
        <w:t xml:space="preserve">
      6. При выполнении функций, упомянутых в пунктах 3, 4 и 5 настоящей статьи, консульское должностное лицо обязано придерживаться законов и правил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17 </w:t>
      </w:r>
      <w:r>
        <w:br/>
      </w:r>
      <w:r>
        <w:rPr>
          <w:rFonts w:ascii="Times New Roman"/>
          <w:b w:val="false"/>
          <w:i w:val="false"/>
          <w:color w:val="000000"/>
          <w:sz w:val="28"/>
        </w:rPr>
        <w:t>
</w:t>
      </w:r>
      <w:r>
        <w:rPr>
          <w:rFonts w:ascii="Times New Roman"/>
          <w:b/>
          <w:i w:val="false"/>
          <w:color w:val="000000"/>
          <w:sz w:val="28"/>
        </w:rPr>
        <w:t>              Помощь судну представляемого государства</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в пределах своего консульского округа оказывать помощь судну представляемого государства, находящемуся во внутренних водах и территориальных морях государства пребывания, включая порты и другие якорные стоянки, а также капитану и членам экипажа судна, в том числе: </w:t>
      </w:r>
      <w:r>
        <w:br/>
      </w:r>
      <w:r>
        <w:rPr>
          <w:rFonts w:ascii="Times New Roman"/>
          <w:b w:val="false"/>
          <w:i w:val="false"/>
          <w:color w:val="000000"/>
          <w:sz w:val="28"/>
        </w:rPr>
        <w:t xml:space="preserve">
      а) подниматься на борт судна, заслушивать доклад капитана о судне, грузе, обстоятельствах плавания, а капитан и члены экипажа судна могут сноситься с консульским должностным лицом, как только судну будет разрешено свободное сношение с берегом; </w:t>
      </w:r>
      <w:r>
        <w:br/>
      </w:r>
      <w:r>
        <w:rPr>
          <w:rFonts w:ascii="Times New Roman"/>
          <w:b w:val="false"/>
          <w:i w:val="false"/>
          <w:color w:val="000000"/>
          <w:sz w:val="28"/>
        </w:rPr>
        <w:t xml:space="preserve">
      b) без ущерба для прав компетентных властей государства пребывания расследовать происшествия, имевшие место во время плавания судна и опрашивать капитана и членов экипажа; проверять судовые документы; принимать заявление относительно плавания судна и места назначения, в случае необходимости способствовать входу, выходу и пребыванию судна в порту; </w:t>
      </w:r>
      <w:r>
        <w:br/>
      </w:r>
      <w:r>
        <w:rPr>
          <w:rFonts w:ascii="Times New Roman"/>
          <w:b w:val="false"/>
          <w:i w:val="false"/>
          <w:color w:val="000000"/>
          <w:sz w:val="28"/>
        </w:rPr>
        <w:t xml:space="preserve">
      с) без ущерба для прав компетентных органов государства пребывания разрешать в соответствии с законодательством представляемого государства споры между капитаном и членами экипажа, включая споры, касающиеся заработной платы и договора о найме; </w:t>
      </w:r>
      <w:r>
        <w:br/>
      </w:r>
      <w:r>
        <w:rPr>
          <w:rFonts w:ascii="Times New Roman"/>
          <w:b w:val="false"/>
          <w:i w:val="false"/>
          <w:color w:val="000000"/>
          <w:sz w:val="28"/>
        </w:rPr>
        <w:t xml:space="preserve">
      d) в случае необходимости содействовать госпитализации и репатриации капитана или членов экипажа судна; </w:t>
      </w:r>
      <w:r>
        <w:br/>
      </w:r>
      <w:r>
        <w:rPr>
          <w:rFonts w:ascii="Times New Roman"/>
          <w:b w:val="false"/>
          <w:i w:val="false"/>
          <w:color w:val="000000"/>
          <w:sz w:val="28"/>
        </w:rPr>
        <w:t xml:space="preserve">
      е) получать, проверять, выдавать, заверять или легализовывать документы в отношении судна; </w:t>
      </w:r>
      <w:r>
        <w:br/>
      </w:r>
      <w:r>
        <w:rPr>
          <w:rFonts w:ascii="Times New Roman"/>
          <w:b w:val="false"/>
          <w:i w:val="false"/>
          <w:color w:val="000000"/>
          <w:sz w:val="28"/>
        </w:rPr>
        <w:t xml:space="preserve">
      f) в случае приобретения судна за границей выдавать временное свидетельство на право плавания этого судна под флагом представляемого государства; </w:t>
      </w:r>
      <w:r>
        <w:br/>
      </w:r>
      <w:r>
        <w:rPr>
          <w:rFonts w:ascii="Times New Roman"/>
          <w:b w:val="false"/>
          <w:i w:val="false"/>
          <w:color w:val="000000"/>
          <w:sz w:val="28"/>
        </w:rPr>
        <w:t xml:space="preserve">
      g) выполнять другие дела в отношении судна, порученные компетентными властями представляемого государства. </w:t>
      </w:r>
      <w:r>
        <w:br/>
      </w:r>
      <w:r>
        <w:rPr>
          <w:rFonts w:ascii="Times New Roman"/>
          <w:b w:val="false"/>
          <w:i w:val="false"/>
          <w:color w:val="000000"/>
          <w:sz w:val="28"/>
        </w:rPr>
        <w:t xml:space="preserve">
      2. Консульское должностное лицо может обращаться за помощью к компетентным властям государства пребывания при выполнении своих функций, предусмотренных положениями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18 </w:t>
      </w:r>
      <w:r>
        <w:br/>
      </w:r>
      <w:r>
        <w:rPr>
          <w:rFonts w:ascii="Times New Roman"/>
          <w:b w:val="false"/>
          <w:i w:val="false"/>
          <w:color w:val="000000"/>
          <w:sz w:val="28"/>
        </w:rPr>
        <w:t>
</w:t>
      </w:r>
      <w:r>
        <w:rPr>
          <w:rFonts w:ascii="Times New Roman"/>
          <w:b/>
          <w:i w:val="false"/>
          <w:color w:val="000000"/>
          <w:sz w:val="28"/>
        </w:rPr>
        <w:t xml:space="preserve">              Защита от мер принуждения, осуществляемых в </w:t>
      </w:r>
      <w:r>
        <w:br/>
      </w:r>
      <w:r>
        <w:rPr>
          <w:rFonts w:ascii="Times New Roman"/>
          <w:b w:val="false"/>
          <w:i w:val="false"/>
          <w:color w:val="000000"/>
          <w:sz w:val="28"/>
        </w:rPr>
        <w:t>
</w:t>
      </w:r>
      <w:r>
        <w:rPr>
          <w:rFonts w:ascii="Times New Roman"/>
          <w:b/>
          <w:i w:val="false"/>
          <w:color w:val="000000"/>
          <w:sz w:val="28"/>
        </w:rPr>
        <w:t>              отношении судна представляемого государства</w:t>
      </w:r>
      <w:r>
        <w:rPr>
          <w:rFonts w:ascii="Times New Roman"/>
          <w:b w:val="false"/>
          <w:i w:val="false"/>
          <w:color w:val="000000"/>
          <w:sz w:val="28"/>
        </w:rPr>
        <w:t> </w:t>
      </w:r>
      <w:r>
        <w:br/>
      </w:r>
      <w:r>
        <w:rPr>
          <w:rFonts w:ascii="Times New Roman"/>
          <w:b w:val="false"/>
          <w:i w:val="false"/>
          <w:color w:val="000000"/>
          <w:sz w:val="28"/>
        </w:rPr>
        <w:t xml:space="preserve">
      1. В случае, если суды или другие компетентные органы государства пребывания намерены предпринять принудительные действия в отношении судна представляемого государства или провести официальное расследование на его борту, то они предварительно уведомляют об этом консульское должностное лицо, с тем, чтобы консульское должностное лицо или его представитель могли присутствовать при осуществлении таких действий. Если предварительное уведомление консульского учреждения невозможно из-за недостатка времени ввиду срочности вопроса, компетентные власти государства пребывания уведомляют консульское учреждение сразу же после предпринятых действий и по просьбе консульского должностного лица в кратчайшие сроки представляют полную информацию в отношении своих действий. </w:t>
      </w:r>
      <w:r>
        <w:br/>
      </w:r>
      <w:r>
        <w:rPr>
          <w:rFonts w:ascii="Times New Roman"/>
          <w:b w:val="false"/>
          <w:i w:val="false"/>
          <w:color w:val="000000"/>
          <w:sz w:val="28"/>
        </w:rPr>
        <w:t xml:space="preserve">
      2. Положения пункта 1 настоящей статьи применимы к случаям, когда компетентные органы государства пребывания в соответствии с пунктом 1 предпринимают аналогичные меры к капитану судна или членам экипажа на берегу. </w:t>
      </w:r>
      <w:r>
        <w:br/>
      </w:r>
      <w:r>
        <w:rPr>
          <w:rFonts w:ascii="Times New Roman"/>
          <w:b w:val="false"/>
          <w:i w:val="false"/>
          <w:color w:val="000000"/>
          <w:sz w:val="28"/>
        </w:rPr>
        <w:t xml:space="preserve">
      3. Положения пунктов 1 и 2 настоящей статьи не применяются к обычному паспортному, таможенному и санитарному контролю, осуществляемому соответствующими органами государства пребывания, а также к принимаемым ими мерам, направленным на обеспечение безопасности навигации на море или предотвращение загрязнения вод. </w:t>
      </w:r>
      <w:r>
        <w:br/>
      </w:r>
      <w:r>
        <w:rPr>
          <w:rFonts w:ascii="Times New Roman"/>
          <w:b w:val="false"/>
          <w:i w:val="false"/>
          <w:color w:val="000000"/>
          <w:sz w:val="28"/>
        </w:rPr>
        <w:t xml:space="preserve">
      4. Компетентные органы государства пребывания не могут вмешиваться во внутренние дела судна представляемого государства, если не нарушаются безопасность и общественный порядок в государстве пребывания за исключением тех случаев, когда это совершается по просьбе капитана судна или консульского должностного лица или с их согласия.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19 </w:t>
      </w:r>
      <w:r>
        <w:br/>
      </w:r>
      <w:r>
        <w:rPr>
          <w:rFonts w:ascii="Times New Roman"/>
          <w:b w:val="false"/>
          <w:i w:val="false"/>
          <w:color w:val="000000"/>
          <w:sz w:val="28"/>
        </w:rPr>
        <w:t>
</w:t>
      </w:r>
      <w:r>
        <w:rPr>
          <w:rFonts w:ascii="Times New Roman"/>
          <w:b/>
          <w:i w:val="false"/>
          <w:color w:val="000000"/>
          <w:sz w:val="28"/>
        </w:rPr>
        <w:t xml:space="preserve">                 Оказание помощи в случае повреждения </w:t>
      </w:r>
      <w:r>
        <w:br/>
      </w:r>
      <w:r>
        <w:rPr>
          <w:rFonts w:ascii="Times New Roman"/>
          <w:b w:val="false"/>
          <w:i w:val="false"/>
          <w:color w:val="000000"/>
          <w:sz w:val="28"/>
        </w:rPr>
        <w:t>
</w:t>
      </w:r>
      <w:r>
        <w:rPr>
          <w:rFonts w:ascii="Times New Roman"/>
          <w:b/>
          <w:i w:val="false"/>
          <w:color w:val="000000"/>
          <w:sz w:val="28"/>
        </w:rPr>
        <w:t>                  судов представляемого государства</w:t>
      </w:r>
      <w:r>
        <w:rPr>
          <w:rFonts w:ascii="Times New Roman"/>
          <w:b w:val="false"/>
          <w:i w:val="false"/>
          <w:color w:val="000000"/>
          <w:sz w:val="28"/>
        </w:rPr>
        <w:t> </w:t>
      </w:r>
      <w:r>
        <w:br/>
      </w:r>
      <w:r>
        <w:rPr>
          <w:rFonts w:ascii="Times New Roman"/>
          <w:b w:val="false"/>
          <w:i w:val="false"/>
          <w:color w:val="000000"/>
          <w:sz w:val="28"/>
        </w:rPr>
        <w:t xml:space="preserve">
      1. Если судно представляемого государства потерпело крушение, село на мель или иным образом пострадало во внутренних водах и территориальных морях государства пребывания, компетентные органы государства пребывания в возможно короткий срок информируют об этом консульское учреждение и сообщают ему о мерах, принятых для спасения пассажиров и членов экипажа, судна, его груза и другого имущества. </w:t>
      </w:r>
      <w:r>
        <w:br/>
      </w:r>
      <w:r>
        <w:rPr>
          <w:rFonts w:ascii="Times New Roman"/>
          <w:b w:val="false"/>
          <w:i w:val="false"/>
          <w:color w:val="000000"/>
          <w:sz w:val="28"/>
        </w:rPr>
        <w:t xml:space="preserve">
      2. Консульское должностное лицо имеет право принимать меры для оказания помощи потерпевшему бедствие судну представляемого государства, членам экипажа и пассажирам, а также может в этих целях обращаться за помощью к властям государства пребывания. </w:t>
      </w:r>
      <w:r>
        <w:br/>
      </w:r>
      <w:r>
        <w:rPr>
          <w:rFonts w:ascii="Times New Roman"/>
          <w:b w:val="false"/>
          <w:i w:val="false"/>
          <w:color w:val="000000"/>
          <w:sz w:val="28"/>
        </w:rPr>
        <w:t xml:space="preserve">
      3. Если потерпевшее бедствие судно представляемого государства, его оснастка или груз найдены вблизи от берега государства пребывания или доставлены в порт этого государства и при этом отсутствуют капитан, собственник судна, представитель пароходной компании или страховой агент, либо они не в состоянии принять меры по сохранению этого имущества или распорядиться им, то компетентные власти государства пребывания в возможно короткий срок ставят об этом в известность консульское учреждение. </w:t>
      </w:r>
      <w:r>
        <w:br/>
      </w:r>
      <w:r>
        <w:rPr>
          <w:rFonts w:ascii="Times New Roman"/>
          <w:b w:val="false"/>
          <w:i w:val="false"/>
          <w:color w:val="000000"/>
          <w:sz w:val="28"/>
        </w:rPr>
        <w:t xml:space="preserve">
      Консульское должностное лицо может без особой на то доверенности принимать от имени собственника судна представляемого государства меры по сохранению или распоряжению потерпевшим бедствие судном и имуществом, отделившимся от него. </w:t>
      </w:r>
      <w:r>
        <w:br/>
      </w:r>
      <w:r>
        <w:rPr>
          <w:rFonts w:ascii="Times New Roman"/>
          <w:b w:val="false"/>
          <w:i w:val="false"/>
          <w:color w:val="000000"/>
          <w:sz w:val="28"/>
        </w:rPr>
        <w:t xml:space="preserve">
      4. Если судно представляемого государства, получившее повреждения, а также его груз, оснастка и продовольствие были доставлены не для продажи или использования в государстве пребывания, то они не облагаются государством пребывания таможенными пошлинами или иными аналогичными сборами.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20 </w:t>
      </w:r>
      <w:r>
        <w:br/>
      </w:r>
      <w:r>
        <w:rPr>
          <w:rFonts w:ascii="Times New Roman"/>
          <w:b w:val="false"/>
          <w:i w:val="false"/>
          <w:color w:val="000000"/>
          <w:sz w:val="28"/>
        </w:rPr>
        <w:t>
</w:t>
      </w:r>
      <w:r>
        <w:rPr>
          <w:rFonts w:ascii="Times New Roman"/>
          <w:b/>
          <w:i w:val="false"/>
          <w:color w:val="000000"/>
          <w:sz w:val="28"/>
        </w:rPr>
        <w:t>               Воздушное судно представляемого государства</w:t>
      </w:r>
      <w:r>
        <w:rPr>
          <w:rFonts w:ascii="Times New Roman"/>
          <w:b w:val="false"/>
          <w:i w:val="false"/>
          <w:color w:val="000000"/>
          <w:sz w:val="28"/>
        </w:rPr>
        <w:t> </w:t>
      </w:r>
      <w:r>
        <w:br/>
      </w:r>
      <w:r>
        <w:rPr>
          <w:rFonts w:ascii="Times New Roman"/>
          <w:b w:val="false"/>
          <w:i w:val="false"/>
          <w:color w:val="000000"/>
          <w:sz w:val="28"/>
        </w:rPr>
        <w:t xml:space="preserve">
      Положения настоящей Конвенции, касающиеся судна представляемого государства, применяются соответственно и к воздушным судам представляемого государства, при условии, что они не противоречат положениям других двусторонних соглашений между представляемым государством и государством пребывания или многосторонних соглашений, участниками которых являются оба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21 </w:t>
      </w:r>
      <w:r>
        <w:br/>
      </w:r>
      <w:r>
        <w:rPr>
          <w:rFonts w:ascii="Times New Roman"/>
          <w:b w:val="false"/>
          <w:i w:val="false"/>
          <w:color w:val="000000"/>
          <w:sz w:val="28"/>
        </w:rPr>
        <w:t>
</w:t>
      </w:r>
      <w:r>
        <w:rPr>
          <w:rFonts w:ascii="Times New Roman"/>
          <w:b/>
          <w:i w:val="false"/>
          <w:color w:val="000000"/>
          <w:sz w:val="28"/>
        </w:rPr>
        <w:t xml:space="preserve">                Передача судебных документов и исполнение </w:t>
      </w:r>
      <w:r>
        <w:br/>
      </w:r>
      <w:r>
        <w:rPr>
          <w:rFonts w:ascii="Times New Roman"/>
          <w:b w:val="false"/>
          <w:i w:val="false"/>
          <w:color w:val="000000"/>
          <w:sz w:val="28"/>
        </w:rPr>
        <w:t>
</w:t>
      </w:r>
      <w:r>
        <w:rPr>
          <w:rFonts w:ascii="Times New Roman"/>
          <w:b/>
          <w:i w:val="false"/>
          <w:color w:val="000000"/>
          <w:sz w:val="28"/>
        </w:rPr>
        <w:t>                          судебных поручений</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передавать судебные и несудебные документы или исполнять судебные поручения или же поручения по снятию показаний для судов и других компетентных органов представляемого государства в соответствии с действующими международными соглашениями или, при отсутствии таких соглашений, в любом ином порядке, не противоречащем законам и правилам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22 </w:t>
      </w:r>
      <w:r>
        <w:br/>
      </w:r>
      <w:r>
        <w:rPr>
          <w:rFonts w:ascii="Times New Roman"/>
          <w:b w:val="false"/>
          <w:i w:val="false"/>
          <w:color w:val="000000"/>
          <w:sz w:val="28"/>
        </w:rPr>
        <w:t>
</w:t>
      </w:r>
      <w:r>
        <w:rPr>
          <w:rFonts w:ascii="Times New Roman"/>
          <w:b/>
          <w:i w:val="false"/>
          <w:color w:val="000000"/>
          <w:sz w:val="28"/>
        </w:rPr>
        <w:t xml:space="preserve">                Выполнение консульских функций в консульском </w:t>
      </w:r>
      <w:r>
        <w:br/>
      </w:r>
      <w:r>
        <w:rPr>
          <w:rFonts w:ascii="Times New Roman"/>
          <w:b w:val="false"/>
          <w:i w:val="false"/>
          <w:color w:val="000000"/>
          <w:sz w:val="28"/>
        </w:rPr>
        <w:t>
</w:t>
      </w:r>
      <w:r>
        <w:rPr>
          <w:rFonts w:ascii="Times New Roman"/>
          <w:b/>
          <w:i w:val="false"/>
          <w:color w:val="000000"/>
          <w:sz w:val="28"/>
        </w:rPr>
        <w:t>                         округе и за его пределами</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может выполнять консульские функции только в своем консульском округе. С согласия государства пребывания оно также может выполнять консульские функции за пределами консульского округа.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23 </w:t>
      </w:r>
      <w:r>
        <w:br/>
      </w:r>
      <w:r>
        <w:rPr>
          <w:rFonts w:ascii="Times New Roman"/>
          <w:b w:val="false"/>
          <w:i w:val="false"/>
          <w:color w:val="000000"/>
          <w:sz w:val="28"/>
        </w:rPr>
        <w:t>
</w:t>
      </w:r>
      <w:r>
        <w:rPr>
          <w:rFonts w:ascii="Times New Roman"/>
          <w:b/>
          <w:i w:val="false"/>
          <w:color w:val="000000"/>
          <w:sz w:val="28"/>
        </w:rPr>
        <w:t>                Сношения с органами государства пребывания</w:t>
      </w:r>
      <w:r>
        <w:rPr>
          <w:rFonts w:ascii="Times New Roman"/>
          <w:b w:val="false"/>
          <w:i w:val="false"/>
          <w:color w:val="000000"/>
          <w:sz w:val="28"/>
        </w:rPr>
        <w:t> </w:t>
      </w:r>
      <w:r>
        <w:br/>
      </w:r>
      <w:r>
        <w:rPr>
          <w:rFonts w:ascii="Times New Roman"/>
          <w:b w:val="false"/>
          <w:i w:val="false"/>
          <w:color w:val="000000"/>
          <w:sz w:val="28"/>
        </w:rPr>
        <w:t xml:space="preserve">
      При выполнении своих функций консульское должностное лицо может обращаться в компетентные органы консульского округа, а также в компетентные центральные органы государства пребывания в той степени, в какой это допускается законами, правилами и обычаями этого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24 </w:t>
      </w:r>
      <w:r>
        <w:br/>
      </w:r>
      <w:r>
        <w:rPr>
          <w:rFonts w:ascii="Times New Roman"/>
          <w:b w:val="false"/>
          <w:i w:val="false"/>
          <w:color w:val="000000"/>
          <w:sz w:val="28"/>
        </w:rPr>
        <w:t>
</w:t>
      </w:r>
      <w:r>
        <w:rPr>
          <w:rFonts w:ascii="Times New Roman"/>
          <w:b/>
          <w:i w:val="false"/>
          <w:color w:val="000000"/>
          <w:sz w:val="28"/>
        </w:rPr>
        <w:t xml:space="preserve">               Выполнение консульских функций в третьем </w:t>
      </w:r>
      <w:r>
        <w:br/>
      </w:r>
      <w:r>
        <w:rPr>
          <w:rFonts w:ascii="Times New Roman"/>
          <w:b w:val="false"/>
          <w:i w:val="false"/>
          <w:color w:val="000000"/>
          <w:sz w:val="28"/>
        </w:rPr>
        <w:t>
</w:t>
      </w:r>
      <w:r>
        <w:rPr>
          <w:rFonts w:ascii="Times New Roman"/>
          <w:b/>
          <w:i w:val="false"/>
          <w:color w:val="000000"/>
          <w:sz w:val="28"/>
        </w:rPr>
        <w:t>                           государстве</w:t>
      </w:r>
      <w:r>
        <w:rPr>
          <w:rFonts w:ascii="Times New Roman"/>
          <w:b w:val="false"/>
          <w:i w:val="false"/>
          <w:color w:val="000000"/>
          <w:sz w:val="28"/>
        </w:rPr>
        <w:t> </w:t>
      </w:r>
      <w:r>
        <w:br/>
      </w:r>
      <w:r>
        <w:rPr>
          <w:rFonts w:ascii="Times New Roman"/>
          <w:b w:val="false"/>
          <w:i w:val="false"/>
          <w:color w:val="000000"/>
          <w:sz w:val="28"/>
        </w:rPr>
        <w:t xml:space="preserve">
      Представляемое государство может, после уведомления государства пребывания и третьего государства, поручить консульскому учреждению, аккредитованному в государстве пребывания, выполнение консульских функций в третьем государстве, если не имеется определенно выраженного возражения со стороны какого-либо из этих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25 </w:t>
      </w:r>
      <w:r>
        <w:br/>
      </w:r>
      <w:r>
        <w:rPr>
          <w:rFonts w:ascii="Times New Roman"/>
          <w:b w:val="false"/>
          <w:i w:val="false"/>
          <w:color w:val="000000"/>
          <w:sz w:val="28"/>
        </w:rPr>
        <w:t>
</w:t>
      </w:r>
      <w:r>
        <w:rPr>
          <w:rFonts w:ascii="Times New Roman"/>
          <w:b/>
          <w:i w:val="false"/>
          <w:color w:val="000000"/>
          <w:sz w:val="28"/>
        </w:rPr>
        <w:t xml:space="preserve">                 Выполнение консульских функций от имени </w:t>
      </w:r>
      <w:r>
        <w:br/>
      </w:r>
      <w:r>
        <w:rPr>
          <w:rFonts w:ascii="Times New Roman"/>
          <w:b w:val="false"/>
          <w:i w:val="false"/>
          <w:color w:val="000000"/>
          <w:sz w:val="28"/>
        </w:rPr>
        <w:t>
</w:t>
      </w:r>
      <w:r>
        <w:rPr>
          <w:rFonts w:ascii="Times New Roman"/>
          <w:b/>
          <w:i w:val="false"/>
          <w:color w:val="000000"/>
          <w:sz w:val="28"/>
        </w:rPr>
        <w:t>                        третьего государства</w:t>
      </w:r>
      <w:r>
        <w:rPr>
          <w:rFonts w:ascii="Times New Roman"/>
          <w:b w:val="false"/>
          <w:i w:val="false"/>
          <w:color w:val="000000"/>
          <w:sz w:val="28"/>
        </w:rPr>
        <w:t> </w:t>
      </w:r>
      <w:r>
        <w:br/>
      </w:r>
      <w:r>
        <w:rPr>
          <w:rFonts w:ascii="Times New Roman"/>
          <w:b w:val="false"/>
          <w:i w:val="false"/>
          <w:color w:val="000000"/>
          <w:sz w:val="28"/>
        </w:rPr>
        <w:t xml:space="preserve">
      По просьбе третьего государства после соответствующего уведомления государства пребывания, консульское учреждение представляемого государства, может если государство пребывания не возражает, выполнять консульские функции в государстве пребывания, от имени третьего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III </w:t>
      </w:r>
      <w:r>
        <w:br/>
      </w:r>
      <w:r>
        <w:rPr>
          <w:rFonts w:ascii="Times New Roman"/>
          <w:b w:val="false"/>
          <w:i w:val="false"/>
          <w:color w:val="000000"/>
          <w:sz w:val="28"/>
        </w:rPr>
        <w:t>
</w:t>
      </w:r>
      <w:r>
        <w:rPr>
          <w:rFonts w:ascii="Times New Roman"/>
          <w:b/>
          <w:i w:val="false"/>
          <w:color w:val="000000"/>
          <w:sz w:val="28"/>
        </w:rPr>
        <w:t xml:space="preserve">                        Привилегии и иммунитеты </w:t>
      </w:r>
      <w:r>
        <w:br/>
      </w:r>
      <w:r>
        <w:rPr>
          <w:rFonts w:ascii="Times New Roman"/>
          <w:b w:val="false"/>
          <w:i w:val="false"/>
          <w:color w:val="000000"/>
          <w:sz w:val="28"/>
        </w:rPr>
        <w:t>
</w:t>
      </w:r>
      <w:r>
        <w:rPr>
          <w:rFonts w:ascii="Times New Roman"/>
          <w:b w:val="false"/>
          <w:i w:val="false"/>
          <w:color w:val="000000"/>
          <w:sz w:val="28"/>
        </w:rPr>
        <w:t>
</w:t>
      </w:r>
      <w:r>
        <w:br/>
      </w:r>
      <w:r>
        <w:br/>
      </w:r>
      <w:r>
        <w:rPr>
          <w:rFonts w:ascii="Times New Roman"/>
          <w:b w:val="false"/>
          <w:i w:val="false"/>
          <w:color w:val="000000"/>
          <w:sz w:val="28"/>
        </w:rPr>
        <w:t>
</w:t>
      </w:r>
      <w:r>
        <w:rPr>
          <w:rFonts w:ascii="Times New Roman"/>
          <w:b/>
          <w:i w:val="false"/>
          <w:color w:val="000000"/>
          <w:sz w:val="28"/>
        </w:rPr>
        <w:t xml:space="preserve">                             Статья 26 </w:t>
      </w:r>
      <w:r>
        <w:br/>
      </w:r>
      <w:r>
        <w:rPr>
          <w:rFonts w:ascii="Times New Roman"/>
          <w:b w:val="false"/>
          <w:i w:val="false"/>
          <w:color w:val="000000"/>
          <w:sz w:val="28"/>
        </w:rPr>
        <w:t>
</w:t>
      </w:r>
      <w:r>
        <w:rPr>
          <w:rFonts w:ascii="Times New Roman"/>
          <w:b/>
          <w:i w:val="false"/>
          <w:color w:val="000000"/>
          <w:sz w:val="28"/>
        </w:rPr>
        <w:t xml:space="preserve">            Обеспечение условий для выполнения консульским </w:t>
      </w:r>
      <w:r>
        <w:br/>
      </w:r>
      <w:r>
        <w:rPr>
          <w:rFonts w:ascii="Times New Roman"/>
          <w:b w:val="false"/>
          <w:i w:val="false"/>
          <w:color w:val="000000"/>
          <w:sz w:val="28"/>
        </w:rPr>
        <w:t>
</w:t>
      </w:r>
      <w:r>
        <w:rPr>
          <w:rFonts w:ascii="Times New Roman"/>
          <w:b/>
          <w:i w:val="false"/>
          <w:color w:val="000000"/>
          <w:sz w:val="28"/>
        </w:rPr>
        <w:t xml:space="preserve">                     учреждением его функций </w:t>
      </w:r>
      <w:r>
        <w:br/>
      </w:r>
      <w:r>
        <w:rPr>
          <w:rFonts w:ascii="Times New Roman"/>
          <w:b w:val="false"/>
          <w:i w:val="false"/>
          <w:color w:val="000000"/>
          <w:sz w:val="28"/>
        </w:rPr>
        <w:t xml:space="preserve">
      1. Государство пребывания должно предоставлять все возможности для успешного выполнения консульским учреждением своих функций. </w:t>
      </w:r>
      <w:r>
        <w:br/>
      </w:r>
      <w:r>
        <w:rPr>
          <w:rFonts w:ascii="Times New Roman"/>
          <w:b w:val="false"/>
          <w:i w:val="false"/>
          <w:color w:val="000000"/>
          <w:sz w:val="28"/>
        </w:rPr>
        <w:t xml:space="preserve">
      2. Государство пребывания обязано относиться к работникам консульского учреждения с должным уважением и принимать все надлежащие меры для того, чтобы работники консульского учреждения могли успешно выполнять свои функции и пользоваться привилегиями и иммунитетами в соответствии с положениями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27 </w:t>
      </w:r>
      <w:r>
        <w:br/>
      </w:r>
      <w:r>
        <w:rPr>
          <w:rFonts w:ascii="Times New Roman"/>
          <w:b w:val="false"/>
          <w:i w:val="false"/>
          <w:color w:val="000000"/>
          <w:sz w:val="28"/>
        </w:rPr>
        <w:t>
</w:t>
      </w:r>
      <w:r>
        <w:rPr>
          <w:rFonts w:ascii="Times New Roman"/>
          <w:b/>
          <w:i w:val="false"/>
          <w:color w:val="000000"/>
          <w:sz w:val="28"/>
        </w:rPr>
        <w:t xml:space="preserve">                   Консульские и жилые помещения </w:t>
      </w:r>
      <w:r>
        <w:br/>
      </w:r>
      <w:r>
        <w:rPr>
          <w:rFonts w:ascii="Times New Roman"/>
          <w:b w:val="false"/>
          <w:i w:val="false"/>
          <w:color w:val="000000"/>
          <w:sz w:val="28"/>
        </w:rPr>
        <w:t xml:space="preserve">
      1. Представляемое государство или его уполномоченные в соответствии с законодательством государства пребывания на принципах взаимности имеют право: </w:t>
      </w:r>
      <w:r>
        <w:br/>
      </w:r>
      <w:r>
        <w:rPr>
          <w:rFonts w:ascii="Times New Roman"/>
          <w:b w:val="false"/>
          <w:i w:val="false"/>
          <w:color w:val="000000"/>
          <w:sz w:val="28"/>
        </w:rPr>
        <w:t xml:space="preserve">
      а) приобретать в собственность или арендовать здания, либо части зданий для использования их в качестве помещений консульского учреждения, резиденции главы консульского учреждения и жилых помещений для других работников консульского учреждения, не являющихся гражданами государства пребывания и не имеющих постоянного места жительства в этом государстве; </w:t>
      </w:r>
      <w:r>
        <w:br/>
      </w:r>
      <w:r>
        <w:rPr>
          <w:rFonts w:ascii="Times New Roman"/>
          <w:b w:val="false"/>
          <w:i w:val="false"/>
          <w:color w:val="000000"/>
          <w:sz w:val="28"/>
        </w:rPr>
        <w:t xml:space="preserve">
      b) строить или приспосабливать в этих же целях здания на предоставляемых в пользование на возмездной основе земельных участках. </w:t>
      </w:r>
      <w:r>
        <w:br/>
      </w:r>
      <w:r>
        <w:rPr>
          <w:rFonts w:ascii="Times New Roman"/>
          <w:b w:val="false"/>
          <w:i w:val="false"/>
          <w:color w:val="000000"/>
          <w:sz w:val="28"/>
        </w:rPr>
        <w:t xml:space="preserve">
      2. Государство пребывания оказывает помощь представляемому государству в получении консульских помещений согласно положениям пункта 1 настоящей статьи и в случае необходимости содействует также представляемому государству в получении подходящих жилых помещений для работников консульского учреждения. </w:t>
      </w:r>
      <w:r>
        <w:br/>
      </w:r>
      <w:r>
        <w:rPr>
          <w:rFonts w:ascii="Times New Roman"/>
          <w:b w:val="false"/>
          <w:i w:val="false"/>
          <w:color w:val="000000"/>
          <w:sz w:val="28"/>
        </w:rPr>
        <w:t xml:space="preserve">
      3. Положения пункта 1 настоящей статьи не освобождают представляемое государство от обязанностей соблюдения законов и правил государства пребывания, применяющихся в зоне, где расположены эти земельные участки, здания или части зданий.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28 </w:t>
      </w:r>
      <w:r>
        <w:br/>
      </w:r>
      <w:r>
        <w:rPr>
          <w:rFonts w:ascii="Times New Roman"/>
          <w:b w:val="false"/>
          <w:i w:val="false"/>
          <w:color w:val="000000"/>
          <w:sz w:val="28"/>
        </w:rPr>
        <w:t>
</w:t>
      </w:r>
      <w:r>
        <w:rPr>
          <w:rFonts w:ascii="Times New Roman"/>
          <w:b/>
          <w:i w:val="false"/>
          <w:color w:val="000000"/>
          <w:sz w:val="28"/>
        </w:rPr>
        <w:t xml:space="preserve">                   Пользование государственным флагом </w:t>
      </w:r>
      <w:r>
        <w:br/>
      </w:r>
      <w:r>
        <w:rPr>
          <w:rFonts w:ascii="Times New Roman"/>
          <w:b w:val="false"/>
          <w:i w:val="false"/>
          <w:color w:val="000000"/>
          <w:sz w:val="28"/>
        </w:rPr>
        <w:t>
</w:t>
      </w:r>
      <w:r>
        <w:rPr>
          <w:rFonts w:ascii="Times New Roman"/>
          <w:b/>
          <w:i w:val="false"/>
          <w:color w:val="000000"/>
          <w:sz w:val="28"/>
        </w:rPr>
        <w:t>                            и гербом</w:t>
      </w:r>
      <w:r>
        <w:rPr>
          <w:rFonts w:ascii="Times New Roman"/>
          <w:b w:val="false"/>
          <w:i w:val="false"/>
          <w:color w:val="000000"/>
          <w:sz w:val="28"/>
        </w:rPr>
        <w:t> </w:t>
      </w:r>
      <w:r>
        <w:br/>
      </w:r>
      <w:r>
        <w:rPr>
          <w:rFonts w:ascii="Times New Roman"/>
          <w:b w:val="false"/>
          <w:i w:val="false"/>
          <w:color w:val="000000"/>
          <w:sz w:val="28"/>
        </w:rPr>
        <w:t xml:space="preserve">
      1. Представляемое государство имеет право укреплять на здании консульского учреждения свой государственный герб и щит с наименованием консульского учреждения на языках представляемого государства и государства пребывания. </w:t>
      </w:r>
      <w:r>
        <w:br/>
      </w:r>
      <w:r>
        <w:rPr>
          <w:rFonts w:ascii="Times New Roman"/>
          <w:b w:val="false"/>
          <w:i w:val="false"/>
          <w:color w:val="000000"/>
          <w:sz w:val="28"/>
        </w:rPr>
        <w:t xml:space="preserve">
      2. Представляемое государство имеет право поднимать свой государственный флаг на здании консульского учреждения, резиденции главы консульского учреждения и его транспортных средствах, используемых им при выполнении своих служебных обязанностей.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29 </w:t>
      </w:r>
      <w:r>
        <w:br/>
      </w:r>
      <w:r>
        <w:rPr>
          <w:rFonts w:ascii="Times New Roman"/>
          <w:b w:val="false"/>
          <w:i w:val="false"/>
          <w:color w:val="000000"/>
          <w:sz w:val="28"/>
        </w:rPr>
        <w:t>
</w:t>
      </w:r>
      <w:r>
        <w:rPr>
          <w:rFonts w:ascii="Times New Roman"/>
          <w:b/>
          <w:i w:val="false"/>
          <w:color w:val="000000"/>
          <w:sz w:val="28"/>
        </w:rPr>
        <w:t xml:space="preserve">               Неприкосновенность консульских помещений и </w:t>
      </w:r>
      <w:r>
        <w:br/>
      </w:r>
      <w:r>
        <w:rPr>
          <w:rFonts w:ascii="Times New Roman"/>
          <w:b w:val="false"/>
          <w:i w:val="false"/>
          <w:color w:val="000000"/>
          <w:sz w:val="28"/>
        </w:rPr>
        <w:t>
</w:t>
      </w:r>
      <w:r>
        <w:rPr>
          <w:rFonts w:ascii="Times New Roman"/>
          <w:b/>
          <w:i w:val="false"/>
          <w:color w:val="000000"/>
          <w:sz w:val="28"/>
        </w:rPr>
        <w:t>           жилых помещений работников консульского учреждения</w:t>
      </w:r>
      <w:r>
        <w:rPr>
          <w:rFonts w:ascii="Times New Roman"/>
          <w:b w:val="false"/>
          <w:i w:val="false"/>
          <w:color w:val="000000"/>
          <w:sz w:val="28"/>
        </w:rPr>
        <w:t> </w:t>
      </w:r>
      <w:r>
        <w:br/>
      </w:r>
      <w:r>
        <w:rPr>
          <w:rFonts w:ascii="Times New Roman"/>
          <w:b w:val="false"/>
          <w:i w:val="false"/>
          <w:color w:val="000000"/>
          <w:sz w:val="28"/>
        </w:rPr>
        <w:t xml:space="preserve">
      1. Консульские учреждения и жилые помещения работников консульского учреждения неприкосновенны. Власти государства пребывания не могут вступать в консульские помещения и жилые помещения работников консульского учреждения без согласия главы консульского учреждения или главы дипломатического представительства представляемого государства в государстве пребывания или лица, назначенного одним из них. </w:t>
      </w:r>
      <w:r>
        <w:br/>
      </w:r>
      <w:r>
        <w:rPr>
          <w:rFonts w:ascii="Times New Roman"/>
          <w:b w:val="false"/>
          <w:i w:val="false"/>
          <w:color w:val="000000"/>
          <w:sz w:val="28"/>
        </w:rPr>
        <w:t xml:space="preserve">
      В случае возникновения пожара в консульском помещении или иного стихийного бедствия, угрожающего безопасности граждан и сохранности имущества государства пребывания, находящегося в непосредственной близости от консульского помещения, такое согласие дается в кратчайший срок. </w:t>
      </w:r>
      <w:r>
        <w:br/>
      </w:r>
      <w:r>
        <w:rPr>
          <w:rFonts w:ascii="Times New Roman"/>
          <w:b w:val="false"/>
          <w:i w:val="false"/>
          <w:color w:val="000000"/>
          <w:sz w:val="28"/>
        </w:rPr>
        <w:t xml:space="preserve">
      2. На государстве пребывания лежит специальная обязанность принимать все необходимые меры для защиты консульских помещений и жилых помещений работников консульского учреждения от всяких вторжений или нанесения ущерба и для предотвращения всякого нарушения спокойствия консульского учреждения или оскорбления его достоинства. </w:t>
      </w:r>
      <w:r>
        <w:br/>
      </w:r>
      <w:r>
        <w:rPr>
          <w:rFonts w:ascii="Times New Roman"/>
          <w:b w:val="false"/>
          <w:i w:val="false"/>
          <w:color w:val="000000"/>
          <w:sz w:val="28"/>
        </w:rPr>
        <w:t xml:space="preserve">
      3. Консульские помещения, предметы их обстановки, имущество консульского учреждения, а также его средства передвижения пользуются иммунитетом от любых видов реквизиций в целях государственной обороны и общественных нужд. В случае необходимости отчуждения помещений для указанных выше целей, принимаются все возможные меры во избежание нарушения выполнения консульских функций и представляемому государству безотлагательно выплачивается соответствующая и эффективная компенсация.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30 </w:t>
      </w:r>
      <w:r>
        <w:br/>
      </w:r>
      <w:r>
        <w:rPr>
          <w:rFonts w:ascii="Times New Roman"/>
          <w:b w:val="false"/>
          <w:i w:val="false"/>
          <w:color w:val="000000"/>
          <w:sz w:val="28"/>
        </w:rPr>
        <w:t>
</w:t>
      </w:r>
      <w:r>
        <w:rPr>
          <w:rFonts w:ascii="Times New Roman"/>
          <w:b/>
          <w:i w:val="false"/>
          <w:color w:val="000000"/>
          <w:sz w:val="28"/>
        </w:rPr>
        <w:t xml:space="preserve">                 Неприкосновенность консульского архива </w:t>
      </w:r>
      <w:r>
        <w:br/>
      </w:r>
      <w:r>
        <w:rPr>
          <w:rFonts w:ascii="Times New Roman"/>
          <w:b w:val="false"/>
          <w:i w:val="false"/>
          <w:color w:val="000000"/>
          <w:sz w:val="28"/>
        </w:rPr>
        <w:t>
</w:t>
      </w:r>
      <w:r>
        <w:rPr>
          <w:rFonts w:ascii="Times New Roman"/>
          <w:b/>
          <w:i w:val="false"/>
          <w:color w:val="000000"/>
          <w:sz w:val="28"/>
        </w:rPr>
        <w:t>                          и документов</w:t>
      </w:r>
      <w:r>
        <w:rPr>
          <w:rFonts w:ascii="Times New Roman"/>
          <w:b w:val="false"/>
          <w:i w:val="false"/>
          <w:color w:val="000000"/>
          <w:sz w:val="28"/>
        </w:rPr>
        <w:t> </w:t>
      </w:r>
      <w:r>
        <w:br/>
      </w:r>
      <w:r>
        <w:rPr>
          <w:rFonts w:ascii="Times New Roman"/>
          <w:b w:val="false"/>
          <w:i w:val="false"/>
          <w:color w:val="000000"/>
          <w:sz w:val="28"/>
        </w:rPr>
        <w:t xml:space="preserve">
      Консульский архив и документы неприкосновенны в любое время и независимо от их местонахождения.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31 </w:t>
      </w:r>
      <w:r>
        <w:br/>
      </w:r>
      <w:r>
        <w:rPr>
          <w:rFonts w:ascii="Times New Roman"/>
          <w:b w:val="false"/>
          <w:i w:val="false"/>
          <w:color w:val="000000"/>
          <w:sz w:val="28"/>
        </w:rPr>
        <w:t>
</w:t>
      </w:r>
      <w:r>
        <w:rPr>
          <w:rFonts w:ascii="Times New Roman"/>
          <w:b/>
          <w:i w:val="false"/>
          <w:color w:val="000000"/>
          <w:sz w:val="28"/>
        </w:rPr>
        <w:t>                      Свобода передвижения</w:t>
      </w:r>
      <w:r>
        <w:rPr>
          <w:rFonts w:ascii="Times New Roman"/>
          <w:b w:val="false"/>
          <w:i w:val="false"/>
          <w:color w:val="000000"/>
          <w:sz w:val="28"/>
        </w:rPr>
        <w:t> </w:t>
      </w:r>
      <w:r>
        <w:br/>
      </w:r>
      <w:r>
        <w:rPr>
          <w:rFonts w:ascii="Times New Roman"/>
          <w:b w:val="false"/>
          <w:i w:val="false"/>
          <w:color w:val="000000"/>
          <w:sz w:val="28"/>
        </w:rPr>
        <w:t xml:space="preserve">
      Поскольку это не противоречит законам и правилам о зонах, въезд в которые запрещается или ограничивается по соображениям государственной безопасности, государство пребывания должно обеспечивать всем работникам консульского учреждения свободу передвижения и поездок по его территории.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32 </w:t>
      </w:r>
      <w:r>
        <w:br/>
      </w:r>
      <w:r>
        <w:rPr>
          <w:rFonts w:ascii="Times New Roman"/>
          <w:b w:val="false"/>
          <w:i w:val="false"/>
          <w:color w:val="000000"/>
          <w:sz w:val="28"/>
        </w:rPr>
        <w:t>
</w:t>
      </w:r>
      <w:r>
        <w:rPr>
          <w:rFonts w:ascii="Times New Roman"/>
          <w:b/>
          <w:i w:val="false"/>
          <w:color w:val="000000"/>
          <w:sz w:val="28"/>
        </w:rPr>
        <w:t>                        Свобода сношений</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должно разрешать и охранять свободу сношений консульского учреждения для всех официальных целей. При осуществлении сношений с правительством, дипломатическими представительствами, а также другими консульскими учреждениями представляемого государства консульское учреждение может пользоваться всеми подходящими средствами связи, включая закодированные и шифрованные депеши, дипломатических или консульских курьеров, дипломатические или консульские вализы. При пользовании обычными средствами связи к консульскому учреждению применяются те же тарифы, что и к дипломатическому представительству. Консульское учреждение может устанавливать и эксплуатировать радиопередатчик лишь с согласия государства пребывания. </w:t>
      </w:r>
      <w:r>
        <w:br/>
      </w:r>
      <w:r>
        <w:rPr>
          <w:rFonts w:ascii="Times New Roman"/>
          <w:b w:val="false"/>
          <w:i w:val="false"/>
          <w:color w:val="000000"/>
          <w:sz w:val="28"/>
        </w:rPr>
        <w:t xml:space="preserve">
      2. Официальная корреспонденция консульского учреждения неприкосновенна. Под официальной корреспонденцией понимается вся корреспонденция, относящаяся к консульскому учреждению и его функциям. Консульская вализа не должна вскрываться или быть задержанной. Консульская вализа должна быть опечатана и иметь видимые внешние знаки, указывающие на ее характер, и может содержать только официальную корреспонденцию, документы и предметы, предназначенные исключительно для официального пользования консульского учреждения. </w:t>
      </w:r>
      <w:r>
        <w:br/>
      </w:r>
      <w:r>
        <w:rPr>
          <w:rFonts w:ascii="Times New Roman"/>
          <w:b w:val="false"/>
          <w:i w:val="false"/>
          <w:color w:val="000000"/>
          <w:sz w:val="28"/>
        </w:rPr>
        <w:t xml:space="preserve">
      3. Консульским курьером может быть только гражданин представляемого государства, не проживающий постоянно в государстве пребывания. Консульский курьер снабжается официальным документом, в котором указывается его статус и число мест, составляющих консульскую вализу. Консульский курьер, находясь на территории государства пребывания, пользуется такими же правами, привилегиями и иммунитетами, как и дипломатические курьеры. </w:t>
      </w:r>
      <w:r>
        <w:br/>
      </w:r>
      <w:r>
        <w:rPr>
          <w:rFonts w:ascii="Times New Roman"/>
          <w:b w:val="false"/>
          <w:i w:val="false"/>
          <w:color w:val="000000"/>
          <w:sz w:val="28"/>
        </w:rPr>
        <w:t xml:space="preserve">
      4. Представляемое государство, его дипломатические представительства и консульские учреждения могут назначать консульских курьеров аd hос. В таких случаях положения пункта 3 настоящей статьи применяются, за тем исключением, что упомянутые в нем иммунитеты прекращаются в момент доставки таким курьером вверенной ему консульской вализы по назначению. </w:t>
      </w:r>
      <w:r>
        <w:br/>
      </w:r>
      <w:r>
        <w:rPr>
          <w:rFonts w:ascii="Times New Roman"/>
          <w:b w:val="false"/>
          <w:i w:val="false"/>
          <w:color w:val="000000"/>
          <w:sz w:val="28"/>
        </w:rPr>
        <w:t xml:space="preserve">
      5. Консульская вализа может быть вверена командиру воздушного судна или капитану судна представляемого государства. Этот командир или капитан снабжаются официальным документом с указанием числа мест, составляющих консульскую вализу, но он не считается консульским курьером. По согласованию с соответствующими властями государства пребывания консульское должностное лицо может непосредственно и беспрепятственно принять или передать консульскую вализу командиру воздушного судна или капитану судна. </w:t>
      </w:r>
      <w:r>
        <w:br/>
      </w:r>
      <w:r>
        <w:rPr>
          <w:rFonts w:ascii="Times New Roman"/>
          <w:b w:val="false"/>
          <w:i w:val="false"/>
          <w:color w:val="000000"/>
          <w:sz w:val="28"/>
        </w:rPr>
        <w:t xml:space="preserve">
      6. В тех случаях, когда компетентные власти государства пребывания имеют серьезные основания полагать, что в вализе содержится что-то иное, кроме корреспонденции, указанной в пункте 2 настоящей статьи, они могут потребовать, чтобы вализа была вскрыта в их присутствии уполномоченным представителем представляемого государства. В том случае, если власти представляемого государства откажутся выполнить это требование, вализа возвращается в место отправления.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33 </w:t>
      </w:r>
      <w:r>
        <w:br/>
      </w:r>
      <w:r>
        <w:rPr>
          <w:rFonts w:ascii="Times New Roman"/>
          <w:b w:val="false"/>
          <w:i w:val="false"/>
          <w:color w:val="000000"/>
          <w:sz w:val="28"/>
        </w:rPr>
        <w:t>
</w:t>
      </w:r>
      <w:r>
        <w:rPr>
          <w:rFonts w:ascii="Times New Roman"/>
          <w:b/>
          <w:i w:val="false"/>
          <w:color w:val="000000"/>
          <w:sz w:val="28"/>
        </w:rPr>
        <w:t>                      Консульские сборы и пошлины</w:t>
      </w:r>
      <w:r>
        <w:rPr>
          <w:rFonts w:ascii="Times New Roman"/>
          <w:b w:val="false"/>
          <w:i w:val="false"/>
          <w:color w:val="000000"/>
          <w:sz w:val="28"/>
        </w:rPr>
        <w:t> </w:t>
      </w:r>
      <w:r>
        <w:br/>
      </w:r>
      <w:r>
        <w:rPr>
          <w:rFonts w:ascii="Times New Roman"/>
          <w:b w:val="false"/>
          <w:i w:val="false"/>
          <w:color w:val="000000"/>
          <w:sz w:val="28"/>
        </w:rPr>
        <w:t xml:space="preserve">
      1. Консульское учреждение может взимать за совершение консульских актов на территории государства пребывания сборы и пошлины, предусматриваемые законами и правилами представляемого государства. </w:t>
      </w:r>
      <w:r>
        <w:br/>
      </w:r>
      <w:r>
        <w:rPr>
          <w:rFonts w:ascii="Times New Roman"/>
          <w:b w:val="false"/>
          <w:i w:val="false"/>
          <w:color w:val="000000"/>
          <w:sz w:val="28"/>
        </w:rPr>
        <w:t xml:space="preserve">
      2. Суммы, собираемые в форме сборов и пошлин, о которых упоминается в пункте 1 настоящей статьи и квитанции в получении таких сборов и пошлин освобождаются в государстве пребывания от всех сборов и пошлин.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34 </w:t>
      </w:r>
      <w:r>
        <w:br/>
      </w:r>
      <w:r>
        <w:rPr>
          <w:rFonts w:ascii="Times New Roman"/>
          <w:b w:val="false"/>
          <w:i w:val="false"/>
          <w:color w:val="000000"/>
          <w:sz w:val="28"/>
        </w:rPr>
        <w:t>
</w:t>
      </w:r>
      <w:r>
        <w:rPr>
          <w:rFonts w:ascii="Times New Roman"/>
          <w:b/>
          <w:i w:val="false"/>
          <w:color w:val="000000"/>
          <w:sz w:val="28"/>
        </w:rPr>
        <w:t xml:space="preserve">                 Неприкосновенность личности консульских </w:t>
      </w:r>
      <w:r>
        <w:br/>
      </w:r>
      <w:r>
        <w:rPr>
          <w:rFonts w:ascii="Times New Roman"/>
          <w:b w:val="false"/>
          <w:i w:val="false"/>
          <w:color w:val="000000"/>
          <w:sz w:val="28"/>
        </w:rPr>
        <w:t>
</w:t>
      </w:r>
      <w:r>
        <w:rPr>
          <w:rFonts w:ascii="Times New Roman"/>
          <w:b/>
          <w:i w:val="false"/>
          <w:color w:val="000000"/>
          <w:sz w:val="28"/>
        </w:rPr>
        <w:t>                         должностных лиц</w:t>
      </w:r>
      <w:r>
        <w:rPr>
          <w:rFonts w:ascii="Times New Roman"/>
          <w:b w:val="false"/>
          <w:i w:val="false"/>
          <w:color w:val="000000"/>
          <w:sz w:val="28"/>
        </w:rPr>
        <w:t> </w:t>
      </w:r>
      <w:r>
        <w:br/>
      </w:r>
      <w:r>
        <w:rPr>
          <w:rFonts w:ascii="Times New Roman"/>
          <w:b w:val="false"/>
          <w:i w:val="false"/>
          <w:color w:val="000000"/>
          <w:sz w:val="28"/>
        </w:rPr>
        <w:t xml:space="preserve">
      1. Консульские должностные лица не подлежат ни аресту, ни предварительному заключению, иначе как на основании постановлений компетентных судебных властей в случае совершения тяжких преступлений. </w:t>
      </w:r>
      <w:r>
        <w:br/>
      </w:r>
      <w:r>
        <w:rPr>
          <w:rFonts w:ascii="Times New Roman"/>
          <w:b w:val="false"/>
          <w:i w:val="false"/>
          <w:color w:val="000000"/>
          <w:sz w:val="28"/>
        </w:rPr>
        <w:t xml:space="preserve">
      2. За исключением случаев, указанных в пункте 1 настоящей статьи, консульские должностные лица не могут быть заключены в тюрьму и не подлежат никаким другим формам ограничений личной свободы, иначе как во исполнение судебных постановлений, вступивших в законную силу. </w:t>
      </w:r>
      <w:r>
        <w:br/>
      </w:r>
      <w:r>
        <w:rPr>
          <w:rFonts w:ascii="Times New Roman"/>
          <w:b w:val="false"/>
          <w:i w:val="false"/>
          <w:color w:val="000000"/>
          <w:sz w:val="28"/>
        </w:rPr>
        <w:t xml:space="preserve">
      3. Если против консульского должностного лица возбуждается уголовное дело, это лицо должно явиться в компетентные органы. Тем не менее при производстве дела ему должно оказываться уважение ввиду его официального положения и, кроме случаев, предусмотренных в пункте 1 настоящей статьи, должно становиться как можно меньше препятствий выполнению им консульских функций. Когда возникает необходимость задержания консульского должностного лица в соответствии с пунктом 1 настоящей статьи, судебное преследование должно быть начато против него в возможно короткий срок.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35 </w:t>
      </w:r>
      <w:r>
        <w:br/>
      </w:r>
      <w:r>
        <w:rPr>
          <w:rFonts w:ascii="Times New Roman"/>
          <w:b w:val="false"/>
          <w:i w:val="false"/>
          <w:color w:val="000000"/>
          <w:sz w:val="28"/>
        </w:rPr>
        <w:t>
</w:t>
      </w:r>
      <w:r>
        <w:rPr>
          <w:rFonts w:ascii="Times New Roman"/>
          <w:b/>
          <w:i w:val="false"/>
          <w:color w:val="000000"/>
          <w:sz w:val="28"/>
        </w:rPr>
        <w:t>                        Иммунитет от юрисдикции</w:t>
      </w:r>
      <w:r>
        <w:rPr>
          <w:rFonts w:ascii="Times New Roman"/>
          <w:b w:val="false"/>
          <w:i w:val="false"/>
          <w:color w:val="000000"/>
          <w:sz w:val="28"/>
        </w:rPr>
        <w:t> </w:t>
      </w:r>
      <w:r>
        <w:br/>
      </w:r>
      <w:r>
        <w:rPr>
          <w:rFonts w:ascii="Times New Roman"/>
          <w:b w:val="false"/>
          <w:i w:val="false"/>
          <w:color w:val="000000"/>
          <w:sz w:val="28"/>
        </w:rPr>
        <w:t xml:space="preserve">
      1. Консульские должностные лица пользуются иммунитетом от уголовной, гражданской и административной юрисдикции государства пребывания, за исключением следующих гражданских исков: </w:t>
      </w:r>
      <w:r>
        <w:br/>
      </w:r>
      <w:r>
        <w:rPr>
          <w:rFonts w:ascii="Times New Roman"/>
          <w:b w:val="false"/>
          <w:i w:val="false"/>
          <w:color w:val="000000"/>
          <w:sz w:val="28"/>
        </w:rPr>
        <w:t xml:space="preserve">
      а) вытекающих из договора, заключенного консульским должностным лицом, по которому он не действует прямо или косвенно от имени представляемого государства; </w:t>
      </w:r>
      <w:r>
        <w:br/>
      </w:r>
      <w:r>
        <w:rPr>
          <w:rFonts w:ascii="Times New Roman"/>
          <w:b w:val="false"/>
          <w:i w:val="false"/>
          <w:color w:val="000000"/>
          <w:sz w:val="28"/>
        </w:rPr>
        <w:t xml:space="preserve">
      b) возникающих вследствие ущерба, вызванного дорожным транспортным средством, судном или воздушным судном в государстве пребывания, возмещение которого потребовало третье лицо; </w:t>
      </w:r>
      <w:r>
        <w:br/>
      </w:r>
      <w:r>
        <w:rPr>
          <w:rFonts w:ascii="Times New Roman"/>
          <w:b w:val="false"/>
          <w:i w:val="false"/>
          <w:color w:val="000000"/>
          <w:sz w:val="28"/>
        </w:rPr>
        <w:t xml:space="preserve">
      с) относящихся к частному недвижимому имуществу на территории государства пребывания, если только они не владеют им от имени представляемого государства для консульских целей; </w:t>
      </w:r>
      <w:r>
        <w:br/>
      </w:r>
      <w:r>
        <w:rPr>
          <w:rFonts w:ascii="Times New Roman"/>
          <w:b w:val="false"/>
          <w:i w:val="false"/>
          <w:color w:val="000000"/>
          <w:sz w:val="28"/>
        </w:rPr>
        <w:t xml:space="preserve">
      d) касающихся наследования, когда они выступают в качестве исполнителя завещания, попечителя над наследственным имуществом, наследника или отказополучателя как частные лица, а не от имени представляемого государства; </w:t>
      </w:r>
      <w:r>
        <w:br/>
      </w:r>
      <w:r>
        <w:rPr>
          <w:rFonts w:ascii="Times New Roman"/>
          <w:b w:val="false"/>
          <w:i w:val="false"/>
          <w:color w:val="000000"/>
          <w:sz w:val="28"/>
        </w:rPr>
        <w:t xml:space="preserve">
      е) относящихся к любой профессиональной или коммерческой деятельности, осуществляемой ими в государстве пребывания за пределами своих официальных функций. </w:t>
      </w:r>
      <w:r>
        <w:br/>
      </w:r>
      <w:r>
        <w:rPr>
          <w:rFonts w:ascii="Times New Roman"/>
          <w:b w:val="false"/>
          <w:i w:val="false"/>
          <w:color w:val="000000"/>
          <w:sz w:val="28"/>
        </w:rPr>
        <w:t xml:space="preserve">
      2. В случае, если государство пребывания принимает исполнительные меры в связи с изложенными в пункте 1 настоящей статьи положениями, то неприкосновенность личности консульских должностных лиц и неприкосновенность их жилых помещений не должны нарушаться. </w:t>
      </w:r>
      <w:r>
        <w:br/>
      </w:r>
      <w:r>
        <w:rPr>
          <w:rFonts w:ascii="Times New Roman"/>
          <w:b w:val="false"/>
          <w:i w:val="false"/>
          <w:color w:val="000000"/>
          <w:sz w:val="28"/>
        </w:rPr>
        <w:t xml:space="preserve">
      3. Сотрудники консульского учреждения и работники обслуживающего персонала не подлежат уголовной, гражданской и административной юрисдикции государства пребывания в том, что касается их служебной деятельности, за исключением гражданских исков, изложенных в подпунктах (а) и (b) пункта 1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36 </w:t>
      </w:r>
      <w:r>
        <w:br/>
      </w:r>
      <w:r>
        <w:rPr>
          <w:rFonts w:ascii="Times New Roman"/>
          <w:b w:val="false"/>
          <w:i w:val="false"/>
          <w:color w:val="000000"/>
          <w:sz w:val="28"/>
        </w:rPr>
        <w:t>
</w:t>
      </w:r>
      <w:r>
        <w:rPr>
          <w:rFonts w:ascii="Times New Roman"/>
          <w:b/>
          <w:i w:val="false"/>
          <w:color w:val="000000"/>
          <w:sz w:val="28"/>
        </w:rPr>
        <w:t>                 Обязанность давать свидетельские показания</w:t>
      </w:r>
      <w:r>
        <w:rPr>
          <w:rFonts w:ascii="Times New Roman"/>
          <w:b w:val="false"/>
          <w:i w:val="false"/>
          <w:color w:val="000000"/>
          <w:sz w:val="28"/>
        </w:rPr>
        <w:t> </w:t>
      </w:r>
      <w:r>
        <w:br/>
      </w:r>
      <w:r>
        <w:rPr>
          <w:rFonts w:ascii="Times New Roman"/>
          <w:b w:val="false"/>
          <w:i w:val="false"/>
          <w:color w:val="000000"/>
          <w:sz w:val="28"/>
        </w:rPr>
        <w:t xml:space="preserve">
      1. Работники консульского учреждения могут вызываться в качестве свидетелей давать показания в судебных или административных процедурах в государстве пребывания. </w:t>
      </w:r>
      <w:r>
        <w:br/>
      </w:r>
      <w:r>
        <w:rPr>
          <w:rFonts w:ascii="Times New Roman"/>
          <w:b w:val="false"/>
          <w:i w:val="false"/>
          <w:color w:val="000000"/>
          <w:sz w:val="28"/>
        </w:rPr>
        <w:t xml:space="preserve">
      1.2 Сотрудники консульского учреждения или работники обслуживающего персонала, за исключением случаев, упомянутых в п. 2 настоящей статьи, не могут отказываться давать показания. </w:t>
      </w:r>
      <w:r>
        <w:br/>
      </w:r>
      <w:r>
        <w:rPr>
          <w:rFonts w:ascii="Times New Roman"/>
          <w:b w:val="false"/>
          <w:i w:val="false"/>
          <w:color w:val="000000"/>
          <w:sz w:val="28"/>
        </w:rPr>
        <w:t xml:space="preserve">
      1.3 Если консульское должностное лицо отказывается давать показания, к нему не могут применяться никакие меры принуждения или наказания. </w:t>
      </w:r>
      <w:r>
        <w:br/>
      </w:r>
      <w:r>
        <w:rPr>
          <w:rFonts w:ascii="Times New Roman"/>
          <w:b w:val="false"/>
          <w:i w:val="false"/>
          <w:color w:val="000000"/>
          <w:sz w:val="28"/>
        </w:rPr>
        <w:t xml:space="preserve">
      2. Работники консульского учреждения не обязаны давать показания по вопросам, связанным с выполнением ими своих функций или представлять относящуюся к их функциям официальную корреспонденцию и документы. Они имеют право отказаться давать свидетельские показания в качестве экспертов по законодательству представляемого государства. </w:t>
      </w:r>
      <w:r>
        <w:br/>
      </w:r>
      <w:r>
        <w:rPr>
          <w:rFonts w:ascii="Times New Roman"/>
          <w:b w:val="false"/>
          <w:i w:val="false"/>
          <w:color w:val="000000"/>
          <w:sz w:val="28"/>
        </w:rPr>
        <w:t xml:space="preserve">
      3. Компетентные власти государства пребывания, которым требуются показания какого-либо сотрудника консульского учреждения или работника обслуживающего персонала, должны избегать причинения помех выполнения этим лицом своих функций. Эти власти могут, когда это возможно, выслушивать также показания на дому у этого лица или в помещении консульского учреждения или же принимать от него письменные показания.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37 </w:t>
      </w:r>
      <w:r>
        <w:br/>
      </w:r>
      <w:r>
        <w:rPr>
          <w:rFonts w:ascii="Times New Roman"/>
          <w:b w:val="false"/>
          <w:i w:val="false"/>
          <w:color w:val="000000"/>
          <w:sz w:val="28"/>
        </w:rPr>
        <w:t>
</w:t>
      </w:r>
      <w:r>
        <w:rPr>
          <w:rFonts w:ascii="Times New Roman"/>
          <w:b/>
          <w:i w:val="false"/>
          <w:color w:val="000000"/>
          <w:sz w:val="28"/>
        </w:rPr>
        <w:t xml:space="preserve">                    Освобождение от трудовых повинностей </w:t>
      </w:r>
      <w:r>
        <w:br/>
      </w:r>
      <w:r>
        <w:rPr>
          <w:rFonts w:ascii="Times New Roman"/>
          <w:b w:val="false"/>
          <w:i w:val="false"/>
          <w:color w:val="000000"/>
          <w:sz w:val="28"/>
        </w:rPr>
        <w:t>
</w:t>
      </w:r>
      <w:r>
        <w:rPr>
          <w:rFonts w:ascii="Times New Roman"/>
          <w:b/>
          <w:i w:val="false"/>
          <w:color w:val="000000"/>
          <w:sz w:val="28"/>
        </w:rPr>
        <w:t xml:space="preserve">                       и воинской обязанности </w:t>
      </w:r>
      <w:r>
        <w:br/>
      </w:r>
      <w:r>
        <w:rPr>
          <w:rFonts w:ascii="Times New Roman"/>
          <w:b w:val="false"/>
          <w:i w:val="false"/>
          <w:color w:val="000000"/>
          <w:sz w:val="28"/>
        </w:rPr>
        <w:t xml:space="preserve">
      Работники консульского учреждения освобождаются в государстве пребывания от любых форм трудовых и общественных повинностей и воинской обязанности. Они также освобождаются от всех обязанностей, предусмотренных законами и правилами государства пребывания относительно регистрации иностранных граждан, получения разрешений на жительство, на трудовую деятельность в том, что касается выполнения работы для представляемого государства, и иных подобных требований, если таковые предусмотрены законами и правилами государства пребывания в отношении иностранных граждан.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38 </w:t>
      </w:r>
      <w:r>
        <w:br/>
      </w:r>
      <w:r>
        <w:rPr>
          <w:rFonts w:ascii="Times New Roman"/>
          <w:b w:val="false"/>
          <w:i w:val="false"/>
          <w:color w:val="000000"/>
          <w:sz w:val="28"/>
        </w:rPr>
        <w:t>
</w:t>
      </w:r>
      <w:r>
        <w:rPr>
          <w:rFonts w:ascii="Times New Roman"/>
          <w:b/>
          <w:i w:val="false"/>
          <w:color w:val="000000"/>
          <w:sz w:val="28"/>
        </w:rPr>
        <w:t xml:space="preserve">                  Освобождение консульского учреждения </w:t>
      </w:r>
      <w:r>
        <w:br/>
      </w:r>
      <w:r>
        <w:rPr>
          <w:rFonts w:ascii="Times New Roman"/>
          <w:b w:val="false"/>
          <w:i w:val="false"/>
          <w:color w:val="000000"/>
          <w:sz w:val="28"/>
        </w:rPr>
        <w:t>
</w:t>
      </w:r>
      <w:r>
        <w:rPr>
          <w:rFonts w:ascii="Times New Roman"/>
          <w:b/>
          <w:i w:val="false"/>
          <w:color w:val="000000"/>
          <w:sz w:val="28"/>
        </w:rPr>
        <w:t>                         от налогов и сборов</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освобождает от налогов и сборов: </w:t>
      </w:r>
      <w:r>
        <w:br/>
      </w:r>
      <w:r>
        <w:rPr>
          <w:rFonts w:ascii="Times New Roman"/>
          <w:b w:val="false"/>
          <w:i w:val="false"/>
          <w:color w:val="000000"/>
          <w:sz w:val="28"/>
        </w:rPr>
        <w:t xml:space="preserve">
      а) консульские помещения и жилые помещения работников консульского учреждения, приобретенные от имени представляемого государства или его представителя, а также договора и акты, касающиеся приобретения указанного имущества; </w:t>
      </w:r>
      <w:r>
        <w:br/>
      </w:r>
      <w:r>
        <w:rPr>
          <w:rFonts w:ascii="Times New Roman"/>
          <w:b w:val="false"/>
          <w:i w:val="false"/>
          <w:color w:val="000000"/>
          <w:sz w:val="28"/>
        </w:rPr>
        <w:t xml:space="preserve">
      b) движимое имущество и транспортные средства, законно приобретенные консульским учреждением для официальных целей, а также их приобретение, владение или содержание. </w:t>
      </w:r>
      <w:r>
        <w:br/>
      </w:r>
      <w:r>
        <w:rPr>
          <w:rFonts w:ascii="Times New Roman"/>
          <w:b w:val="false"/>
          <w:i w:val="false"/>
          <w:color w:val="000000"/>
          <w:sz w:val="28"/>
        </w:rPr>
        <w:t xml:space="preserve">
      2. Положения пункта 1 этой статьи не применяются по отношению к: </w:t>
      </w:r>
      <w:r>
        <w:br/>
      </w:r>
      <w:r>
        <w:rPr>
          <w:rFonts w:ascii="Times New Roman"/>
          <w:b w:val="false"/>
          <w:i w:val="false"/>
          <w:color w:val="000000"/>
          <w:sz w:val="28"/>
        </w:rPr>
        <w:t xml:space="preserve">
      а) налогам и сборам, взимаемым в качестве оплаты за специальные услуги; </w:t>
      </w:r>
      <w:r>
        <w:br/>
      </w:r>
      <w:r>
        <w:rPr>
          <w:rFonts w:ascii="Times New Roman"/>
          <w:b w:val="false"/>
          <w:i w:val="false"/>
          <w:color w:val="000000"/>
          <w:sz w:val="28"/>
        </w:rPr>
        <w:t xml:space="preserve">
      b) налогам и сборам, взимаемым в соответствии с законами и правилами государства пребывания, с лица, которое заключает договор с представляемым государством или его представителем.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39 </w:t>
      </w:r>
      <w:r>
        <w:br/>
      </w:r>
      <w:r>
        <w:rPr>
          <w:rFonts w:ascii="Times New Roman"/>
          <w:b w:val="false"/>
          <w:i w:val="false"/>
          <w:color w:val="000000"/>
          <w:sz w:val="28"/>
        </w:rPr>
        <w:t>
</w:t>
      </w:r>
      <w:r>
        <w:rPr>
          <w:rFonts w:ascii="Times New Roman"/>
          <w:b/>
          <w:i w:val="false"/>
          <w:color w:val="000000"/>
          <w:sz w:val="28"/>
        </w:rPr>
        <w:t>                       Освобождение работников</w:t>
      </w:r>
      <w:r>
        <w:rPr>
          <w:rFonts w:ascii="Times New Roman"/>
          <w:b w:val="false"/>
          <w:i w:val="false"/>
          <w:color w:val="000000"/>
          <w:sz w:val="28"/>
        </w:rPr>
        <w:t> </w:t>
      </w:r>
      <w:r>
        <w:br/>
      </w:r>
      <w:r>
        <w:rPr>
          <w:rFonts w:ascii="Times New Roman"/>
          <w:b w:val="false"/>
          <w:i w:val="false"/>
          <w:color w:val="000000"/>
          <w:sz w:val="28"/>
        </w:rPr>
        <w:t xml:space="preserve">
                консульского учреждения от налогооблажения </w:t>
      </w:r>
      <w:r>
        <w:br/>
      </w:r>
      <w:r>
        <w:rPr>
          <w:rFonts w:ascii="Times New Roman"/>
          <w:b w:val="false"/>
          <w:i w:val="false"/>
          <w:color w:val="000000"/>
          <w:sz w:val="28"/>
        </w:rPr>
        <w:t xml:space="preserve">
      1. Работники консульского учреждения освобождаются от личных, имущественных, государственных, районных и муниципальных налогов и пошлин государства пребывания за исключением: </w:t>
      </w:r>
      <w:r>
        <w:br/>
      </w:r>
      <w:r>
        <w:rPr>
          <w:rFonts w:ascii="Times New Roman"/>
          <w:b w:val="false"/>
          <w:i w:val="false"/>
          <w:color w:val="000000"/>
          <w:sz w:val="28"/>
        </w:rPr>
        <w:t xml:space="preserve">
      а) косвенных налогов, которые обычно включаются в стоимость товаров и услуг; </w:t>
      </w:r>
      <w:r>
        <w:br/>
      </w:r>
      <w:r>
        <w:rPr>
          <w:rFonts w:ascii="Times New Roman"/>
          <w:b w:val="false"/>
          <w:i w:val="false"/>
          <w:color w:val="000000"/>
          <w:sz w:val="28"/>
        </w:rPr>
        <w:t xml:space="preserve">
      b) налогов и пошлин на частное недвижимое имущество, находящееся на территории государства пребывания, с изъятиями, предусмотренными в положениях пункта 1 статьи 38 настоящей Конвенции; </w:t>
      </w:r>
      <w:r>
        <w:br/>
      </w:r>
      <w:r>
        <w:rPr>
          <w:rFonts w:ascii="Times New Roman"/>
          <w:b w:val="false"/>
          <w:i w:val="false"/>
          <w:color w:val="000000"/>
          <w:sz w:val="28"/>
        </w:rPr>
        <w:t xml:space="preserve">
      с) налогов на наследственное имущество или пошлин на наследование или налогов на переход имущества, с изъятиями, предусмотренными в положениях пункта 2 статьи 43 настоящей Конвенции; </w:t>
      </w:r>
      <w:r>
        <w:br/>
      </w:r>
      <w:r>
        <w:rPr>
          <w:rFonts w:ascii="Times New Roman"/>
          <w:b w:val="false"/>
          <w:i w:val="false"/>
          <w:color w:val="000000"/>
          <w:sz w:val="28"/>
        </w:rPr>
        <w:t xml:space="preserve">
      d) налогов и сборов на частный доход, включая доходы с капитала, источник которого находится в государстве пребывания, и налогов на капиталовложения в коммерческие и/или финансовые предприятия в государстве пребывания; </w:t>
      </w:r>
      <w:r>
        <w:br/>
      </w:r>
      <w:r>
        <w:rPr>
          <w:rFonts w:ascii="Times New Roman"/>
          <w:b w:val="false"/>
          <w:i w:val="false"/>
          <w:color w:val="000000"/>
          <w:sz w:val="28"/>
        </w:rPr>
        <w:t xml:space="preserve">
      е) сборов, взимаемых за конкретные виды обслуживания; </w:t>
      </w:r>
      <w:r>
        <w:br/>
      </w:r>
      <w:r>
        <w:rPr>
          <w:rFonts w:ascii="Times New Roman"/>
          <w:b w:val="false"/>
          <w:i w:val="false"/>
          <w:color w:val="000000"/>
          <w:sz w:val="28"/>
        </w:rPr>
        <w:t xml:space="preserve">
      f) регистрационных, судебных и реестровых пошлин, ипотечных сборов, гербовых сборов, с изъятиями, предусмотренными в положениях статьи 38 настоящей Конвенции. </w:t>
      </w:r>
      <w:r>
        <w:br/>
      </w:r>
      <w:r>
        <w:rPr>
          <w:rFonts w:ascii="Times New Roman"/>
          <w:b w:val="false"/>
          <w:i w:val="false"/>
          <w:color w:val="000000"/>
          <w:sz w:val="28"/>
        </w:rPr>
        <w:t xml:space="preserve">
      2. Заработная плата, получаемая работниками консульского учреждения от представляемого государства, не облагается налогами и иными сборами, взимаемыми с заработной платы в соответствии с законами и правилами государства пребывания. </w:t>
      </w:r>
      <w:r>
        <w:br/>
      </w:r>
      <w:r>
        <w:rPr>
          <w:rFonts w:ascii="Times New Roman"/>
          <w:b w:val="false"/>
          <w:i w:val="false"/>
          <w:color w:val="000000"/>
          <w:sz w:val="28"/>
        </w:rPr>
        <w:t xml:space="preserve">
      3. Работники консульского учреждения, нанимающие лиц, заработная плата которых не освобождена от подоходного налога в государстве пребывания, выполняют обязательства, налагаемые законами и правилами этого государства на нанимателей в том, что касается взимания подоходного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40 </w:t>
      </w:r>
      <w:r>
        <w:br/>
      </w:r>
      <w:r>
        <w:rPr>
          <w:rFonts w:ascii="Times New Roman"/>
          <w:b w:val="false"/>
          <w:i w:val="false"/>
          <w:color w:val="000000"/>
          <w:sz w:val="28"/>
        </w:rPr>
        <w:t>
</w:t>
      </w:r>
      <w:r>
        <w:rPr>
          <w:rFonts w:ascii="Times New Roman"/>
          <w:b/>
          <w:i w:val="false"/>
          <w:color w:val="000000"/>
          <w:sz w:val="28"/>
        </w:rPr>
        <w:t xml:space="preserve">                      Освобождение от таможенных пошлин </w:t>
      </w:r>
      <w:r>
        <w:br/>
      </w:r>
      <w:r>
        <w:rPr>
          <w:rFonts w:ascii="Times New Roman"/>
          <w:b w:val="false"/>
          <w:i w:val="false"/>
          <w:color w:val="000000"/>
          <w:sz w:val="28"/>
        </w:rPr>
        <w:t>
</w:t>
      </w:r>
      <w:r>
        <w:rPr>
          <w:rFonts w:ascii="Times New Roman"/>
          <w:b/>
          <w:i w:val="false"/>
          <w:color w:val="000000"/>
          <w:sz w:val="28"/>
        </w:rPr>
        <w:t>                       и таможенного контроля</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в соответствии с принятыми в нем законами и правилами разрешает ввоз и вывоз, а также освобождает от всех таможенных пошлин, за исключением сборов за хранение, перевозку и подобного рода услуги: </w:t>
      </w:r>
      <w:r>
        <w:br/>
      </w:r>
      <w:r>
        <w:rPr>
          <w:rFonts w:ascii="Times New Roman"/>
          <w:b w:val="false"/>
          <w:i w:val="false"/>
          <w:color w:val="000000"/>
          <w:sz w:val="28"/>
        </w:rPr>
        <w:t xml:space="preserve">
      а) предметы, предназначенные для служебного пользования консульского учреждения, включая его транспортные средства; </w:t>
      </w:r>
      <w:r>
        <w:br/>
      </w:r>
      <w:r>
        <w:rPr>
          <w:rFonts w:ascii="Times New Roman"/>
          <w:b w:val="false"/>
          <w:i w:val="false"/>
          <w:color w:val="000000"/>
          <w:sz w:val="28"/>
        </w:rPr>
        <w:t xml:space="preserve">
      b) предметы личного пользования консульских должностных лиц; </w:t>
      </w:r>
      <w:r>
        <w:br/>
      </w:r>
      <w:r>
        <w:rPr>
          <w:rFonts w:ascii="Times New Roman"/>
          <w:b w:val="false"/>
          <w:i w:val="false"/>
          <w:color w:val="000000"/>
          <w:sz w:val="28"/>
        </w:rPr>
        <w:t xml:space="preserve">
      с) предметы личного пользования, включая домашнюю обстановку для первоначального обзаведения сотрудников консульского учреждения и работников обслуживающего персонала. </w:t>
      </w:r>
      <w:r>
        <w:br/>
      </w:r>
      <w:r>
        <w:rPr>
          <w:rFonts w:ascii="Times New Roman"/>
          <w:b w:val="false"/>
          <w:i w:val="false"/>
          <w:color w:val="000000"/>
          <w:sz w:val="28"/>
        </w:rPr>
        <w:t xml:space="preserve">
      2. Предметы, упомянутые в подпунктах (b) и (с) пункта 1 данной статьи не должны превышать количества, необходимого для непосредственного потребления соответствующим лицом. </w:t>
      </w:r>
      <w:r>
        <w:br/>
      </w:r>
      <w:r>
        <w:rPr>
          <w:rFonts w:ascii="Times New Roman"/>
          <w:b w:val="false"/>
          <w:i w:val="false"/>
          <w:color w:val="000000"/>
          <w:sz w:val="28"/>
        </w:rPr>
        <w:t xml:space="preserve">
      3. Личный багаж консульского должностного лица освобождается от таможенного досмотра. Он может быть досмотрен лишь в случае, если компетентные органы государства пребывания имеют веские основания предполагать, что в нем содержатся предметы, отличные от упомянутых в подпунктах b) и с) настоящей статьи, или предметы, вывоз и ввоз которых запрещен законами и правилами государства пребывания, либо карантинными правилами. Такой досмотр должен производиться на месте в присутствии соответствующего консульского должностного лица или его представителя. В том случае, если власти представляемого государства откажутся выполнить эти требования, упомянутый багаж возвращается в место отправления.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41 </w:t>
      </w:r>
      <w:r>
        <w:br/>
      </w:r>
      <w:r>
        <w:rPr>
          <w:rFonts w:ascii="Times New Roman"/>
          <w:b w:val="false"/>
          <w:i w:val="false"/>
          <w:color w:val="000000"/>
          <w:sz w:val="28"/>
        </w:rPr>
        <w:t>
</w:t>
      </w:r>
      <w:r>
        <w:rPr>
          <w:rFonts w:ascii="Times New Roman"/>
          <w:b/>
          <w:i w:val="false"/>
          <w:color w:val="000000"/>
          <w:sz w:val="28"/>
        </w:rPr>
        <w:t xml:space="preserve">              Привилегии и иммунитеты членов семьи работников </w:t>
      </w:r>
      <w:r>
        <w:br/>
      </w:r>
      <w:r>
        <w:rPr>
          <w:rFonts w:ascii="Times New Roman"/>
          <w:b w:val="false"/>
          <w:i w:val="false"/>
          <w:color w:val="000000"/>
          <w:sz w:val="28"/>
        </w:rPr>
        <w:t>
</w:t>
      </w:r>
      <w:r>
        <w:rPr>
          <w:rFonts w:ascii="Times New Roman"/>
          <w:b/>
          <w:i w:val="false"/>
          <w:color w:val="000000"/>
          <w:sz w:val="28"/>
        </w:rPr>
        <w:t>                         консульского учреждения</w:t>
      </w:r>
      <w:r>
        <w:rPr>
          <w:rFonts w:ascii="Times New Roman"/>
          <w:b w:val="false"/>
          <w:i w:val="false"/>
          <w:color w:val="000000"/>
          <w:sz w:val="28"/>
        </w:rPr>
        <w:t> </w:t>
      </w:r>
      <w:r>
        <w:br/>
      </w:r>
      <w:r>
        <w:rPr>
          <w:rFonts w:ascii="Times New Roman"/>
          <w:b w:val="false"/>
          <w:i w:val="false"/>
          <w:color w:val="000000"/>
          <w:sz w:val="28"/>
        </w:rPr>
        <w:t xml:space="preserve">
      Члены семьи консульских должностных лиц, сотрудников консульского учреждения и работников обслуживающего персонала пользуются соответственно привилегиями и иммунитетами, которыми пользуются консульские должностные лица, сотрудники консульского учреждения и работники обслуживающего персонала в соответствии с положениями настоящей Конвенции, за исключением случаев, оговоренных в пункте 2 статьи 42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42 </w:t>
      </w:r>
      <w:r>
        <w:br/>
      </w:r>
      <w:r>
        <w:rPr>
          <w:rFonts w:ascii="Times New Roman"/>
          <w:b w:val="false"/>
          <w:i w:val="false"/>
          <w:color w:val="000000"/>
          <w:sz w:val="28"/>
        </w:rPr>
        <w:t>
</w:t>
      </w:r>
      <w:r>
        <w:rPr>
          <w:rFonts w:ascii="Times New Roman"/>
          <w:b/>
          <w:i w:val="false"/>
          <w:color w:val="000000"/>
          <w:sz w:val="28"/>
        </w:rPr>
        <w:t xml:space="preserve">                  Лица, не пользующиеся привилегиями </w:t>
      </w:r>
      <w:r>
        <w:br/>
      </w:r>
      <w:r>
        <w:rPr>
          <w:rFonts w:ascii="Times New Roman"/>
          <w:b w:val="false"/>
          <w:i w:val="false"/>
          <w:color w:val="000000"/>
          <w:sz w:val="28"/>
        </w:rPr>
        <w:t>
</w:t>
      </w:r>
      <w:r>
        <w:rPr>
          <w:rFonts w:ascii="Times New Roman"/>
          <w:b/>
          <w:i w:val="false"/>
          <w:color w:val="000000"/>
          <w:sz w:val="28"/>
        </w:rPr>
        <w:t>                          и иммунитетами</w:t>
      </w:r>
      <w:r>
        <w:rPr>
          <w:rFonts w:ascii="Times New Roman"/>
          <w:b w:val="false"/>
          <w:i w:val="false"/>
          <w:color w:val="000000"/>
          <w:sz w:val="28"/>
        </w:rPr>
        <w:t> </w:t>
      </w:r>
      <w:r>
        <w:br/>
      </w:r>
      <w:r>
        <w:rPr>
          <w:rFonts w:ascii="Times New Roman"/>
          <w:b w:val="false"/>
          <w:i w:val="false"/>
          <w:color w:val="000000"/>
          <w:sz w:val="28"/>
        </w:rPr>
        <w:t xml:space="preserve">
      1. Сотрудники консульского учреждения и работники обслуживающего персонала не пользуются привилегиями и иммунитетами, предусмотренными в положениях настоящей Конвенции, если они являются гражданами государства пребывания или постоянно проживают в нем, за исключением случаев, предусмотренных в пункте 3 статьи 36. </w:t>
      </w:r>
      <w:r>
        <w:br/>
      </w:r>
      <w:r>
        <w:rPr>
          <w:rFonts w:ascii="Times New Roman"/>
          <w:b w:val="false"/>
          <w:i w:val="false"/>
          <w:color w:val="000000"/>
          <w:sz w:val="28"/>
        </w:rPr>
        <w:t xml:space="preserve">
      2. Члены семей работников консульского учреждения не пользуются иммунитетами и привилегиями в случае, если указанные лица являются гражданами государства пребывания или постоянно проживают в нем. </w:t>
      </w:r>
      <w:r>
        <w:br/>
      </w:r>
      <w:r>
        <w:rPr>
          <w:rFonts w:ascii="Times New Roman"/>
          <w:b w:val="false"/>
          <w:i w:val="false"/>
          <w:color w:val="000000"/>
          <w:sz w:val="28"/>
        </w:rPr>
        <w:t xml:space="preserve">
      3. Частный домашний работник не пользуется привилегиями и иммунитетами, предусмотренными в положениях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43 </w:t>
      </w:r>
      <w:r>
        <w:br/>
      </w:r>
      <w:r>
        <w:rPr>
          <w:rFonts w:ascii="Times New Roman"/>
          <w:b w:val="false"/>
          <w:i w:val="false"/>
          <w:color w:val="000000"/>
          <w:sz w:val="28"/>
        </w:rPr>
        <w:t>
</w:t>
      </w:r>
      <w:r>
        <w:rPr>
          <w:rFonts w:ascii="Times New Roman"/>
          <w:b/>
          <w:i w:val="false"/>
          <w:color w:val="000000"/>
          <w:sz w:val="28"/>
        </w:rPr>
        <w:t xml:space="preserve">                    Наследственное имущество работника </w:t>
      </w:r>
      <w:r>
        <w:br/>
      </w:r>
      <w:r>
        <w:rPr>
          <w:rFonts w:ascii="Times New Roman"/>
          <w:b w:val="false"/>
          <w:i w:val="false"/>
          <w:color w:val="000000"/>
          <w:sz w:val="28"/>
        </w:rPr>
        <w:t>
</w:t>
      </w:r>
      <w:r>
        <w:rPr>
          <w:rFonts w:ascii="Times New Roman"/>
          <w:b/>
          <w:i w:val="false"/>
          <w:color w:val="000000"/>
          <w:sz w:val="28"/>
        </w:rPr>
        <w:t>                         консульского учреждения</w:t>
      </w:r>
      <w:r>
        <w:rPr>
          <w:rFonts w:ascii="Times New Roman"/>
          <w:b w:val="false"/>
          <w:i w:val="false"/>
          <w:color w:val="000000"/>
          <w:sz w:val="28"/>
        </w:rPr>
        <w:t> </w:t>
      </w:r>
      <w:r>
        <w:br/>
      </w:r>
      <w:r>
        <w:rPr>
          <w:rFonts w:ascii="Times New Roman"/>
          <w:b w:val="false"/>
          <w:i w:val="false"/>
          <w:color w:val="000000"/>
          <w:sz w:val="28"/>
        </w:rPr>
        <w:t xml:space="preserve">
      В случае смерти работника консульского учреждения или члена его семьи государство пребывания: </w:t>
      </w:r>
      <w:r>
        <w:br/>
      </w:r>
      <w:r>
        <w:rPr>
          <w:rFonts w:ascii="Times New Roman"/>
          <w:b w:val="false"/>
          <w:i w:val="false"/>
          <w:color w:val="000000"/>
          <w:sz w:val="28"/>
        </w:rPr>
        <w:t xml:space="preserve">
      а) разрешает вывоз движимого имущества умершего, за исключением имущества, которое было приобретено в государстве пребывания и вывоз которого был запрещен ко времени смерти указанного лица; </w:t>
      </w:r>
      <w:r>
        <w:br/>
      </w:r>
      <w:r>
        <w:rPr>
          <w:rFonts w:ascii="Times New Roman"/>
          <w:b w:val="false"/>
          <w:i w:val="false"/>
          <w:color w:val="000000"/>
          <w:sz w:val="28"/>
        </w:rPr>
        <w:t xml:space="preserve">
      b) не взимает никаких государственных, районных или муниципальных налогов на наследство или пошлины на наследование с движимого имущества, которое было ввезено или приобретено в государстве пребывания исключительно в связи с пребыванием в этом государстве умершего лица в качестве работника консульского учреждения или члена его семьи.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44 </w:t>
      </w:r>
      <w:r>
        <w:br/>
      </w:r>
      <w:r>
        <w:rPr>
          <w:rFonts w:ascii="Times New Roman"/>
          <w:b w:val="false"/>
          <w:i w:val="false"/>
          <w:color w:val="000000"/>
          <w:sz w:val="28"/>
        </w:rPr>
        <w:t>
</w:t>
      </w:r>
      <w:r>
        <w:rPr>
          <w:rFonts w:ascii="Times New Roman"/>
          <w:b/>
          <w:i w:val="false"/>
          <w:color w:val="000000"/>
          <w:sz w:val="28"/>
        </w:rPr>
        <w:t xml:space="preserve">                   Начало и конец консульских привилегий </w:t>
      </w:r>
      <w:r>
        <w:br/>
      </w:r>
      <w:r>
        <w:rPr>
          <w:rFonts w:ascii="Times New Roman"/>
          <w:b w:val="false"/>
          <w:i w:val="false"/>
          <w:color w:val="000000"/>
          <w:sz w:val="28"/>
        </w:rPr>
        <w:t>
</w:t>
      </w:r>
      <w:r>
        <w:rPr>
          <w:rFonts w:ascii="Times New Roman"/>
          <w:b/>
          <w:i w:val="false"/>
          <w:color w:val="000000"/>
          <w:sz w:val="28"/>
        </w:rPr>
        <w:t>                          и иммунитетов</w:t>
      </w:r>
      <w:r>
        <w:rPr>
          <w:rFonts w:ascii="Times New Roman"/>
          <w:b w:val="false"/>
          <w:i w:val="false"/>
          <w:color w:val="000000"/>
          <w:sz w:val="28"/>
        </w:rPr>
        <w:t> </w:t>
      </w:r>
      <w:r>
        <w:br/>
      </w:r>
      <w:r>
        <w:rPr>
          <w:rFonts w:ascii="Times New Roman"/>
          <w:b w:val="false"/>
          <w:i w:val="false"/>
          <w:color w:val="000000"/>
          <w:sz w:val="28"/>
        </w:rPr>
        <w:t xml:space="preserve">
      1. Каждый работник консульского учреждения пользуется привилегиями и иммунитетами, предусмотренными в настоящей Конвенции, с момента его вступления на территорию государства пребывания при следовании к месту своего назначения, или, если он уже находится на территории этого государства, с момента, когда он приступил к выполнению своих обязанностей в консульском учреждении. </w:t>
      </w:r>
      <w:r>
        <w:br/>
      </w:r>
      <w:r>
        <w:rPr>
          <w:rFonts w:ascii="Times New Roman"/>
          <w:b w:val="false"/>
          <w:i w:val="false"/>
          <w:color w:val="000000"/>
          <w:sz w:val="28"/>
        </w:rPr>
        <w:t xml:space="preserve">
      2. Члены семьи работника консульского учреждения пользуются привилегиями и иммунитетами, предусмотренными в настоящей Конвенции, с момента, когда этот работник пользовался привилегиями и иммунитетами, или с момента вступления их на территорию государства пребывания, или же с того момента, когда они стали членами его семьи. </w:t>
      </w:r>
      <w:r>
        <w:br/>
      </w:r>
      <w:r>
        <w:rPr>
          <w:rFonts w:ascii="Times New Roman"/>
          <w:b w:val="false"/>
          <w:i w:val="false"/>
          <w:color w:val="000000"/>
          <w:sz w:val="28"/>
        </w:rPr>
        <w:t xml:space="preserve">
      3. Когда функции работника консульского учреждения прекращаются, его привилегии и иммунитеты, а также привилегии и иммунитеты членов его семьи, прекращаются в момент, когда данное лицо оставляет государство пребывания, или по истечении разумного срока, чтобы это сделать. </w:t>
      </w:r>
      <w:r>
        <w:br/>
      </w:r>
      <w:r>
        <w:rPr>
          <w:rFonts w:ascii="Times New Roman"/>
          <w:b w:val="false"/>
          <w:i w:val="false"/>
          <w:color w:val="000000"/>
          <w:sz w:val="28"/>
        </w:rPr>
        <w:t xml:space="preserve">
      4. В случае смерти работника консульского учреждения, члены его семьи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на оставление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45 </w:t>
      </w:r>
      <w:r>
        <w:br/>
      </w:r>
      <w:r>
        <w:rPr>
          <w:rFonts w:ascii="Times New Roman"/>
          <w:b w:val="false"/>
          <w:i w:val="false"/>
          <w:color w:val="000000"/>
          <w:sz w:val="28"/>
        </w:rPr>
        <w:t>
</w:t>
      </w:r>
      <w:r>
        <w:rPr>
          <w:rFonts w:ascii="Times New Roman"/>
          <w:b/>
          <w:i w:val="false"/>
          <w:color w:val="000000"/>
          <w:sz w:val="28"/>
        </w:rPr>
        <w:t>                     Отказ от привилегии и иммунитетов</w:t>
      </w:r>
      <w:r>
        <w:rPr>
          <w:rFonts w:ascii="Times New Roman"/>
          <w:b w:val="false"/>
          <w:i w:val="false"/>
          <w:color w:val="000000"/>
          <w:sz w:val="28"/>
        </w:rPr>
        <w:t> </w:t>
      </w:r>
      <w:r>
        <w:br/>
      </w:r>
      <w:r>
        <w:rPr>
          <w:rFonts w:ascii="Times New Roman"/>
          <w:b w:val="false"/>
          <w:i w:val="false"/>
          <w:color w:val="000000"/>
          <w:sz w:val="28"/>
        </w:rPr>
        <w:t xml:space="preserve">
      1. Представляемое государство может отказаться от указанных в статьях 35 и 36 настоящей Конвенции привилегий и иммунитетов, которыми пользуются соответствующие работники консульского учреждения. Отказ во всех случаях должен быть определенно выражен в письменной форме государству пребывания. </w:t>
      </w:r>
      <w:r>
        <w:br/>
      </w:r>
      <w:r>
        <w:rPr>
          <w:rFonts w:ascii="Times New Roman"/>
          <w:b w:val="false"/>
          <w:i w:val="false"/>
          <w:color w:val="000000"/>
          <w:sz w:val="28"/>
        </w:rPr>
        <w:t xml:space="preserve">
      2. В соответствии с положениями настоящей Конвенции возбуждение судебного дела работником консульского учреждения в том случае, когда он мог бы воспользоваться иммунитетом от юрисдикции, лишает его права ссылаться на иммунитет в отношении какого бы то ни было встречного иска, непосредственно связанного с основным иском. </w:t>
      </w:r>
      <w:r>
        <w:br/>
      </w:r>
      <w:r>
        <w:rPr>
          <w:rFonts w:ascii="Times New Roman"/>
          <w:b w:val="false"/>
          <w:i w:val="false"/>
          <w:color w:val="000000"/>
          <w:sz w:val="28"/>
        </w:rPr>
        <w:t xml:space="preserve">
      3. Отказ от иммунитета от юрисдикции по гражданским или административным делам не означает отказа от иммунитета в отношении исполнения судебного решения. Для подобного отказа необходимо отдельное письменное уведомление.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                         Общие постановления </w:t>
      </w:r>
      <w:r>
        <w:br/>
      </w:r>
      <w:r>
        <w:rPr>
          <w:rFonts w:ascii="Times New Roman"/>
          <w:b w:val="false"/>
          <w:i w:val="false"/>
          <w:color w:val="000000"/>
          <w:sz w:val="28"/>
        </w:rPr>
        <w:t>
</w:t>
      </w:r>
      <w:r>
        <w:rPr>
          <w:rFonts w:ascii="Times New Roman"/>
          <w:b w:val="false"/>
          <w:i w:val="false"/>
          <w:color w:val="000000"/>
          <w:sz w:val="28"/>
        </w:rPr>
        <w:t>
</w:t>
      </w:r>
      <w:r>
        <w:br/>
      </w:r>
      <w:r>
        <w:br/>
      </w:r>
      <w:r>
        <w:rPr>
          <w:rFonts w:ascii="Times New Roman"/>
          <w:b w:val="false"/>
          <w:i w:val="false"/>
          <w:color w:val="000000"/>
          <w:sz w:val="28"/>
        </w:rPr>
        <w:t>
</w:t>
      </w:r>
      <w:r>
        <w:rPr>
          <w:rFonts w:ascii="Times New Roman"/>
          <w:b/>
          <w:i w:val="false"/>
          <w:color w:val="000000"/>
          <w:sz w:val="28"/>
        </w:rPr>
        <w:t xml:space="preserve">                            Статья 46 </w:t>
      </w:r>
      <w:r>
        <w:br/>
      </w:r>
      <w:r>
        <w:rPr>
          <w:rFonts w:ascii="Times New Roman"/>
          <w:b w:val="false"/>
          <w:i w:val="false"/>
          <w:color w:val="000000"/>
          <w:sz w:val="28"/>
        </w:rPr>
        <w:t>
</w:t>
      </w:r>
      <w:r>
        <w:rPr>
          <w:rFonts w:ascii="Times New Roman"/>
          <w:b/>
          <w:i w:val="false"/>
          <w:color w:val="000000"/>
          <w:sz w:val="28"/>
        </w:rPr>
        <w:t xml:space="preserve">                     Уважение законов и правил </w:t>
      </w:r>
      <w:r>
        <w:br/>
      </w:r>
      <w:r>
        <w:rPr>
          <w:rFonts w:ascii="Times New Roman"/>
          <w:b w:val="false"/>
          <w:i w:val="false"/>
          <w:color w:val="000000"/>
          <w:sz w:val="28"/>
        </w:rPr>
        <w:t>
</w:t>
      </w:r>
      <w:r>
        <w:rPr>
          <w:rFonts w:ascii="Times New Roman"/>
          <w:b/>
          <w:i w:val="false"/>
          <w:color w:val="000000"/>
          <w:sz w:val="28"/>
        </w:rPr>
        <w:t>                        государства пребывания</w:t>
      </w:r>
      <w:r>
        <w:rPr>
          <w:rFonts w:ascii="Times New Roman"/>
          <w:b w:val="false"/>
          <w:i w:val="false"/>
          <w:color w:val="000000"/>
          <w:sz w:val="28"/>
        </w:rPr>
        <w:t> </w:t>
      </w:r>
      <w:r>
        <w:br/>
      </w:r>
      <w:r>
        <w:rPr>
          <w:rFonts w:ascii="Times New Roman"/>
          <w:b w:val="false"/>
          <w:i w:val="false"/>
          <w:color w:val="000000"/>
          <w:sz w:val="28"/>
        </w:rPr>
        <w:t xml:space="preserve">
      1. Все лица, которым согласно настоящей Конвенции предоставляются привилегии и иммунитеты, обязаны без ущерба для их привилегий и иммунитетов уважать законы и правила государства пребывания, включая законы и правила, регулирующие дорожное движение. Они также обязаны не вмешиваться во внутренние дела государства пребывания. </w:t>
      </w:r>
      <w:r>
        <w:br/>
      </w:r>
      <w:r>
        <w:rPr>
          <w:rFonts w:ascii="Times New Roman"/>
          <w:b w:val="false"/>
          <w:i w:val="false"/>
          <w:color w:val="000000"/>
          <w:sz w:val="28"/>
        </w:rPr>
        <w:t xml:space="preserve">
      2. Консульские помещения не должны использоваться в целях, несовместимых с выполнением консульских функций. </w:t>
      </w:r>
      <w:r>
        <w:br/>
      </w:r>
      <w:r>
        <w:rPr>
          <w:rFonts w:ascii="Times New Roman"/>
          <w:b w:val="false"/>
          <w:i w:val="false"/>
          <w:color w:val="000000"/>
          <w:sz w:val="28"/>
        </w:rPr>
        <w:t xml:space="preserve">
      3. Консульское учреждение, работники консульского учреждения и члены их семей обязаны соблюдать законы и правила государства пребывания в отношении страхования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47 </w:t>
      </w:r>
      <w:r>
        <w:br/>
      </w:r>
      <w:r>
        <w:rPr>
          <w:rFonts w:ascii="Times New Roman"/>
          <w:b w:val="false"/>
          <w:i w:val="false"/>
          <w:color w:val="000000"/>
          <w:sz w:val="28"/>
        </w:rPr>
        <w:t>
</w:t>
      </w:r>
      <w:r>
        <w:rPr>
          <w:rFonts w:ascii="Times New Roman"/>
          <w:b/>
          <w:i w:val="false"/>
          <w:color w:val="000000"/>
          <w:sz w:val="28"/>
        </w:rPr>
        <w:t xml:space="preserve">                     Выполнение консульских функций </w:t>
      </w:r>
      <w:r>
        <w:br/>
      </w:r>
      <w:r>
        <w:rPr>
          <w:rFonts w:ascii="Times New Roman"/>
          <w:b w:val="false"/>
          <w:i w:val="false"/>
          <w:color w:val="000000"/>
          <w:sz w:val="28"/>
        </w:rPr>
        <w:t>
</w:t>
      </w:r>
      <w:r>
        <w:rPr>
          <w:rFonts w:ascii="Times New Roman"/>
          <w:b/>
          <w:i w:val="false"/>
          <w:color w:val="000000"/>
          <w:sz w:val="28"/>
        </w:rPr>
        <w:t>                  дипломатическими представительствами</w:t>
      </w:r>
      <w:r>
        <w:rPr>
          <w:rFonts w:ascii="Times New Roman"/>
          <w:b w:val="false"/>
          <w:i w:val="false"/>
          <w:color w:val="000000"/>
          <w:sz w:val="28"/>
        </w:rPr>
        <w:t> </w:t>
      </w:r>
      <w:r>
        <w:br/>
      </w:r>
      <w:r>
        <w:rPr>
          <w:rFonts w:ascii="Times New Roman"/>
          <w:b w:val="false"/>
          <w:i w:val="false"/>
          <w:color w:val="000000"/>
          <w:sz w:val="28"/>
        </w:rPr>
        <w:t xml:space="preserve">
      1. Положения настоящей Конвенции также применяются в той степени, в какой это вытекает из контекста, в случаях выполнения консульских функций дипломатическим представительством. </w:t>
      </w:r>
      <w:r>
        <w:br/>
      </w:r>
      <w:r>
        <w:rPr>
          <w:rFonts w:ascii="Times New Roman"/>
          <w:b w:val="false"/>
          <w:i w:val="false"/>
          <w:color w:val="000000"/>
          <w:sz w:val="28"/>
        </w:rPr>
        <w:t xml:space="preserve">
      2. Имена и фамилии сотрудников дипломатического представительства, которые назначены в консульский отдел или которым поручено выполнение консульских функций представительства, сообщаются Министерству иностранных дел государства пребывания или органу, указанному этим министерством. </w:t>
      </w:r>
      <w:r>
        <w:br/>
      </w:r>
      <w:r>
        <w:rPr>
          <w:rFonts w:ascii="Times New Roman"/>
          <w:b w:val="false"/>
          <w:i w:val="false"/>
          <w:color w:val="000000"/>
          <w:sz w:val="28"/>
        </w:rPr>
        <w:t xml:space="preserve">
      3. При выполнении консульских функций дипломатическое представительство может обращаться: </w:t>
      </w:r>
      <w:r>
        <w:br/>
      </w:r>
      <w:r>
        <w:rPr>
          <w:rFonts w:ascii="Times New Roman"/>
          <w:b w:val="false"/>
          <w:i w:val="false"/>
          <w:color w:val="000000"/>
          <w:sz w:val="28"/>
        </w:rPr>
        <w:t xml:space="preserve">
      а) к местным властям консульского округа; </w:t>
      </w:r>
      <w:r>
        <w:br/>
      </w:r>
      <w:r>
        <w:rPr>
          <w:rFonts w:ascii="Times New Roman"/>
          <w:b w:val="false"/>
          <w:i w:val="false"/>
          <w:color w:val="000000"/>
          <w:sz w:val="28"/>
        </w:rPr>
        <w:t xml:space="preserve">
      b) к центральным органам государства пребывания, если это не противоречит законам, правилам и обычаям государства пребывания или соответствующим международным соглашениям. </w:t>
      </w:r>
      <w:r>
        <w:br/>
      </w:r>
      <w:r>
        <w:rPr>
          <w:rFonts w:ascii="Times New Roman"/>
          <w:b w:val="false"/>
          <w:i w:val="false"/>
          <w:color w:val="000000"/>
          <w:sz w:val="28"/>
        </w:rPr>
        <w:t xml:space="preserve">
      4. Привилегии и иммунитеты сотрудников дипломатического представительства, о которых говорится в пункте 2 настоящей статьи, продолжают регулироваться нормами международного права, касающимся дипломатических отношений.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Раздел V </w:t>
      </w:r>
      <w:r>
        <w:br/>
      </w:r>
      <w:r>
        <w:rPr>
          <w:rFonts w:ascii="Times New Roman"/>
          <w:b w:val="false"/>
          <w:i w:val="false"/>
          <w:color w:val="000000"/>
          <w:sz w:val="28"/>
        </w:rPr>
        <w:t>
</w:t>
      </w:r>
      <w:r>
        <w:rPr>
          <w:rFonts w:ascii="Times New Roman"/>
          <w:b/>
          <w:i w:val="false"/>
          <w:color w:val="000000"/>
          <w:sz w:val="28"/>
        </w:rPr>
        <w:t xml:space="preserve">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br/>
      </w:r>
      <w:r>
        <w:rPr>
          <w:rFonts w:ascii="Times New Roman"/>
          <w:b w:val="false"/>
          <w:i w:val="false"/>
          <w:color w:val="000000"/>
          <w:sz w:val="28"/>
        </w:rPr>
        <w:t>
</w:t>
      </w:r>
      <w:r>
        <w:rPr>
          <w:rFonts w:ascii="Times New Roman"/>
          <w:b/>
          <w:i w:val="false"/>
          <w:color w:val="000000"/>
          <w:sz w:val="28"/>
        </w:rPr>
        <w:t xml:space="preserve">                             Статья 48 </w:t>
      </w:r>
      <w:r>
        <w:br/>
      </w:r>
      <w:r>
        <w:rPr>
          <w:rFonts w:ascii="Times New Roman"/>
          <w:b w:val="false"/>
          <w:i w:val="false"/>
          <w:color w:val="000000"/>
          <w:sz w:val="28"/>
        </w:rPr>
        <w:t>
</w:t>
      </w:r>
      <w:r>
        <w:rPr>
          <w:rFonts w:ascii="Times New Roman"/>
          <w:b/>
          <w:i w:val="false"/>
          <w:color w:val="000000"/>
          <w:sz w:val="28"/>
        </w:rPr>
        <w:t>               Ратификация, вступление в силу, денонсирование</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подлежит ратификации и вступает в силу на тридцатый день со дня обмена ратификационными грамотами. </w:t>
      </w:r>
      <w:r>
        <w:br/>
      </w:r>
      <w:r>
        <w:rPr>
          <w:rFonts w:ascii="Times New Roman"/>
          <w:b w:val="false"/>
          <w:i w:val="false"/>
          <w:color w:val="000000"/>
          <w:sz w:val="28"/>
        </w:rPr>
        <w:t xml:space="preserve">
      2. Настоящая Конвенция заключается на неопределенный срок и будет действовать впредь до истечения шести месяцев со дня, когда одна из Договаривающихся Сторон в письменной форме сообщит другой Договаривающейся Стороне о своем намерении прекратить действие этой Конвенции. </w:t>
      </w:r>
      <w:r>
        <w:br/>
      </w:r>
      <w:r>
        <w:rPr>
          <w:rFonts w:ascii="Times New Roman"/>
          <w:b w:val="false"/>
          <w:i w:val="false"/>
          <w:color w:val="000000"/>
          <w:sz w:val="28"/>
        </w:rPr>
        <w:t xml:space="preserve">
      В удостоверение этого Уполномоченные Договаривающихся Сторон подписали настоящую Конвенцию и скрепили ее печатями. </w:t>
      </w:r>
      <w:r>
        <w:br/>
      </w:r>
      <w:r>
        <w:rPr>
          <w:rFonts w:ascii="Times New Roman"/>
          <w:b w:val="false"/>
          <w:i w:val="false"/>
          <w:color w:val="000000"/>
          <w:sz w:val="28"/>
        </w:rPr>
        <w:t xml:space="preserve">
      Совершено в г. Кишинэу 23 октября 1997 года в двух экземплярах, каждый на казахском, молдовском и русском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настоящей Конвенции применяется текст на русском языке.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