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8f910" w14:textId="648f9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браке и семье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Закон Республики Казахстан от 17 декабря 1998 года N 321. Утратил силу Кодексом Республики Казахстан от 26 декабря 2011 года № 518-IV.</w:t>
      </w:r>
    </w:p>
    <w:p>
      <w:pPr>
        <w:spacing w:after="0"/>
        <w:ind w:left="0"/>
        <w:jc w:val="both"/>
      </w:pPr>
      <w:r>
        <w:rPr>
          <w:rFonts w:ascii="Times New Roman"/>
          <w:b w:val="false"/>
          <w:i w:val="false"/>
          <w:color w:val="000000"/>
          <w:sz w:val="28"/>
        </w:rPr>
        <w:t>ОГЛАВЛЕНИЕ</w:t>
      </w:r>
    </w:p>
    <w:p>
      <w:pPr>
        <w:spacing w:after="0"/>
        <w:ind w:left="0"/>
        <w:jc w:val="both"/>
      </w:pPr>
      <w:r>
        <w:rPr>
          <w:rFonts w:ascii="Times New Roman"/>
          <w:b w:val="false"/>
          <w:i w:val="false"/>
          <w:color w:val="ff0000"/>
          <w:sz w:val="28"/>
        </w:rPr>
        <w:t xml:space="preserve">      Сноска. Утратил силу Кодексом РК от 26.12.2011 </w:t>
      </w:r>
      <w:r>
        <w:rPr>
          <w:rFonts w:ascii="Times New Roman"/>
          <w:b w:val="false"/>
          <w:i w:val="false"/>
          <w:color w:val="ff0000"/>
          <w:sz w:val="28"/>
        </w:rPr>
        <w:t>№ 518-IV</w:t>
      </w:r>
      <w:r>
        <w:rPr>
          <w:rFonts w:ascii="Times New Roman"/>
          <w:b w:val="false"/>
          <w:i w:val="false"/>
          <w:color w:val="ff0000"/>
          <w:sz w:val="28"/>
        </w:rPr>
        <w:t xml:space="preserve"> (вводится в действие по истечении 10 календарных дней после его первого официального опубликования)</w:t>
      </w:r>
    </w:p>
    <w:p>
      <w:pPr>
        <w:spacing w:after="0"/>
        <w:ind w:left="0"/>
        <w:jc w:val="both"/>
      </w:pPr>
      <w:r>
        <w:rPr>
          <w:rFonts w:ascii="Times New Roman"/>
          <w:b w:val="false"/>
          <w:i w:val="false"/>
          <w:color w:val="ff0000"/>
          <w:sz w:val="28"/>
        </w:rPr>
        <w:t xml:space="preserve">      Сноска. В тексте слова "посольства или консульские учреждения Республики Казахстан за границей", "посольствах или консульских учреждениях Республики Казахстан за границей", "посольствах или в консульских учреждениях Республики Казахстан за границей", "посольствах или в консульских учреждениях Республики Казахстан", "посольства или в консульские учреждения Республики Казахстан", "посольствами или консульскими учреждениями Республики Казахстан" заменить соответственно словами "загранучреждения Республики Казахстан", "загранучреждениях Республики Казахстан", "загранучреждениями Республики Казахстан </w:t>
      </w:r>
      <w:r>
        <w:rPr>
          <w:rFonts w:ascii="Times New Roman"/>
          <w:b w:val="false"/>
          <w:i w:val="false"/>
          <w:color w:val="ff0000"/>
          <w:sz w:val="28"/>
        </w:rPr>
        <w:t xml:space="preserve">- Законом РК от 20 декабря 2004 г. </w:t>
      </w:r>
      <w:r>
        <w:rPr>
          <w:rFonts w:ascii="Times New Roman"/>
          <w:b w:val="false"/>
          <w:i w:val="false"/>
          <w:color w:val="000000"/>
          <w:sz w:val="28"/>
        </w:rPr>
        <w:t xml:space="preserve">N 13 </w:t>
      </w:r>
      <w:r>
        <w:rPr>
          <w:rFonts w:ascii="Times New Roman"/>
          <w:b w:val="false"/>
          <w:i w:val="false"/>
          <w:color w:val="ff0000"/>
          <w:sz w:val="28"/>
        </w:rPr>
        <w:t xml:space="preserve">(вводится в действие с 1 января 2005 г.)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в тексте слова "районного (городского) исполнительного органа", "районным (городским) исполнительным органом", "районные (городские) исполнительные органы", "районными (городскими) исполнительными о рга нами" заменены словами "местного исполнительного органа города республиканского значения, столицы, района (города областного значения)", "местным исполнительным органом города республиканского значения, столицы, района (города областного значения)", "местные исполнительные органы города республиканского значения, столицы, районов (городов областного значения)", "местными исполнительными органами города республиканского значения, столицы, районов (городов областного значения)" - Законом РК от 10 января 2006 года N </w:t>
      </w:r>
      <w:r>
        <w:rPr>
          <w:rFonts w:ascii="Times New Roman"/>
          <w:b w:val="false"/>
          <w:i w:val="false"/>
          <w:color w:val="000000"/>
          <w:sz w:val="28"/>
        </w:rPr>
        <w:t xml:space="preserve">116 </w:t>
      </w:r>
      <w:r>
        <w:rPr>
          <w:rFonts w:ascii="Times New Roman"/>
          <w:b w:val="false"/>
          <w:i w:val="false"/>
          <w:color w:val="ff0000"/>
          <w:sz w:val="28"/>
        </w:rPr>
        <w:t xml:space="preserve">(порядок введения в действие см. ст.2 Закона N </w:t>
      </w:r>
      <w:r>
        <w:rPr>
          <w:rFonts w:ascii="Times New Roman"/>
          <w:b w:val="false"/>
          <w:i w:val="false"/>
          <w:color w:val="000000"/>
          <w:sz w:val="28"/>
        </w:rPr>
        <w:t xml:space="preserve">116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Настоящий Закон устанавливает и регулирует брачно-семейные отношения в Республике Казахстан, а также гарантии их осуществления, обеспечивает защиту прав и интересов семьи, определяя ее развитие приоритетным направлением государственной социальной политики Республики Казахстан. </w:t>
      </w:r>
    </w:p>
    <w:bookmarkStart w:name="z1" w:id="0"/>
    <w:p>
      <w:pPr>
        <w:spacing w:after="0"/>
        <w:ind w:left="0"/>
        <w:jc w:val="left"/>
      </w:pPr>
      <w:r>
        <w:rPr>
          <w:rFonts w:ascii="Times New Roman"/>
          <w:b/>
          <w:i w:val="false"/>
          <w:color w:val="000000"/>
        </w:rPr>
        <w:t xml:space="preserve"> 
Раздел 1. ОБЩИЕ ПОЛОЖЕНИЯ </w:t>
      </w:r>
    </w:p>
    <w:bookmarkEnd w:id="0"/>
    <w:bookmarkStart w:name="z2" w:id="1"/>
    <w:p>
      <w:pPr>
        <w:spacing w:after="0"/>
        <w:ind w:left="0"/>
        <w:jc w:val="left"/>
      </w:pPr>
      <w:r>
        <w:rPr>
          <w:rFonts w:ascii="Times New Roman"/>
          <w:b/>
          <w:i w:val="false"/>
          <w:color w:val="000000"/>
        </w:rPr>
        <w:t xml:space="preserve"> 
Глава 1. БРАЧНО-СЕМЕЙНОЕ ЗАКОНОДАТЕЛЬСТВО </w:t>
      </w:r>
    </w:p>
    <w:bookmarkEnd w:id="1"/>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 Основные понятия, используемые в </w:t>
      </w:r>
      <w:r>
        <w:br/>
      </w:r>
      <w:r>
        <w:rPr>
          <w:rFonts w:ascii="Times New Roman"/>
          <w:b w:val="false"/>
          <w:i w:val="false"/>
          <w:color w:val="000000"/>
          <w:sz w:val="28"/>
        </w:rPr>
        <w:t>
</w:t>
      </w:r>
      <w:r>
        <w:rPr>
          <w:rFonts w:ascii="Times New Roman"/>
          <w:b/>
          <w:i w:val="false"/>
          <w:color w:val="000000"/>
          <w:sz w:val="28"/>
        </w:rPr>
        <w:t xml:space="preserve">                настоящем Законе </w:t>
      </w:r>
    </w:p>
    <w:bookmarkEnd w:id="2"/>
    <w:p>
      <w:pPr>
        <w:spacing w:after="0"/>
        <w:ind w:left="0"/>
        <w:jc w:val="both"/>
      </w:pPr>
      <w:r>
        <w:rPr>
          <w:rFonts w:ascii="Times New Roman"/>
          <w:b w:val="false"/>
          <w:i w:val="false"/>
          <w:color w:val="000000"/>
          <w:sz w:val="28"/>
        </w:rPr>
        <w:t xml:space="preserve">      В настоящем Законе используются следующие понятия: </w:t>
      </w:r>
    </w:p>
    <w:bookmarkStart w:name="z464" w:id="3"/>
    <w:p>
      <w:pPr>
        <w:spacing w:after="0"/>
        <w:ind w:left="0"/>
        <w:jc w:val="both"/>
      </w:pPr>
      <w:r>
        <w:rPr>
          <w:rFonts w:ascii="Times New Roman"/>
          <w:b w:val="false"/>
          <w:i w:val="false"/>
          <w:color w:val="000000"/>
          <w:sz w:val="28"/>
        </w:rPr>
        <w:t>
      1) брак - равноправный союз между мужчиной и женщиной, заключенный при свободном и полном согласии сторон в </w:t>
      </w:r>
      <w:r>
        <w:rPr>
          <w:rFonts w:ascii="Times New Roman"/>
          <w:b w:val="false"/>
          <w:i w:val="false"/>
          <w:color w:val="000000"/>
          <w:sz w:val="28"/>
        </w:rPr>
        <w:t>установленном</w:t>
      </w:r>
      <w:r>
        <w:rPr>
          <w:rFonts w:ascii="Times New Roman"/>
          <w:b w:val="false"/>
          <w:i w:val="false"/>
          <w:color w:val="000000"/>
          <w:sz w:val="28"/>
        </w:rPr>
        <w:t xml:space="preserve"> законом порядке, с целью создания семьи, порождающий имущественные и личные неимущественные отношения между супругами; </w:t>
      </w:r>
    </w:p>
    <w:bookmarkEnd w:id="3"/>
    <w:bookmarkStart w:name="z465" w:id="4"/>
    <w:p>
      <w:pPr>
        <w:spacing w:after="0"/>
        <w:ind w:left="0"/>
        <w:jc w:val="both"/>
      </w:pPr>
      <w:r>
        <w:rPr>
          <w:rFonts w:ascii="Times New Roman"/>
          <w:b w:val="false"/>
          <w:i w:val="false"/>
          <w:color w:val="000000"/>
          <w:sz w:val="28"/>
        </w:rPr>
        <w:t>
      2) фиктивный брак - брак, заключенный в </w:t>
      </w:r>
      <w:r>
        <w:rPr>
          <w:rFonts w:ascii="Times New Roman"/>
          <w:b w:val="false"/>
          <w:i w:val="false"/>
          <w:color w:val="000000"/>
          <w:sz w:val="28"/>
        </w:rPr>
        <w:t>установленном</w:t>
      </w:r>
      <w:r>
        <w:rPr>
          <w:rFonts w:ascii="Times New Roman"/>
          <w:b w:val="false"/>
          <w:i w:val="false"/>
          <w:color w:val="000000"/>
          <w:sz w:val="28"/>
        </w:rPr>
        <w:t xml:space="preserve"> законом порядке, без намерения создать семью и не порождающий прав и обязанностей супругов;</w:t>
      </w:r>
    </w:p>
    <w:bookmarkEnd w:id="4"/>
    <w:bookmarkStart w:name="z466" w:id="5"/>
    <w:p>
      <w:pPr>
        <w:spacing w:after="0"/>
        <w:ind w:left="0"/>
        <w:jc w:val="both"/>
      </w:pPr>
      <w:r>
        <w:rPr>
          <w:rFonts w:ascii="Times New Roman"/>
          <w:b w:val="false"/>
          <w:i w:val="false"/>
          <w:color w:val="000000"/>
          <w:sz w:val="28"/>
        </w:rPr>
        <w:t>
      3) семья - круг лиц, связанных имущественными и личными неимущественными правами и обязанностями, вытекающими из брака, родства, усыновления или </w:t>
      </w:r>
      <w:r>
        <w:rPr>
          <w:rFonts w:ascii="Times New Roman"/>
          <w:b w:val="false"/>
          <w:i w:val="false"/>
          <w:color w:val="000000"/>
          <w:sz w:val="28"/>
        </w:rPr>
        <w:t>иной формы</w:t>
      </w:r>
      <w:r>
        <w:rPr>
          <w:rFonts w:ascii="Times New Roman"/>
          <w:b w:val="false"/>
          <w:i w:val="false"/>
          <w:color w:val="000000"/>
          <w:sz w:val="28"/>
        </w:rPr>
        <w:t xml:space="preserve"> принятия детей на воспитание и призванными способствовать укреплению и развитию семейных отношений; </w:t>
      </w:r>
    </w:p>
    <w:bookmarkEnd w:id="5"/>
    <w:bookmarkStart w:name="z467" w:id="6"/>
    <w:p>
      <w:pPr>
        <w:spacing w:after="0"/>
        <w:ind w:left="0"/>
        <w:jc w:val="both"/>
      </w:pPr>
      <w:r>
        <w:rPr>
          <w:rFonts w:ascii="Times New Roman"/>
          <w:b w:val="false"/>
          <w:i w:val="false"/>
          <w:color w:val="000000"/>
          <w:sz w:val="28"/>
        </w:rPr>
        <w:t xml:space="preserve">
      4) брачный возраст - возраст, по достижении которого лицо вправе вступить в брак; </w:t>
      </w:r>
    </w:p>
    <w:bookmarkEnd w:id="6"/>
    <w:bookmarkStart w:name="z468" w:id="7"/>
    <w:p>
      <w:pPr>
        <w:spacing w:after="0"/>
        <w:ind w:left="0"/>
        <w:jc w:val="both"/>
      </w:pPr>
      <w:r>
        <w:rPr>
          <w:rFonts w:ascii="Times New Roman"/>
          <w:b w:val="false"/>
          <w:i w:val="false"/>
          <w:color w:val="000000"/>
          <w:sz w:val="28"/>
        </w:rPr>
        <w:t xml:space="preserve">
      5) детство - правовое состояние лиц, не достигших совершеннолетия; </w:t>
      </w:r>
    </w:p>
    <w:bookmarkEnd w:id="7"/>
    <w:bookmarkStart w:name="z469" w:id="8"/>
    <w:p>
      <w:pPr>
        <w:spacing w:after="0"/>
        <w:ind w:left="0"/>
        <w:jc w:val="both"/>
      </w:pPr>
      <w:r>
        <w:rPr>
          <w:rFonts w:ascii="Times New Roman"/>
          <w:b w:val="false"/>
          <w:i w:val="false"/>
          <w:color w:val="000000"/>
          <w:sz w:val="28"/>
        </w:rPr>
        <w:t xml:space="preserve">
      6) договорный режим имущества - режим собственности супругов и детей, рожденных ими в этом браке, установленный брачным договором; </w:t>
      </w:r>
    </w:p>
    <w:bookmarkEnd w:id="8"/>
    <w:bookmarkStart w:name="z470" w:id="9"/>
    <w:p>
      <w:pPr>
        <w:spacing w:after="0"/>
        <w:ind w:left="0"/>
        <w:jc w:val="both"/>
      </w:pPr>
      <w:r>
        <w:rPr>
          <w:rFonts w:ascii="Times New Roman"/>
          <w:b w:val="false"/>
          <w:i w:val="false"/>
          <w:color w:val="000000"/>
          <w:sz w:val="28"/>
        </w:rPr>
        <w:t>
      7) договор суррогатного материнства - соглашение между лицами, желающими иметь ребенка, и женщиной, давшей свое согласие на применение метода </w:t>
      </w:r>
      <w:r>
        <w:rPr>
          <w:rFonts w:ascii="Times New Roman"/>
          <w:b w:val="false"/>
          <w:i w:val="false"/>
          <w:color w:val="000000"/>
          <w:sz w:val="28"/>
        </w:rPr>
        <w:t>искусственного оплодотворения</w:t>
      </w:r>
      <w:r>
        <w:rPr>
          <w:rFonts w:ascii="Times New Roman"/>
          <w:b w:val="false"/>
          <w:i w:val="false"/>
          <w:color w:val="000000"/>
          <w:sz w:val="28"/>
        </w:rPr>
        <w:t xml:space="preserve"> или </w:t>
      </w:r>
      <w:r>
        <w:rPr>
          <w:rFonts w:ascii="Times New Roman"/>
          <w:b w:val="false"/>
          <w:i w:val="false"/>
          <w:color w:val="000000"/>
          <w:sz w:val="28"/>
        </w:rPr>
        <w:t>имплантации эмбриона</w:t>
      </w:r>
      <w:r>
        <w:rPr>
          <w:rFonts w:ascii="Times New Roman"/>
          <w:b w:val="false"/>
          <w:i w:val="false"/>
          <w:color w:val="000000"/>
          <w:sz w:val="28"/>
        </w:rPr>
        <w:t xml:space="preserve">; </w:t>
      </w:r>
    </w:p>
    <w:bookmarkEnd w:id="9"/>
    <w:bookmarkStart w:name="z471" w:id="10"/>
    <w:p>
      <w:pPr>
        <w:spacing w:after="0"/>
        <w:ind w:left="0"/>
        <w:jc w:val="both"/>
      </w:pPr>
      <w:r>
        <w:rPr>
          <w:rFonts w:ascii="Times New Roman"/>
          <w:b w:val="false"/>
          <w:i w:val="false"/>
          <w:color w:val="000000"/>
          <w:sz w:val="28"/>
        </w:rPr>
        <w:t xml:space="preserve">
      8) патронат - форма воспитания, при которой дети, оставшиеся без попечения родителей, передаются на воспитание в семьи граждан по договору, заключаемому уполномоченным государственным органом и лицом (патронатным воспитателем), выразившим желание взять ребенка на воспитание; </w:t>
      </w:r>
    </w:p>
    <w:bookmarkEnd w:id="10"/>
    <w:bookmarkStart w:name="z472" w:id="11"/>
    <w:p>
      <w:pPr>
        <w:spacing w:after="0"/>
        <w:ind w:left="0"/>
        <w:jc w:val="both"/>
      </w:pPr>
      <w:r>
        <w:rPr>
          <w:rFonts w:ascii="Times New Roman"/>
          <w:b w:val="false"/>
          <w:i w:val="false"/>
          <w:color w:val="000000"/>
          <w:sz w:val="28"/>
        </w:rPr>
        <w:t xml:space="preserve">
      9) алименты - содержание, которое одно лицо обязано предоставить другому лицу, имеющему право на его получение; </w:t>
      </w:r>
    </w:p>
    <w:bookmarkEnd w:id="11"/>
    <w:bookmarkStart w:name="z473" w:id="12"/>
    <w:p>
      <w:pPr>
        <w:spacing w:after="0"/>
        <w:ind w:left="0"/>
        <w:jc w:val="both"/>
      </w:pPr>
      <w:r>
        <w:rPr>
          <w:rFonts w:ascii="Times New Roman"/>
          <w:b w:val="false"/>
          <w:i w:val="false"/>
          <w:color w:val="000000"/>
          <w:sz w:val="28"/>
        </w:rPr>
        <w:t xml:space="preserve">
      10) семейное положение - состояние в браке или разводе, наличие или отсутствие детей или других членов семьи; </w:t>
      </w:r>
    </w:p>
    <w:bookmarkEnd w:id="12"/>
    <w:bookmarkStart w:name="z474" w:id="13"/>
    <w:p>
      <w:pPr>
        <w:spacing w:after="0"/>
        <w:ind w:left="0"/>
        <w:jc w:val="both"/>
      </w:pPr>
      <w:r>
        <w:rPr>
          <w:rFonts w:ascii="Times New Roman"/>
          <w:b w:val="false"/>
          <w:i w:val="false"/>
          <w:color w:val="000000"/>
          <w:sz w:val="28"/>
        </w:rPr>
        <w:t xml:space="preserve">
      11) материальное положение - наличие или отсутствие заработной платы, пенсии, других доходов; их размер; наличие имущества; степень утраты трудоспособности; получение или неполучение материальной помощи от других членов семьи; </w:t>
      </w:r>
    </w:p>
    <w:bookmarkEnd w:id="13"/>
    <w:bookmarkStart w:name="z475" w:id="14"/>
    <w:p>
      <w:pPr>
        <w:spacing w:after="0"/>
        <w:ind w:left="0"/>
        <w:jc w:val="both"/>
      </w:pPr>
      <w:r>
        <w:rPr>
          <w:rFonts w:ascii="Times New Roman"/>
          <w:b w:val="false"/>
          <w:i w:val="false"/>
          <w:color w:val="000000"/>
          <w:sz w:val="28"/>
        </w:rPr>
        <w:t xml:space="preserve">
      12) акты гражданского состояния - юридически оформленные обстоятельства, которые индивидуализируют человека и с которыми связано возникновение и прекращение его прав и обязанностей; </w:t>
      </w:r>
    </w:p>
    <w:bookmarkEnd w:id="14"/>
    <w:bookmarkStart w:name="z476" w:id="15"/>
    <w:p>
      <w:pPr>
        <w:spacing w:after="0"/>
        <w:ind w:left="0"/>
        <w:jc w:val="both"/>
      </w:pPr>
      <w:r>
        <w:rPr>
          <w:rFonts w:ascii="Times New Roman"/>
          <w:b w:val="false"/>
          <w:i w:val="false"/>
          <w:color w:val="000000"/>
          <w:sz w:val="28"/>
        </w:rPr>
        <w:t xml:space="preserve">
      13) близкие родственники - родители, дети, усыновители, усыновленные, полнородные и неполнородные братья и сестры, дедушка, бабушка, внуки; </w:t>
      </w:r>
    </w:p>
    <w:bookmarkEnd w:id="15"/>
    <w:bookmarkStart w:name="z477" w:id="16"/>
    <w:p>
      <w:pPr>
        <w:spacing w:after="0"/>
        <w:ind w:left="0"/>
        <w:jc w:val="both"/>
      </w:pPr>
      <w:r>
        <w:rPr>
          <w:rFonts w:ascii="Times New Roman"/>
          <w:b w:val="false"/>
          <w:i w:val="false"/>
          <w:color w:val="000000"/>
          <w:sz w:val="28"/>
        </w:rPr>
        <w:t>
      14) опекун (попечитель) - лицо, назначенное в </w:t>
      </w:r>
      <w:r>
        <w:rPr>
          <w:rFonts w:ascii="Times New Roman"/>
          <w:b w:val="false"/>
          <w:i w:val="false"/>
          <w:color w:val="000000"/>
          <w:sz w:val="28"/>
        </w:rPr>
        <w:t>установленном</w:t>
      </w:r>
      <w:r>
        <w:rPr>
          <w:rFonts w:ascii="Times New Roman"/>
          <w:b w:val="false"/>
          <w:i w:val="false"/>
          <w:color w:val="000000"/>
          <w:sz w:val="28"/>
        </w:rPr>
        <w:t xml:space="preserve"> законом порядке для осуществления функций по опеке и попечительству; </w:t>
      </w:r>
    </w:p>
    <w:bookmarkEnd w:id="16"/>
    <w:bookmarkStart w:name="z478" w:id="17"/>
    <w:p>
      <w:pPr>
        <w:spacing w:after="0"/>
        <w:ind w:left="0"/>
        <w:jc w:val="both"/>
      </w:pPr>
      <w:r>
        <w:rPr>
          <w:rFonts w:ascii="Times New Roman"/>
          <w:b w:val="false"/>
          <w:i w:val="false"/>
          <w:color w:val="000000"/>
          <w:sz w:val="28"/>
        </w:rPr>
        <w:t>
      15) опека (попечительство) - правовая форма защиты прав и интересов несовершеннолетних и лиц, признанных судом </w:t>
      </w:r>
      <w:r>
        <w:rPr>
          <w:rFonts w:ascii="Times New Roman"/>
          <w:b w:val="false"/>
          <w:i w:val="false"/>
          <w:color w:val="000000"/>
          <w:sz w:val="28"/>
        </w:rPr>
        <w:t xml:space="preserve">недееспособными </w:t>
      </w:r>
      <w:r>
        <w:rPr>
          <w:rFonts w:ascii="Times New Roman"/>
          <w:b w:val="false"/>
          <w:i w:val="false"/>
          <w:color w:val="000000"/>
          <w:sz w:val="28"/>
        </w:rPr>
        <w:t xml:space="preserve">(ограниченно дееспособными); </w:t>
      </w:r>
    </w:p>
    <w:bookmarkEnd w:id="17"/>
    <w:bookmarkStart w:name="z479" w:id="18"/>
    <w:p>
      <w:pPr>
        <w:spacing w:after="0"/>
        <w:ind w:left="0"/>
        <w:jc w:val="both"/>
      </w:pPr>
      <w:r>
        <w:rPr>
          <w:rFonts w:ascii="Times New Roman"/>
          <w:b w:val="false"/>
          <w:i w:val="false"/>
          <w:color w:val="000000"/>
          <w:sz w:val="28"/>
        </w:rPr>
        <w:t xml:space="preserve">
      16) репродуктивное здоровье - здоровье человека, отражающее его способность к воспроизводству полноценного потомства; </w:t>
      </w:r>
    </w:p>
    <w:bookmarkEnd w:id="18"/>
    <w:bookmarkStart w:name="z480" w:id="19"/>
    <w:p>
      <w:pPr>
        <w:spacing w:after="0"/>
        <w:ind w:left="0"/>
        <w:jc w:val="both"/>
      </w:pPr>
      <w:r>
        <w:rPr>
          <w:rFonts w:ascii="Times New Roman"/>
          <w:b w:val="false"/>
          <w:i w:val="false"/>
          <w:color w:val="000000"/>
          <w:sz w:val="28"/>
        </w:rPr>
        <w:t xml:space="preserve">
      17) суррогатное материнство - зачатие, вынашивание и рождение ребенка по договору между суррогатной матерью и потенциальными родителями; </w:t>
      </w:r>
      <w:r>
        <w:br/>
      </w:r>
      <w:r>
        <w:rPr>
          <w:rFonts w:ascii="Times New Roman"/>
          <w:b w:val="false"/>
          <w:i w:val="false"/>
          <w:color w:val="000000"/>
          <w:sz w:val="28"/>
        </w:rPr>
        <w:t>
      18) </w:t>
      </w:r>
      <w:r>
        <w:rPr>
          <w:rFonts w:ascii="Times New Roman"/>
          <w:b w:val="false"/>
          <w:i w:val="false"/>
          <w:color w:val="000000"/>
          <w:sz w:val="28"/>
        </w:rPr>
        <w:t>орган опеки</w:t>
      </w:r>
      <w:r>
        <w:rPr>
          <w:rFonts w:ascii="Times New Roman"/>
          <w:b w:val="false"/>
          <w:i w:val="false"/>
          <w:color w:val="000000"/>
          <w:sz w:val="28"/>
        </w:rPr>
        <w:t xml:space="preserve"> и попечительства - местный исполнительный орган города республиканского значения, столицы, района (города областного значения).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статью 1 внесены изменения - Законом РК от 10 января 2006 года N </w:t>
      </w:r>
      <w:r>
        <w:rPr>
          <w:rFonts w:ascii="Times New Roman"/>
          <w:b w:val="false"/>
          <w:i w:val="false"/>
          <w:color w:val="000000"/>
          <w:sz w:val="28"/>
        </w:rPr>
        <w:t xml:space="preserve">116 </w:t>
      </w:r>
      <w:r>
        <w:rPr>
          <w:rFonts w:ascii="Times New Roman"/>
          <w:b w:val="false"/>
          <w:i w:val="false"/>
          <w:color w:val="ff0000"/>
          <w:sz w:val="28"/>
        </w:rPr>
        <w:t xml:space="preserve">(порядок введения в действие см. ст.2 Закона N </w:t>
      </w:r>
      <w:r>
        <w:rPr>
          <w:rFonts w:ascii="Times New Roman"/>
          <w:b w:val="false"/>
          <w:i w:val="false"/>
          <w:color w:val="000000"/>
          <w:sz w:val="28"/>
        </w:rPr>
        <w:t xml:space="preserve">116 </w:t>
      </w:r>
      <w:r>
        <w:rPr>
          <w:rFonts w:ascii="Times New Roman"/>
          <w:b w:val="false"/>
          <w:i w:val="false"/>
          <w:color w:val="ff0000"/>
          <w:sz w:val="28"/>
        </w:rPr>
        <w:t xml:space="preserve">). </w:t>
      </w:r>
    </w:p>
    <w:bookmarkEnd w:id="19"/>
    <w:bookmarkStart w:name="z445" w:id="2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 Основы брачно-семейного законодательства </w:t>
      </w:r>
    </w:p>
    <w:bookmarkEnd w:id="20"/>
    <w:p>
      <w:pPr>
        <w:spacing w:after="0"/>
        <w:ind w:left="0"/>
        <w:jc w:val="both"/>
      </w:pPr>
      <w:r>
        <w:rPr>
          <w:rFonts w:ascii="Times New Roman"/>
          <w:b w:val="false"/>
          <w:i w:val="false"/>
          <w:color w:val="000000"/>
          <w:sz w:val="28"/>
        </w:rPr>
        <w:t xml:space="preserve">       1. Брак и семья, материнство, отцовство и детство находятся под защитой государства. </w:t>
      </w:r>
      <w:r>
        <w:br/>
      </w:r>
      <w:r>
        <w:rPr>
          <w:rFonts w:ascii="Times New Roman"/>
          <w:b w:val="false"/>
          <w:i w:val="false"/>
          <w:color w:val="000000"/>
          <w:sz w:val="28"/>
        </w:rPr>
        <w:t xml:space="preserve">
      2. Брачно-семейное законодательство Республики Казахстан основывается на принципах: </w:t>
      </w:r>
      <w:r>
        <w:br/>
      </w:r>
      <w:r>
        <w:rPr>
          <w:rFonts w:ascii="Times New Roman"/>
          <w:b w:val="false"/>
          <w:i w:val="false"/>
          <w:color w:val="000000"/>
          <w:sz w:val="28"/>
        </w:rPr>
        <w:t xml:space="preserve">
      1) добровольности брачного союза мужчины и женщины; </w:t>
      </w:r>
      <w:r>
        <w:br/>
      </w:r>
      <w:r>
        <w:rPr>
          <w:rFonts w:ascii="Times New Roman"/>
          <w:b w:val="false"/>
          <w:i w:val="false"/>
          <w:color w:val="000000"/>
          <w:sz w:val="28"/>
        </w:rPr>
        <w:t xml:space="preserve">
      2) равенства прав супругов в семье; </w:t>
      </w:r>
      <w:r>
        <w:br/>
      </w:r>
      <w:r>
        <w:rPr>
          <w:rFonts w:ascii="Times New Roman"/>
          <w:b w:val="false"/>
          <w:i w:val="false"/>
          <w:color w:val="000000"/>
          <w:sz w:val="28"/>
        </w:rPr>
        <w:t xml:space="preserve">
      3) недопустимости произвольного вмешательства кого-либо в дела семьи; </w:t>
      </w:r>
      <w:r>
        <w:br/>
      </w:r>
      <w:r>
        <w:rPr>
          <w:rFonts w:ascii="Times New Roman"/>
          <w:b w:val="false"/>
          <w:i w:val="false"/>
          <w:color w:val="000000"/>
          <w:sz w:val="28"/>
        </w:rPr>
        <w:t xml:space="preserve">
      4) разрешения внутрисемейных вопросов по взаимному согласию; </w:t>
      </w:r>
      <w:r>
        <w:br/>
      </w:r>
      <w:r>
        <w:rPr>
          <w:rFonts w:ascii="Times New Roman"/>
          <w:b w:val="false"/>
          <w:i w:val="false"/>
          <w:color w:val="000000"/>
          <w:sz w:val="28"/>
        </w:rPr>
        <w:t xml:space="preserve">
      5) приоритета семейного воспитания детей, заботы об их развитии и благосостоянии; </w:t>
      </w:r>
      <w:r>
        <w:br/>
      </w:r>
      <w:r>
        <w:rPr>
          <w:rFonts w:ascii="Times New Roman"/>
          <w:b w:val="false"/>
          <w:i w:val="false"/>
          <w:color w:val="000000"/>
          <w:sz w:val="28"/>
        </w:rPr>
        <w:t xml:space="preserve">
      6) приоритетной защиты прав и интересов несовершеннолетних и нетрудоспособных членов семьи; </w:t>
      </w:r>
      <w:r>
        <w:br/>
      </w:r>
      <w:r>
        <w:rPr>
          <w:rFonts w:ascii="Times New Roman"/>
          <w:b w:val="false"/>
          <w:i w:val="false"/>
          <w:color w:val="000000"/>
          <w:sz w:val="28"/>
        </w:rPr>
        <w:t xml:space="preserve">
      7) обеспечения беспрепятственного осуществления членами семьи своих прав, возможности судебной защиты этих прав; </w:t>
      </w:r>
      <w:r>
        <w:br/>
      </w:r>
      <w:r>
        <w:rPr>
          <w:rFonts w:ascii="Times New Roman"/>
          <w:b w:val="false"/>
          <w:i w:val="false"/>
          <w:color w:val="000000"/>
          <w:sz w:val="28"/>
        </w:rPr>
        <w:t xml:space="preserve">
      8) стимулирования здорового образа жизни всех членов семьи. </w:t>
      </w:r>
      <w:r>
        <w:br/>
      </w:r>
      <w:r>
        <w:rPr>
          <w:rFonts w:ascii="Times New Roman"/>
          <w:b w:val="false"/>
          <w:i w:val="false"/>
          <w:color w:val="000000"/>
          <w:sz w:val="28"/>
        </w:rPr>
        <w:t xml:space="preserve">
      3. Признается брак, заключенный только в государственных органах записи актов гражданского состояния. </w:t>
      </w:r>
      <w:r>
        <w:br/>
      </w:r>
      <w:r>
        <w:rPr>
          <w:rFonts w:ascii="Times New Roman"/>
          <w:b w:val="false"/>
          <w:i w:val="false"/>
          <w:color w:val="000000"/>
          <w:sz w:val="28"/>
        </w:rPr>
        <w:t xml:space="preserve">
      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 </w:t>
      </w:r>
      <w:r>
        <w:br/>
      </w:r>
      <w:r>
        <w:rPr>
          <w:rFonts w:ascii="Times New Roman"/>
          <w:b w:val="false"/>
          <w:i w:val="false"/>
          <w:color w:val="000000"/>
          <w:sz w:val="28"/>
        </w:rPr>
        <w:t xml:space="preserve">
      Права граждан в брачно-семейных отношениях могут быть ограничены только на основании закона и только в той мере, в какой это необходимо в целях защиты здоровья, нравственности, прав и законных интересов членов семьи и иных граждан. </w:t>
      </w:r>
    </w:p>
    <w:bookmarkStart w:name="z6" w:id="2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 Отношения, регулируемые брачно-семейным </w:t>
      </w:r>
      <w:r>
        <w:br/>
      </w:r>
      <w:r>
        <w:rPr>
          <w:rFonts w:ascii="Times New Roman"/>
          <w:b w:val="false"/>
          <w:i w:val="false"/>
          <w:color w:val="000000"/>
          <w:sz w:val="28"/>
        </w:rPr>
        <w:t>
</w:t>
      </w:r>
      <w:r>
        <w:rPr>
          <w:rFonts w:ascii="Times New Roman"/>
          <w:b/>
          <w:i w:val="false"/>
          <w:color w:val="000000"/>
          <w:sz w:val="28"/>
        </w:rPr>
        <w:t xml:space="preserve">                 законодательством </w:t>
      </w:r>
    </w:p>
    <w:bookmarkEnd w:id="21"/>
    <w:p>
      <w:pPr>
        <w:spacing w:after="0"/>
        <w:ind w:left="0"/>
        <w:jc w:val="both"/>
      </w:pPr>
      <w:r>
        <w:rPr>
          <w:rFonts w:ascii="Times New Roman"/>
          <w:b w:val="false"/>
          <w:i w:val="false"/>
          <w:color w:val="000000"/>
          <w:sz w:val="28"/>
        </w:rPr>
        <w:t xml:space="preserve">      Брачно-семейное законодательство: </w:t>
      </w:r>
      <w:r>
        <w:br/>
      </w:r>
      <w:r>
        <w:rPr>
          <w:rFonts w:ascii="Times New Roman"/>
          <w:b w:val="false"/>
          <w:i w:val="false"/>
          <w:color w:val="000000"/>
          <w:sz w:val="28"/>
        </w:rPr>
        <w:t xml:space="preserve">
      1) устанавливает условия и порядок вступления в брак, прекращения брака и признания его недействительным; </w:t>
      </w:r>
      <w:r>
        <w:br/>
      </w:r>
      <w:r>
        <w:rPr>
          <w:rFonts w:ascii="Times New Roman"/>
          <w:b w:val="false"/>
          <w:i w:val="false"/>
          <w:color w:val="000000"/>
          <w:sz w:val="28"/>
        </w:rPr>
        <w:t xml:space="preserve">
      2) регулирует гражданские права и обязанности,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брачно-семейным законодательством, между другими родственниками и иными лицами; </w:t>
      </w:r>
      <w:r>
        <w:br/>
      </w:r>
      <w:r>
        <w:rPr>
          <w:rFonts w:ascii="Times New Roman"/>
          <w:b w:val="false"/>
          <w:i w:val="false"/>
          <w:color w:val="000000"/>
          <w:sz w:val="28"/>
        </w:rPr>
        <w:t>
      3) определяет формы и порядок устройства в семью детей, оставшихся без попечения родителей;</w:t>
      </w:r>
      <w:r>
        <w:br/>
      </w:r>
      <w:r>
        <w:rPr>
          <w:rFonts w:ascii="Times New Roman"/>
          <w:b w:val="false"/>
          <w:i w:val="false"/>
          <w:color w:val="000000"/>
          <w:sz w:val="28"/>
        </w:rPr>
        <w:t>
      4) регулирует </w:t>
      </w:r>
      <w:r>
        <w:rPr>
          <w:rFonts w:ascii="Times New Roman"/>
          <w:b w:val="false"/>
          <w:i w:val="false"/>
          <w:color w:val="000000"/>
          <w:sz w:val="28"/>
        </w:rPr>
        <w:t>порядок</w:t>
      </w:r>
      <w:r>
        <w:rPr>
          <w:rFonts w:ascii="Times New Roman"/>
          <w:b w:val="false"/>
          <w:i w:val="false"/>
          <w:color w:val="000000"/>
          <w:sz w:val="28"/>
        </w:rPr>
        <w:t xml:space="preserve"> регистрации</w:t>
      </w:r>
      <w:r>
        <w:rPr>
          <w:rFonts w:ascii="Times New Roman"/>
          <w:b w:val="false"/>
          <w:i w:val="false"/>
          <w:color w:val="000000"/>
          <w:sz w:val="28"/>
        </w:rPr>
        <w:t xml:space="preserve"> актов гражданского состояния и оказание платных услуг в порядке,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w:t>
      </w:r>
    </w:p>
    <w:bookmarkStart w:name="z8" w:id="2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 Брачно-семейное законодательство и иные акты, </w:t>
      </w:r>
      <w:r>
        <w:br/>
      </w:r>
      <w:r>
        <w:rPr>
          <w:rFonts w:ascii="Times New Roman"/>
          <w:b w:val="false"/>
          <w:i w:val="false"/>
          <w:color w:val="000000"/>
          <w:sz w:val="28"/>
        </w:rPr>
        <w:t>
</w:t>
      </w:r>
      <w:r>
        <w:rPr>
          <w:rFonts w:ascii="Times New Roman"/>
          <w:b/>
          <w:i w:val="false"/>
          <w:color w:val="000000"/>
          <w:sz w:val="28"/>
        </w:rPr>
        <w:t xml:space="preserve">                содержащие нормы семейного права </w:t>
      </w:r>
    </w:p>
    <w:bookmarkEnd w:id="22"/>
    <w:p>
      <w:pPr>
        <w:spacing w:after="0"/>
        <w:ind w:left="0"/>
        <w:jc w:val="both"/>
      </w:pPr>
      <w:r>
        <w:rPr>
          <w:rFonts w:ascii="Times New Roman"/>
          <w:b w:val="false"/>
          <w:i w:val="false"/>
          <w:color w:val="000000"/>
          <w:sz w:val="28"/>
        </w:rPr>
        <w:t>      Законодательство Республики Казахстан о браке и семье основывается на </w:t>
      </w:r>
      <w:r>
        <w:rPr>
          <w:rFonts w:ascii="Times New Roman"/>
          <w:b w:val="false"/>
          <w:i w:val="false"/>
          <w:color w:val="000000"/>
          <w:sz w:val="28"/>
        </w:rPr>
        <w:t xml:space="preserve">Конституции </w:t>
      </w:r>
      <w:r>
        <w:rPr>
          <w:rFonts w:ascii="Times New Roman"/>
          <w:b w:val="false"/>
          <w:i w:val="false"/>
          <w:color w:val="000000"/>
          <w:sz w:val="28"/>
        </w:rPr>
        <w:t>Республики Казахстан, состоит из настоящего Закона, иных </w:t>
      </w:r>
      <w:r>
        <w:rPr>
          <w:rFonts w:ascii="Times New Roman"/>
          <w:b w:val="false"/>
          <w:i w:val="false"/>
          <w:color w:val="000000"/>
          <w:sz w:val="28"/>
        </w:rPr>
        <w:t>нормативных</w:t>
      </w:r>
      <w:r>
        <w:rPr>
          <w:rFonts w:ascii="Times New Roman"/>
          <w:b w:val="false"/>
          <w:i w:val="false"/>
          <w:color w:val="000000"/>
          <w:sz w:val="28"/>
        </w:rPr>
        <w:t> </w:t>
      </w:r>
      <w:r>
        <w:rPr>
          <w:rFonts w:ascii="Times New Roman"/>
          <w:b w:val="false"/>
          <w:i w:val="false"/>
          <w:color w:val="000000"/>
          <w:sz w:val="28"/>
        </w:rPr>
        <w:t xml:space="preserve">правовых </w:t>
      </w:r>
      <w:r>
        <w:rPr>
          <w:rFonts w:ascii="Times New Roman"/>
          <w:b w:val="false"/>
          <w:i w:val="false"/>
          <w:color w:val="000000"/>
          <w:sz w:val="28"/>
        </w:rPr>
        <w:t>актов Республики Казахстан</w:t>
      </w:r>
      <w:r>
        <w:rPr>
          <w:rFonts w:ascii="Times New Roman"/>
          <w:b w:val="false"/>
          <w:i w:val="false"/>
          <w:color w:val="000000"/>
          <w:sz w:val="28"/>
        </w:rPr>
        <w:t xml:space="preserve">, содержащих нормы семейного права. </w:t>
      </w:r>
    </w:p>
    <w:bookmarkStart w:name="z10" w:id="2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 Применение гражданского законодательства </w:t>
      </w:r>
      <w:r>
        <w:br/>
      </w:r>
      <w:r>
        <w:rPr>
          <w:rFonts w:ascii="Times New Roman"/>
          <w:b w:val="false"/>
          <w:i w:val="false"/>
          <w:color w:val="000000"/>
          <w:sz w:val="28"/>
        </w:rPr>
        <w:t>
</w:t>
      </w:r>
      <w:r>
        <w:rPr>
          <w:rFonts w:ascii="Times New Roman"/>
          <w:b/>
          <w:i w:val="false"/>
          <w:color w:val="000000"/>
          <w:sz w:val="28"/>
        </w:rPr>
        <w:t xml:space="preserve">                к брачно-семейным отношениям </w:t>
      </w:r>
    </w:p>
    <w:bookmarkEnd w:id="23"/>
    <w:p>
      <w:pPr>
        <w:spacing w:after="0"/>
        <w:ind w:left="0"/>
        <w:jc w:val="both"/>
      </w:pPr>
      <w:r>
        <w:rPr>
          <w:rFonts w:ascii="Times New Roman"/>
          <w:b w:val="false"/>
          <w:i w:val="false"/>
          <w:color w:val="000000"/>
          <w:sz w:val="28"/>
        </w:rPr>
        <w:t>      1. К названным в </w:t>
      </w:r>
      <w:r>
        <w:rPr>
          <w:rFonts w:ascii="Times New Roman"/>
          <w:b w:val="false"/>
          <w:i w:val="false"/>
          <w:color w:val="000000"/>
          <w:sz w:val="28"/>
        </w:rPr>
        <w:t>статье 3</w:t>
      </w:r>
      <w:r>
        <w:rPr>
          <w:rFonts w:ascii="Times New Roman"/>
          <w:b w:val="false"/>
          <w:i w:val="false"/>
          <w:color w:val="000000"/>
          <w:sz w:val="28"/>
        </w:rPr>
        <w:t xml:space="preserve"> настоящего Закона имущественным и личным неимущественным отношениям между членами семьи, не урегулированным брачно-семейным законодательством (</w:t>
      </w:r>
      <w:r>
        <w:rPr>
          <w:rFonts w:ascii="Times New Roman"/>
          <w:b w:val="false"/>
          <w:i w:val="false"/>
          <w:color w:val="000000"/>
          <w:sz w:val="28"/>
        </w:rPr>
        <w:t>статья 4</w:t>
      </w:r>
      <w:r>
        <w:rPr>
          <w:rFonts w:ascii="Times New Roman"/>
          <w:b w:val="false"/>
          <w:i w:val="false"/>
          <w:color w:val="000000"/>
          <w:sz w:val="28"/>
        </w:rPr>
        <w:t xml:space="preserve"> настоящего Закона), применяется гражданское </w:t>
      </w:r>
      <w:r>
        <w:rPr>
          <w:rFonts w:ascii="Times New Roman"/>
          <w:b w:val="false"/>
          <w:i w:val="false"/>
          <w:color w:val="000000"/>
          <w:sz w:val="28"/>
        </w:rPr>
        <w:t>законодательство</w:t>
      </w:r>
      <w:r>
        <w:rPr>
          <w:rFonts w:ascii="Times New Roman"/>
          <w:b w:val="false"/>
          <w:i w:val="false"/>
          <w:color w:val="000000"/>
          <w:sz w:val="28"/>
        </w:rPr>
        <w:t xml:space="preserve">, поскольку это не противоречит существу брачно-семейных отношений. </w:t>
      </w:r>
      <w:r>
        <w:br/>
      </w:r>
      <w:r>
        <w:rPr>
          <w:rFonts w:ascii="Times New Roman"/>
          <w:b w:val="false"/>
          <w:i w:val="false"/>
          <w:color w:val="000000"/>
          <w:sz w:val="28"/>
        </w:rPr>
        <w:t>
      2. В случаях, когда отношения, предусмотренные </w:t>
      </w:r>
      <w:r>
        <w:rPr>
          <w:rFonts w:ascii="Times New Roman"/>
          <w:b w:val="false"/>
          <w:i w:val="false"/>
          <w:color w:val="000000"/>
          <w:sz w:val="28"/>
        </w:rPr>
        <w:t>статьей 3</w:t>
      </w:r>
      <w:r>
        <w:rPr>
          <w:rFonts w:ascii="Times New Roman"/>
          <w:b w:val="false"/>
          <w:i w:val="false"/>
          <w:color w:val="000000"/>
          <w:sz w:val="28"/>
        </w:rPr>
        <w:t xml:space="preserve"> настоящего Закона, не урегулированы законодательством или соглашением сторон и отсутствуют применяемые к ним обычаи, к таким отношениям, поскольку это не противоречит их существу, применяются нормы брачно-семейного и (или) гражданского законодательства, регулирующие сходные отношения (аналогия закона). При невозможности использования в указанных случаях аналогии закона права и обязанности субъектов брачно-семейных отношений определяются, исходя из общих начал и смысла брачно-семейного или гражданского законодательства (аналогия права) и требований добросовестности, разумности и справедливости. </w:t>
      </w:r>
    </w:p>
    <w:bookmarkStart w:name="z12" w:id="24"/>
    <w:p>
      <w:pPr>
        <w:spacing w:after="0"/>
        <w:ind w:left="0"/>
        <w:jc w:val="left"/>
      </w:pPr>
      <w:r>
        <w:rPr>
          <w:rFonts w:ascii="Times New Roman"/>
          <w:b/>
          <w:i w:val="false"/>
          <w:color w:val="000000"/>
        </w:rPr>
        <w:t xml:space="preserve"> 
Глава 2. ОСУЩЕСТВЛЕНИЕ И ЗАЩИТА БРАЧНО-СЕМЕЙНЫХ ПРАВ </w:t>
      </w:r>
    </w:p>
    <w:bookmarkEnd w:id="24"/>
    <w:bookmarkStart w:name="z13" w:id="2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 Осуществление прав и обязанностей </w:t>
      </w:r>
      <w:r>
        <w:br/>
      </w:r>
      <w:r>
        <w:rPr>
          <w:rFonts w:ascii="Times New Roman"/>
          <w:b w:val="false"/>
          <w:i w:val="false"/>
          <w:color w:val="000000"/>
          <w:sz w:val="28"/>
        </w:rPr>
        <w:t>
</w:t>
      </w:r>
      <w:r>
        <w:rPr>
          <w:rFonts w:ascii="Times New Roman"/>
          <w:b/>
          <w:i w:val="false"/>
          <w:color w:val="000000"/>
          <w:sz w:val="28"/>
        </w:rPr>
        <w:t xml:space="preserve">                в брачно-семейных отношениях </w:t>
      </w:r>
    </w:p>
    <w:bookmarkEnd w:id="25"/>
    <w:p>
      <w:pPr>
        <w:spacing w:after="0"/>
        <w:ind w:left="0"/>
        <w:jc w:val="both"/>
      </w:pPr>
      <w:r>
        <w:rPr>
          <w:rFonts w:ascii="Times New Roman"/>
          <w:b w:val="false"/>
          <w:i w:val="false"/>
          <w:color w:val="000000"/>
          <w:sz w:val="28"/>
        </w:rPr>
        <w:t xml:space="preserve">      1. Граждане по своему усмотрению распоряжаются принадлежащими им правами, вытекающими из брачно-семейных отношений, в том числе правом на защиту этих прав, если иное не установлено законодательными актами. </w:t>
      </w:r>
      <w:r>
        <w:br/>
      </w:r>
      <w:r>
        <w:rPr>
          <w:rFonts w:ascii="Times New Roman"/>
          <w:b w:val="false"/>
          <w:i w:val="false"/>
          <w:color w:val="000000"/>
          <w:sz w:val="28"/>
        </w:rPr>
        <w:t xml:space="preserve">
      Осуществление брачно-семейных прав и исполнение обязанностей не должны нарушать права, свободы и законные интересы других членов семьи и иных субъектов права. </w:t>
      </w:r>
      <w:r>
        <w:br/>
      </w:r>
      <w:r>
        <w:rPr>
          <w:rFonts w:ascii="Times New Roman"/>
          <w:b w:val="false"/>
          <w:i w:val="false"/>
          <w:color w:val="000000"/>
          <w:sz w:val="28"/>
        </w:rPr>
        <w:t xml:space="preserve">
      2. Брачно-семейные права охраняются законом, за исключением случаев, противоречащих назначению этих прав. </w:t>
      </w:r>
    </w:p>
    <w:bookmarkStart w:name="z15" w:id="2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 Защита брачно-семейных прав </w:t>
      </w:r>
    </w:p>
    <w:bookmarkEnd w:id="26"/>
    <w:p>
      <w:pPr>
        <w:spacing w:after="0"/>
        <w:ind w:left="0"/>
        <w:jc w:val="both"/>
      </w:pPr>
      <w:r>
        <w:rPr>
          <w:rFonts w:ascii="Times New Roman"/>
          <w:b w:val="false"/>
          <w:i w:val="false"/>
          <w:color w:val="000000"/>
          <w:sz w:val="28"/>
        </w:rPr>
        <w:t>      Защита брачно-семейных прав осуществляется судом по правилам гражданского </w:t>
      </w:r>
      <w:r>
        <w:rPr>
          <w:rFonts w:ascii="Times New Roman"/>
          <w:b w:val="false"/>
          <w:i w:val="false"/>
          <w:color w:val="000000"/>
          <w:sz w:val="28"/>
        </w:rPr>
        <w:t>судопроизводства</w:t>
      </w:r>
      <w:r>
        <w:rPr>
          <w:rFonts w:ascii="Times New Roman"/>
          <w:b w:val="false"/>
          <w:i w:val="false"/>
          <w:color w:val="000000"/>
          <w:sz w:val="28"/>
        </w:rPr>
        <w:t xml:space="preserve">, а в случаях, предусмотренных настоящим Законом, государственными органами или органами опеки и попечительства в порядке, предусмотренном соответствующими статьями настоящего Закона. </w:t>
      </w:r>
    </w:p>
    <w:bookmarkStart w:name="z17" w:id="2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8. Применение исковой давности в брачно-семейных </w:t>
      </w:r>
      <w:r>
        <w:br/>
      </w:r>
      <w:r>
        <w:rPr>
          <w:rFonts w:ascii="Times New Roman"/>
          <w:b w:val="false"/>
          <w:i w:val="false"/>
          <w:color w:val="000000"/>
          <w:sz w:val="28"/>
        </w:rPr>
        <w:t>
</w:t>
      </w:r>
      <w:r>
        <w:rPr>
          <w:rFonts w:ascii="Times New Roman"/>
          <w:b/>
          <w:i w:val="false"/>
          <w:color w:val="000000"/>
          <w:sz w:val="28"/>
        </w:rPr>
        <w:t xml:space="preserve">                отношениях </w:t>
      </w:r>
    </w:p>
    <w:bookmarkEnd w:id="27"/>
    <w:p>
      <w:pPr>
        <w:spacing w:after="0"/>
        <w:ind w:left="0"/>
        <w:jc w:val="both"/>
      </w:pPr>
      <w:r>
        <w:rPr>
          <w:rFonts w:ascii="Times New Roman"/>
          <w:b w:val="false"/>
          <w:i w:val="false"/>
          <w:color w:val="000000"/>
          <w:sz w:val="28"/>
        </w:rPr>
        <w:t xml:space="preserve">      1. Исковая давность не распространяется на требования, вытекающие из брачно-семейных отношений, за исключением случаев, когда срок для защиты нарушенного права установлен настоящим Законом. </w:t>
      </w:r>
      <w:r>
        <w:br/>
      </w:r>
      <w:r>
        <w:rPr>
          <w:rFonts w:ascii="Times New Roman"/>
          <w:b w:val="false"/>
          <w:i w:val="false"/>
          <w:color w:val="000000"/>
          <w:sz w:val="28"/>
        </w:rPr>
        <w:t>
      2. При применении норм, устанавливающих исковую давность, суд руководствуется правилами статей </w:t>
      </w:r>
      <w:r>
        <w:rPr>
          <w:rFonts w:ascii="Times New Roman"/>
          <w:b w:val="false"/>
          <w:i w:val="false"/>
          <w:color w:val="000000"/>
          <w:sz w:val="28"/>
        </w:rPr>
        <w:t>177</w:t>
      </w:r>
      <w:r>
        <w:rPr>
          <w:rFonts w:ascii="Times New Roman"/>
          <w:b w:val="false"/>
          <w:i w:val="false"/>
          <w:color w:val="000000"/>
          <w:sz w:val="28"/>
        </w:rPr>
        <w:t>, </w:t>
      </w:r>
      <w:r>
        <w:rPr>
          <w:rFonts w:ascii="Times New Roman"/>
          <w:b w:val="false"/>
          <w:i w:val="false"/>
          <w:color w:val="000000"/>
          <w:sz w:val="28"/>
        </w:rPr>
        <w:t>179</w:t>
      </w:r>
      <w:r>
        <w:rPr>
          <w:rFonts w:ascii="Times New Roman"/>
          <w:b w:val="false"/>
          <w:i w:val="false"/>
          <w:color w:val="000000"/>
          <w:sz w:val="28"/>
        </w:rPr>
        <w:t>, </w:t>
      </w:r>
      <w:r>
        <w:rPr>
          <w:rFonts w:ascii="Times New Roman"/>
          <w:b w:val="false"/>
          <w:i w:val="false"/>
          <w:color w:val="000000"/>
          <w:sz w:val="28"/>
        </w:rPr>
        <w:t>180</w:t>
      </w:r>
      <w:r>
        <w:rPr>
          <w:rFonts w:ascii="Times New Roman"/>
          <w:b w:val="false"/>
          <w:i w:val="false"/>
          <w:color w:val="000000"/>
          <w:sz w:val="28"/>
        </w:rPr>
        <w:t>, </w:t>
      </w:r>
      <w:r>
        <w:rPr>
          <w:rFonts w:ascii="Times New Roman"/>
          <w:b w:val="false"/>
          <w:i w:val="false"/>
          <w:color w:val="000000"/>
          <w:sz w:val="28"/>
        </w:rPr>
        <w:t>182</w:t>
      </w:r>
      <w:r>
        <w:rPr>
          <w:rFonts w:ascii="Times New Roman"/>
          <w:b w:val="false"/>
          <w:i w:val="false"/>
          <w:color w:val="000000"/>
          <w:sz w:val="28"/>
        </w:rPr>
        <w:t xml:space="preserve">-185 Гражданского кодекса Республики Казахстан (общая часть). </w:t>
      </w:r>
    </w:p>
    <w:bookmarkStart w:name="z19" w:id="28"/>
    <w:p>
      <w:pPr>
        <w:spacing w:after="0"/>
        <w:ind w:left="0"/>
        <w:jc w:val="left"/>
      </w:pPr>
      <w:r>
        <w:rPr>
          <w:rFonts w:ascii="Times New Roman"/>
          <w:b/>
          <w:i w:val="false"/>
          <w:color w:val="000000"/>
        </w:rPr>
        <w:t xml:space="preserve"> 
Раздел 2. БРАК </w:t>
      </w:r>
    </w:p>
    <w:bookmarkEnd w:id="28"/>
    <w:bookmarkStart w:name="z446" w:id="29"/>
    <w:p>
      <w:pPr>
        <w:spacing w:after="0"/>
        <w:ind w:left="0"/>
        <w:jc w:val="left"/>
      </w:pPr>
      <w:r>
        <w:rPr>
          <w:rFonts w:ascii="Times New Roman"/>
          <w:b/>
          <w:i w:val="false"/>
          <w:color w:val="000000"/>
        </w:rPr>
        <w:t xml:space="preserve"> 
Глава 3. УСЛОВИЯ И ПОРЯДОК ЗАКЛЮЧЕНИЯ БРАКА </w:t>
      </w:r>
    </w:p>
    <w:bookmarkEnd w:id="29"/>
    <w:bookmarkStart w:name="z20" w:id="3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9. Условия заключения брака </w:t>
      </w:r>
    </w:p>
    <w:bookmarkEnd w:id="30"/>
    <w:p>
      <w:pPr>
        <w:spacing w:after="0"/>
        <w:ind w:left="0"/>
        <w:jc w:val="both"/>
      </w:pPr>
      <w:r>
        <w:rPr>
          <w:rFonts w:ascii="Times New Roman"/>
          <w:b w:val="false"/>
          <w:i w:val="false"/>
          <w:color w:val="000000"/>
          <w:sz w:val="28"/>
        </w:rPr>
        <w:t xml:space="preserve">      1. Для заключения брака необходимы взаимное добровольное согласие мужчины и женщины, вступающих в брак, и достижение ими брачного возраста. </w:t>
      </w:r>
      <w:r>
        <w:br/>
      </w:r>
      <w:r>
        <w:rPr>
          <w:rFonts w:ascii="Times New Roman"/>
          <w:b w:val="false"/>
          <w:i w:val="false"/>
          <w:color w:val="000000"/>
          <w:sz w:val="28"/>
        </w:rPr>
        <w:t>
      2. Брак не может быть заключен при наличии обстоятельств, указанных в </w:t>
      </w:r>
      <w:r>
        <w:rPr>
          <w:rFonts w:ascii="Times New Roman"/>
          <w:b w:val="false"/>
          <w:i w:val="false"/>
          <w:color w:val="000000"/>
          <w:sz w:val="28"/>
        </w:rPr>
        <w:t>статье 11</w:t>
      </w:r>
      <w:r>
        <w:rPr>
          <w:rFonts w:ascii="Times New Roman"/>
          <w:b w:val="false"/>
          <w:i w:val="false"/>
          <w:color w:val="000000"/>
          <w:sz w:val="28"/>
        </w:rPr>
        <w:t xml:space="preserve"> настоящего Закона. </w:t>
      </w:r>
    </w:p>
    <w:bookmarkStart w:name="z22" w:id="3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10. Брачный возраст </w:t>
      </w:r>
    </w:p>
    <w:bookmarkEnd w:id="31"/>
    <w:p>
      <w:pPr>
        <w:spacing w:after="0"/>
        <w:ind w:left="0"/>
        <w:jc w:val="both"/>
      </w:pPr>
      <w:r>
        <w:rPr>
          <w:rFonts w:ascii="Times New Roman"/>
          <w:b w:val="false"/>
          <w:i w:val="false"/>
          <w:color w:val="000000"/>
          <w:sz w:val="28"/>
        </w:rPr>
        <w:t xml:space="preserve">      1. Брачный возраст устанавливается для мужчин и женщин в восемнадцать лет. </w:t>
      </w:r>
      <w:r>
        <w:br/>
      </w:r>
      <w:r>
        <w:rPr>
          <w:rFonts w:ascii="Times New Roman"/>
          <w:b w:val="false"/>
          <w:i w:val="false"/>
          <w:color w:val="000000"/>
          <w:sz w:val="28"/>
        </w:rPr>
        <w:t xml:space="preserve">
      2. При наличии уважительных причин органы записи актов гражданского состояния по месту государственной регистрации заключения брака могут снизить брачный возраст на срок не более двух лет. </w:t>
      </w:r>
      <w:r>
        <w:br/>
      </w:r>
      <w:r>
        <w:rPr>
          <w:rFonts w:ascii="Times New Roman"/>
          <w:b w:val="false"/>
          <w:i w:val="false"/>
          <w:color w:val="000000"/>
          <w:sz w:val="28"/>
        </w:rPr>
        <w:t xml:space="preserve">
      3. Ходатайство о снижении брачного возраста может быть возбуждено желающими вступить в брак или их родителями, либо опекунами (попечителями) с указанием причин, вызывающих необходимость снижения установленного брачного возраста. </w:t>
      </w:r>
      <w:r>
        <w:br/>
      </w:r>
      <w:r>
        <w:rPr>
          <w:rFonts w:ascii="Times New Roman"/>
          <w:b w:val="false"/>
          <w:i w:val="false"/>
          <w:color w:val="000000"/>
          <w:sz w:val="28"/>
        </w:rPr>
        <w:t xml:space="preserve">
      4. Во всех случаях снижение брачного возраста допускается только с согласия вступающих в брак. </w:t>
      </w:r>
      <w:r>
        <w:br/>
      </w:r>
      <w:r>
        <w:rPr>
          <w:rFonts w:ascii="Times New Roman"/>
          <w:b w:val="false"/>
          <w:i w:val="false"/>
          <w:color w:val="000000"/>
          <w:sz w:val="28"/>
        </w:rPr>
        <w:t xml:space="preserve">
      5. Брак между лицами, не достигшими брачного возраста, разрешается только с согласия родителей либо опекунов. </w:t>
      </w:r>
    </w:p>
    <w:bookmarkStart w:name="z24" w:id="3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11. Лица, между которыми не допускается </w:t>
      </w:r>
      <w:r>
        <w:br/>
      </w:r>
      <w:r>
        <w:rPr>
          <w:rFonts w:ascii="Times New Roman"/>
          <w:b w:val="false"/>
          <w:i w:val="false"/>
          <w:color w:val="000000"/>
          <w:sz w:val="28"/>
        </w:rPr>
        <w:t>
</w:t>
      </w:r>
      <w:r>
        <w:rPr>
          <w:rFonts w:ascii="Times New Roman"/>
          <w:b/>
          <w:i w:val="false"/>
          <w:color w:val="000000"/>
          <w:sz w:val="28"/>
        </w:rPr>
        <w:t xml:space="preserve">                 заключение брака </w:t>
      </w:r>
    </w:p>
    <w:bookmarkEnd w:id="32"/>
    <w:p>
      <w:pPr>
        <w:spacing w:after="0"/>
        <w:ind w:left="0"/>
        <w:jc w:val="both"/>
      </w:pPr>
      <w:r>
        <w:rPr>
          <w:rFonts w:ascii="Times New Roman"/>
          <w:b w:val="false"/>
          <w:i w:val="false"/>
          <w:color w:val="000000"/>
          <w:sz w:val="28"/>
        </w:rPr>
        <w:t xml:space="preserve">      Не допускается заключение брака между: </w:t>
      </w:r>
      <w:r>
        <w:br/>
      </w:r>
      <w:r>
        <w:rPr>
          <w:rFonts w:ascii="Times New Roman"/>
          <w:b w:val="false"/>
          <w:i w:val="false"/>
          <w:color w:val="000000"/>
          <w:sz w:val="28"/>
        </w:rPr>
        <w:t xml:space="preserve">
      1) лицами, из которых хотя бы одно лицо уже состоит в другом зарегистрированном браке; </w:t>
      </w:r>
      <w:r>
        <w:br/>
      </w:r>
      <w:r>
        <w:rPr>
          <w:rFonts w:ascii="Times New Roman"/>
          <w:b w:val="false"/>
          <w:i w:val="false"/>
          <w:color w:val="000000"/>
          <w:sz w:val="28"/>
        </w:rPr>
        <w:t xml:space="preserve">
      2) прямыми родственниками по восходящей и нисходящей линии (родителями и детьми, дедушкой, бабушкой и внуками), полнородными и неполнородными братьями и сестрами, имеющими общих отца или мать; </w:t>
      </w:r>
      <w:r>
        <w:br/>
      </w:r>
      <w:r>
        <w:rPr>
          <w:rFonts w:ascii="Times New Roman"/>
          <w:b w:val="false"/>
          <w:i w:val="false"/>
          <w:color w:val="000000"/>
          <w:sz w:val="28"/>
        </w:rPr>
        <w:t xml:space="preserve">
      3) усыновителями (удочерителями) и усыновленными (удочеренными); </w:t>
      </w:r>
      <w:r>
        <w:br/>
      </w:r>
      <w:r>
        <w:rPr>
          <w:rFonts w:ascii="Times New Roman"/>
          <w:b w:val="false"/>
          <w:i w:val="false"/>
          <w:color w:val="000000"/>
          <w:sz w:val="28"/>
        </w:rPr>
        <w:t xml:space="preserve">
      4) лицами, из которых хотя бы одно лицо признано судом  недееспособным вследствие психического заболевания или слабоумия. </w:t>
      </w:r>
    </w:p>
    <w:bookmarkStart w:name="z26" w:id="3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12. Медицинское обследование лиц, </w:t>
      </w:r>
      <w:r>
        <w:br/>
      </w:r>
      <w:r>
        <w:rPr>
          <w:rFonts w:ascii="Times New Roman"/>
          <w:b w:val="false"/>
          <w:i w:val="false"/>
          <w:color w:val="000000"/>
          <w:sz w:val="28"/>
        </w:rPr>
        <w:t>
</w:t>
      </w:r>
      <w:r>
        <w:rPr>
          <w:rFonts w:ascii="Times New Roman"/>
          <w:b/>
          <w:i w:val="false"/>
          <w:color w:val="000000"/>
          <w:sz w:val="28"/>
        </w:rPr>
        <w:t xml:space="preserve">                 вступающих в брак </w:t>
      </w:r>
    </w:p>
    <w:bookmarkEnd w:id="33"/>
    <w:p>
      <w:pPr>
        <w:spacing w:after="0"/>
        <w:ind w:left="0"/>
        <w:jc w:val="both"/>
      </w:pPr>
      <w:r>
        <w:rPr>
          <w:rFonts w:ascii="Times New Roman"/>
          <w:b w:val="false"/>
          <w:i w:val="false"/>
          <w:color w:val="000000"/>
          <w:sz w:val="28"/>
        </w:rPr>
        <w:t>      1. Консультирование и обследование по медицинским, а также по медико-генетическим вопросам и вопросам охраны репродуктивного здоровья, желающих вступить в брак, проводятся специализированными учреждениями здравоохранения и только с обоюдного согласия лиц, вступающих в брак. </w:t>
      </w:r>
      <w:r>
        <w:rPr>
          <w:rFonts w:ascii="Times New Roman"/>
          <w:b w:val="false"/>
          <w:i w:val="false"/>
          <w:color w:val="000000"/>
          <w:sz w:val="28"/>
        </w:rPr>
        <w:t>V095873</w:t>
      </w:r>
      <w:r>
        <w:br/>
      </w:r>
      <w:r>
        <w:rPr>
          <w:rFonts w:ascii="Times New Roman"/>
          <w:b w:val="false"/>
          <w:i w:val="false"/>
          <w:color w:val="000000"/>
          <w:sz w:val="28"/>
        </w:rPr>
        <w:t xml:space="preserve">
      2. Результаты обследования вступающего в брак составляют медицинскую тайну и могут быть сообщены лицу, с которым оно намерено заключить брак, только с согласия прошедшего обследование. </w:t>
      </w:r>
    </w:p>
    <w:bookmarkStart w:name="z28" w:id="3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13. Порядок заключения брака </w:t>
      </w:r>
    </w:p>
    <w:bookmarkEnd w:id="34"/>
    <w:p>
      <w:pPr>
        <w:spacing w:after="0"/>
        <w:ind w:left="0"/>
        <w:jc w:val="both"/>
      </w:pPr>
      <w:r>
        <w:rPr>
          <w:rFonts w:ascii="Times New Roman"/>
          <w:b w:val="false"/>
          <w:i w:val="false"/>
          <w:color w:val="000000"/>
          <w:sz w:val="28"/>
        </w:rPr>
        <w:t xml:space="preserve">      1. Брак заключается в государственных органах записи актов гражданского состояния в личном присутствии лиц, вступающих в брак. </w:t>
      </w:r>
      <w:r>
        <w:br/>
      </w:r>
      <w:r>
        <w:rPr>
          <w:rFonts w:ascii="Times New Roman"/>
          <w:b w:val="false"/>
          <w:i w:val="false"/>
          <w:color w:val="000000"/>
          <w:sz w:val="28"/>
        </w:rPr>
        <w:t xml:space="preserve">
      В исключительных случаях, когда одно из лиц, желающих вступить в брак, не может явиться в орган записи актов гражданского состояния, брак может быть заключен по месту нахождения такого лица. </w:t>
      </w:r>
      <w:r>
        <w:br/>
      </w:r>
      <w:r>
        <w:rPr>
          <w:rFonts w:ascii="Times New Roman"/>
          <w:b w:val="false"/>
          <w:i w:val="false"/>
          <w:color w:val="000000"/>
          <w:sz w:val="28"/>
        </w:rPr>
        <w:t>
      </w:t>
      </w:r>
      <w:r>
        <w:rPr>
          <w:rFonts w:ascii="Times New Roman"/>
          <w:b w:val="false"/>
          <w:i w:val="false"/>
          <w:color w:val="000000"/>
          <w:sz w:val="28"/>
        </w:rPr>
        <w:t>Представительство</w:t>
      </w:r>
      <w:r>
        <w:rPr>
          <w:rFonts w:ascii="Times New Roman"/>
          <w:b w:val="false"/>
          <w:i w:val="false"/>
          <w:color w:val="000000"/>
          <w:sz w:val="28"/>
        </w:rPr>
        <w:t xml:space="preserve"> при заключении брака не допускается. </w:t>
      </w:r>
      <w:r>
        <w:br/>
      </w:r>
      <w:r>
        <w:rPr>
          <w:rFonts w:ascii="Times New Roman"/>
          <w:b w:val="false"/>
          <w:i w:val="false"/>
          <w:color w:val="000000"/>
          <w:sz w:val="28"/>
        </w:rPr>
        <w:t xml:space="preserve">
      2. Заключение брака производится по истечении месячного срока со дня подачи желающими вступить в брак заявления в органы записи актов гражданского состояния. </w:t>
      </w:r>
      <w:r>
        <w:br/>
      </w:r>
      <w:r>
        <w:rPr>
          <w:rFonts w:ascii="Times New Roman"/>
          <w:b w:val="false"/>
          <w:i w:val="false"/>
          <w:color w:val="000000"/>
          <w:sz w:val="28"/>
        </w:rPr>
        <w:t xml:space="preserve">
      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а также увеличить этот срок, но не более чем на месяц. </w:t>
      </w:r>
      <w:r>
        <w:br/>
      </w:r>
      <w:r>
        <w:rPr>
          <w:rFonts w:ascii="Times New Roman"/>
          <w:b w:val="false"/>
          <w:i w:val="false"/>
          <w:color w:val="000000"/>
          <w:sz w:val="28"/>
        </w:rPr>
        <w:t xml:space="preserve">
      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 </w:t>
      </w:r>
      <w:r>
        <w:br/>
      </w:r>
      <w:r>
        <w:rPr>
          <w:rFonts w:ascii="Times New Roman"/>
          <w:b w:val="false"/>
          <w:i w:val="false"/>
          <w:color w:val="000000"/>
          <w:sz w:val="28"/>
        </w:rPr>
        <w:t>
      3. Государственная регистрация заключения брака производится в </w:t>
      </w:r>
      <w:r>
        <w:rPr>
          <w:rFonts w:ascii="Times New Roman"/>
          <w:b w:val="false"/>
          <w:i w:val="false"/>
          <w:color w:val="000000"/>
          <w:sz w:val="28"/>
        </w:rPr>
        <w:t>порядке</w:t>
      </w:r>
      <w:r>
        <w:rPr>
          <w:rFonts w:ascii="Times New Roman"/>
          <w:b w:val="false"/>
          <w:i w:val="false"/>
          <w:color w:val="000000"/>
          <w:sz w:val="28"/>
        </w:rPr>
        <w:t>, </w:t>
      </w:r>
      <w:r>
        <w:rPr>
          <w:rFonts w:ascii="Times New Roman"/>
          <w:b w:val="false"/>
          <w:i w:val="false"/>
          <w:color w:val="000000"/>
          <w:sz w:val="28"/>
        </w:rPr>
        <w:t>установленном</w:t>
      </w:r>
      <w:r>
        <w:rPr>
          <w:rFonts w:ascii="Times New Roman"/>
          <w:b w:val="false"/>
          <w:i w:val="false"/>
          <w:color w:val="000000"/>
          <w:sz w:val="28"/>
        </w:rPr>
        <w:t xml:space="preserve"> для государственной регистрации актов гражданского состояния. </w:t>
      </w:r>
      <w:r>
        <w:br/>
      </w:r>
      <w:r>
        <w:rPr>
          <w:rFonts w:ascii="Times New Roman"/>
          <w:b w:val="false"/>
          <w:i w:val="false"/>
          <w:color w:val="000000"/>
          <w:sz w:val="28"/>
        </w:rPr>
        <w:t>
      4. Отказ органов записи актов гражданского состояния в регистрации брака может быть </w:t>
      </w:r>
      <w:r>
        <w:rPr>
          <w:rFonts w:ascii="Times New Roman"/>
          <w:b w:val="false"/>
          <w:i w:val="false"/>
          <w:color w:val="000000"/>
          <w:sz w:val="28"/>
        </w:rPr>
        <w:t>обжалован</w:t>
      </w:r>
      <w:r>
        <w:rPr>
          <w:rFonts w:ascii="Times New Roman"/>
          <w:b w:val="false"/>
          <w:i w:val="false"/>
          <w:color w:val="000000"/>
          <w:sz w:val="28"/>
        </w:rPr>
        <w:t xml:space="preserve"> в суд лицами, желающими вступить в брак, либо одним из них. </w:t>
      </w:r>
    </w:p>
    <w:bookmarkStart w:name="z30" w:id="35"/>
    <w:p>
      <w:pPr>
        <w:spacing w:after="0"/>
        <w:ind w:left="0"/>
        <w:jc w:val="left"/>
      </w:pPr>
      <w:r>
        <w:rPr>
          <w:rFonts w:ascii="Times New Roman"/>
          <w:b/>
          <w:i w:val="false"/>
          <w:color w:val="000000"/>
        </w:rPr>
        <w:t xml:space="preserve"> 
Глава 4. ПРЕКРАЩЕНИЕ БРАКА </w:t>
      </w:r>
    </w:p>
    <w:bookmarkEnd w:id="35"/>
    <w:bookmarkStart w:name="z31" w:id="3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14. Прекращение брака вследствие смерти супруга </w:t>
      </w:r>
      <w:r>
        <w:br/>
      </w:r>
      <w:r>
        <w:rPr>
          <w:rFonts w:ascii="Times New Roman"/>
          <w:b w:val="false"/>
          <w:i w:val="false"/>
          <w:color w:val="000000"/>
          <w:sz w:val="28"/>
        </w:rPr>
        <w:t>
</w:t>
      </w:r>
      <w:r>
        <w:rPr>
          <w:rFonts w:ascii="Times New Roman"/>
          <w:b/>
          <w:i w:val="false"/>
          <w:color w:val="000000"/>
          <w:sz w:val="28"/>
        </w:rPr>
        <w:t xml:space="preserve">                 (супруги) и объявления его (ее) умершим </w:t>
      </w:r>
      <w:r>
        <w:br/>
      </w:r>
      <w:r>
        <w:rPr>
          <w:rFonts w:ascii="Times New Roman"/>
          <w:b w:val="false"/>
          <w:i w:val="false"/>
          <w:color w:val="000000"/>
          <w:sz w:val="28"/>
        </w:rPr>
        <w:t>
</w:t>
      </w:r>
      <w:r>
        <w:rPr>
          <w:rFonts w:ascii="Times New Roman"/>
          <w:b/>
          <w:i w:val="false"/>
          <w:color w:val="000000"/>
          <w:sz w:val="28"/>
        </w:rPr>
        <w:t xml:space="preserve">                 (умершей) или безвестно отсутствующим одного </w:t>
      </w:r>
      <w:r>
        <w:br/>
      </w:r>
      <w:r>
        <w:rPr>
          <w:rFonts w:ascii="Times New Roman"/>
          <w:b w:val="false"/>
          <w:i w:val="false"/>
          <w:color w:val="000000"/>
          <w:sz w:val="28"/>
        </w:rPr>
        <w:t>
</w:t>
      </w:r>
      <w:r>
        <w:rPr>
          <w:rFonts w:ascii="Times New Roman"/>
          <w:b/>
          <w:i w:val="false"/>
          <w:color w:val="000000"/>
          <w:sz w:val="28"/>
        </w:rPr>
        <w:t xml:space="preserve">                 из них </w:t>
      </w:r>
    </w:p>
    <w:bookmarkEnd w:id="36"/>
    <w:p>
      <w:pPr>
        <w:spacing w:after="0"/>
        <w:ind w:left="0"/>
        <w:jc w:val="both"/>
      </w:pPr>
      <w:r>
        <w:rPr>
          <w:rFonts w:ascii="Times New Roman"/>
          <w:b w:val="false"/>
          <w:i w:val="false"/>
          <w:color w:val="000000"/>
          <w:sz w:val="28"/>
        </w:rPr>
        <w:t>      1. Брак прекращается вследствие смерти или объявления судом одного из супругов </w:t>
      </w:r>
      <w:r>
        <w:rPr>
          <w:rFonts w:ascii="Times New Roman"/>
          <w:b w:val="false"/>
          <w:i w:val="false"/>
          <w:color w:val="000000"/>
          <w:sz w:val="28"/>
        </w:rPr>
        <w:t xml:space="preserve">умершим </w:t>
      </w:r>
      <w:r>
        <w:rPr>
          <w:rFonts w:ascii="Times New Roman"/>
          <w:b w:val="false"/>
          <w:i w:val="false"/>
          <w:color w:val="000000"/>
          <w:sz w:val="28"/>
        </w:rPr>
        <w:t>или </w:t>
      </w:r>
      <w:r>
        <w:rPr>
          <w:rFonts w:ascii="Times New Roman"/>
          <w:b w:val="false"/>
          <w:i w:val="false"/>
          <w:color w:val="000000"/>
          <w:sz w:val="28"/>
        </w:rPr>
        <w:t>безвестно отсутствующим</w:t>
      </w:r>
      <w:r>
        <w:rPr>
          <w:rFonts w:ascii="Times New Roman"/>
          <w:b w:val="false"/>
          <w:i w:val="false"/>
          <w:color w:val="000000"/>
          <w:sz w:val="28"/>
        </w:rPr>
        <w:t xml:space="preserve">. </w:t>
      </w:r>
      <w:r>
        <w:br/>
      </w:r>
      <w:r>
        <w:rPr>
          <w:rFonts w:ascii="Times New Roman"/>
          <w:b w:val="false"/>
          <w:i w:val="false"/>
          <w:color w:val="000000"/>
          <w:sz w:val="28"/>
        </w:rPr>
        <w:t xml:space="preserve">
      2.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 </w:t>
      </w:r>
      <w:r>
        <w:br/>
      </w:r>
      <w:r>
        <w:rPr>
          <w:rFonts w:ascii="Times New Roman"/>
          <w:b w:val="false"/>
          <w:i w:val="false"/>
          <w:color w:val="000000"/>
          <w:sz w:val="28"/>
        </w:rPr>
        <w:t xml:space="preserve">
      3. Брак не может быть восстановлен, если другой супруг вступил в новый брак. </w:t>
      </w:r>
      <w:r>
        <w:br/>
      </w:r>
      <w:r>
        <w:rPr>
          <w:rFonts w:ascii="Times New Roman"/>
          <w:b w:val="false"/>
          <w:i w:val="false"/>
          <w:color w:val="000000"/>
          <w:sz w:val="28"/>
        </w:rPr>
        <w:t xml:space="preserve">
      Это правило не применяется, если в момент заключения брака сторонам (или одной из сторон) было известно, что супруг, признанный умершим или безвестно отсутствующим, находится в живых. </w:t>
      </w:r>
    </w:p>
    <w:bookmarkStart w:name="z33" w:id="3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15. Расторжение брака </w:t>
      </w:r>
    </w:p>
    <w:bookmarkEnd w:id="37"/>
    <w:p>
      <w:pPr>
        <w:spacing w:after="0"/>
        <w:ind w:left="0"/>
        <w:jc w:val="both"/>
      </w:pPr>
      <w:r>
        <w:rPr>
          <w:rFonts w:ascii="Times New Roman"/>
          <w:b w:val="false"/>
          <w:i w:val="false"/>
          <w:color w:val="000000"/>
          <w:sz w:val="28"/>
        </w:rPr>
        <w:t xml:space="preserve">      1.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 </w:t>
      </w:r>
      <w:r>
        <w:br/>
      </w:r>
      <w:r>
        <w:rPr>
          <w:rFonts w:ascii="Times New Roman"/>
          <w:b w:val="false"/>
          <w:i w:val="false"/>
          <w:color w:val="000000"/>
          <w:sz w:val="28"/>
        </w:rPr>
        <w:t xml:space="preserve">
      2. Расторжение брака без согласия жены невозможно в период ее беременности и в течение первого года жизни ребенка. </w:t>
      </w:r>
    </w:p>
    <w:bookmarkStart w:name="z35" w:id="3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16. Расторжение брака в органах записи </w:t>
      </w:r>
      <w:r>
        <w:br/>
      </w:r>
      <w:r>
        <w:rPr>
          <w:rFonts w:ascii="Times New Roman"/>
          <w:b w:val="false"/>
          <w:i w:val="false"/>
          <w:color w:val="000000"/>
          <w:sz w:val="28"/>
        </w:rPr>
        <w:t>
</w:t>
      </w:r>
      <w:r>
        <w:rPr>
          <w:rFonts w:ascii="Times New Roman"/>
          <w:b/>
          <w:i w:val="false"/>
          <w:color w:val="000000"/>
          <w:sz w:val="28"/>
        </w:rPr>
        <w:t xml:space="preserve">                 актов гражданского состояния </w:t>
      </w:r>
    </w:p>
    <w:bookmarkEnd w:id="38"/>
    <w:bookmarkStart w:name="z49" w:id="39"/>
    <w:p>
      <w:pPr>
        <w:spacing w:after="0"/>
        <w:ind w:left="0"/>
        <w:jc w:val="both"/>
      </w:pPr>
      <w:r>
        <w:rPr>
          <w:rFonts w:ascii="Times New Roman"/>
          <w:b w:val="false"/>
          <w:i w:val="false"/>
          <w:color w:val="000000"/>
          <w:sz w:val="28"/>
        </w:rPr>
        <w:t xml:space="preserve">
      1. Расторжение брака в органах записи актов гражданского состояния производится при взаимном согласии на расторжение брака супругов, не имеющих общих несовершеннолетних детей и отсутствии имущественных и иных претензий друг к другу. </w:t>
      </w:r>
      <w:r>
        <w:br/>
      </w:r>
      <w:r>
        <w:rPr>
          <w:rFonts w:ascii="Times New Roman"/>
          <w:b w:val="false"/>
          <w:i w:val="false"/>
          <w:color w:val="000000"/>
          <w:sz w:val="28"/>
        </w:rPr>
        <w:t>
</w:t>
      </w:r>
      <w:r>
        <w:rPr>
          <w:rFonts w:ascii="Times New Roman"/>
          <w:b w:val="false"/>
          <w:i w:val="false"/>
          <w:color w:val="000000"/>
          <w:sz w:val="28"/>
        </w:rPr>
        <w:t xml:space="preserve">
      2. Независимо от наличия у супругов общих несовершеннолетних детей брак расторгается в органах записи актов гражданского состояния по заявлению одного из супругов, если другой </w:t>
      </w:r>
      <w:r>
        <w:br/>
      </w:r>
      <w:r>
        <w:rPr>
          <w:rFonts w:ascii="Times New Roman"/>
          <w:b w:val="false"/>
          <w:i w:val="false"/>
          <w:color w:val="000000"/>
          <w:sz w:val="28"/>
        </w:rPr>
        <w:t xml:space="preserve">
супруг: </w:t>
      </w:r>
      <w:r>
        <w:br/>
      </w:r>
      <w:r>
        <w:rPr>
          <w:rFonts w:ascii="Times New Roman"/>
          <w:b w:val="false"/>
          <w:i w:val="false"/>
          <w:color w:val="000000"/>
          <w:sz w:val="28"/>
        </w:rPr>
        <w:t>
      1) признан судом </w:t>
      </w:r>
      <w:r>
        <w:rPr>
          <w:rFonts w:ascii="Times New Roman"/>
          <w:b w:val="false"/>
          <w:i w:val="false"/>
          <w:color w:val="000000"/>
          <w:sz w:val="28"/>
        </w:rPr>
        <w:t>безвестно отсутствующим</w:t>
      </w:r>
      <w:r>
        <w:rPr>
          <w:rFonts w:ascii="Times New Roman"/>
          <w:b w:val="false"/>
          <w:i w:val="false"/>
          <w:color w:val="000000"/>
          <w:sz w:val="28"/>
        </w:rPr>
        <w:t xml:space="preserve">; </w:t>
      </w:r>
      <w:r>
        <w:br/>
      </w:r>
      <w:r>
        <w:rPr>
          <w:rFonts w:ascii="Times New Roman"/>
          <w:b w:val="false"/>
          <w:i w:val="false"/>
          <w:color w:val="000000"/>
          <w:sz w:val="28"/>
        </w:rPr>
        <w:t>
      2) признан судом </w:t>
      </w:r>
      <w:r>
        <w:rPr>
          <w:rFonts w:ascii="Times New Roman"/>
          <w:b w:val="false"/>
          <w:i w:val="false"/>
          <w:color w:val="000000"/>
          <w:sz w:val="28"/>
        </w:rPr>
        <w:t>недееспособным</w:t>
      </w:r>
      <w:r>
        <w:rPr>
          <w:rFonts w:ascii="Times New Roman"/>
          <w:b w:val="false"/>
          <w:i w:val="false"/>
          <w:color w:val="000000"/>
          <w:sz w:val="28"/>
        </w:rPr>
        <w:t xml:space="preserve">; </w:t>
      </w:r>
      <w:r>
        <w:br/>
      </w:r>
      <w:r>
        <w:rPr>
          <w:rFonts w:ascii="Times New Roman"/>
          <w:b w:val="false"/>
          <w:i w:val="false"/>
          <w:color w:val="000000"/>
          <w:sz w:val="28"/>
        </w:rPr>
        <w:t xml:space="preserve">
      3) осужден за совершение преступления к лишению свободы на срок не менее трех лет. </w:t>
      </w:r>
      <w:r>
        <w:br/>
      </w:r>
      <w:r>
        <w:rPr>
          <w:rFonts w:ascii="Times New Roman"/>
          <w:b w:val="false"/>
          <w:i w:val="false"/>
          <w:color w:val="000000"/>
          <w:sz w:val="28"/>
        </w:rPr>
        <w:t>
      3. Государственная регистрация расторжения брака производится органом записи актов гражданского состояния в </w:t>
      </w:r>
      <w:r>
        <w:rPr>
          <w:rFonts w:ascii="Times New Roman"/>
          <w:b w:val="false"/>
          <w:i w:val="false"/>
          <w:color w:val="000000"/>
          <w:sz w:val="28"/>
        </w:rPr>
        <w:t>порядке</w:t>
      </w:r>
      <w:r>
        <w:rPr>
          <w:rFonts w:ascii="Times New Roman"/>
          <w:b w:val="false"/>
          <w:i w:val="false"/>
          <w:color w:val="000000"/>
          <w:sz w:val="28"/>
        </w:rPr>
        <w:t>, </w:t>
      </w:r>
      <w:r>
        <w:rPr>
          <w:rFonts w:ascii="Times New Roman"/>
          <w:b w:val="false"/>
          <w:i w:val="false"/>
          <w:color w:val="000000"/>
          <w:sz w:val="28"/>
        </w:rPr>
        <w:t>установленном</w:t>
      </w:r>
      <w:r>
        <w:rPr>
          <w:rFonts w:ascii="Times New Roman"/>
          <w:b w:val="false"/>
          <w:i w:val="false"/>
          <w:color w:val="000000"/>
          <w:sz w:val="28"/>
        </w:rPr>
        <w:t xml:space="preserve"> для государственной регистрации актов гражданского состояния. </w:t>
      </w:r>
    </w:p>
    <w:bookmarkEnd w:id="39"/>
    <w:bookmarkStart w:name="z447" w:id="4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17. Рассмотрение споров, возникающих между </w:t>
      </w:r>
      <w:r>
        <w:br/>
      </w:r>
      <w:r>
        <w:rPr>
          <w:rFonts w:ascii="Times New Roman"/>
          <w:b w:val="false"/>
          <w:i w:val="false"/>
          <w:color w:val="000000"/>
          <w:sz w:val="28"/>
        </w:rPr>
        <w:t>
</w:t>
      </w:r>
      <w:r>
        <w:rPr>
          <w:rFonts w:ascii="Times New Roman"/>
          <w:b/>
          <w:i w:val="false"/>
          <w:color w:val="000000"/>
          <w:sz w:val="28"/>
        </w:rPr>
        <w:t xml:space="preserve">                 супругами при расторжении брака в органах </w:t>
      </w:r>
      <w:r>
        <w:br/>
      </w:r>
      <w:r>
        <w:rPr>
          <w:rFonts w:ascii="Times New Roman"/>
          <w:b w:val="false"/>
          <w:i w:val="false"/>
          <w:color w:val="000000"/>
          <w:sz w:val="28"/>
        </w:rPr>
        <w:t>
</w:t>
      </w:r>
      <w:r>
        <w:rPr>
          <w:rFonts w:ascii="Times New Roman"/>
          <w:b/>
          <w:i w:val="false"/>
          <w:color w:val="000000"/>
          <w:sz w:val="28"/>
        </w:rPr>
        <w:t xml:space="preserve">                 записи актов гражданского состояния </w:t>
      </w:r>
    </w:p>
    <w:bookmarkEnd w:id="40"/>
    <w:p>
      <w:pPr>
        <w:spacing w:after="0"/>
        <w:ind w:left="0"/>
        <w:jc w:val="both"/>
      </w:pPr>
      <w:r>
        <w:rPr>
          <w:rFonts w:ascii="Times New Roman"/>
          <w:b w:val="false"/>
          <w:i w:val="false"/>
          <w:color w:val="000000"/>
          <w:sz w:val="28"/>
        </w:rPr>
        <w:t xml:space="preserve">      Споры, возникающие между супругами при расторжении брака в органах записи актов гражданского состояния, рассматриваются в судебном порядке. </w:t>
      </w:r>
    </w:p>
    <w:bookmarkStart w:name="z38" w:id="4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18. Расторжение брака в судебном порядке </w:t>
      </w:r>
    </w:p>
    <w:bookmarkEnd w:id="41"/>
    <w:p>
      <w:pPr>
        <w:spacing w:after="0"/>
        <w:ind w:left="0"/>
        <w:jc w:val="both"/>
      </w:pPr>
      <w:r>
        <w:rPr>
          <w:rFonts w:ascii="Times New Roman"/>
          <w:b w:val="false"/>
          <w:i w:val="false"/>
          <w:color w:val="000000"/>
          <w:sz w:val="28"/>
        </w:rPr>
        <w:t xml:space="preserve">      Расторжение брака в судебном порядке производится в случаях: </w:t>
      </w:r>
      <w:r>
        <w:br/>
      </w:r>
      <w:r>
        <w:rPr>
          <w:rFonts w:ascii="Times New Roman"/>
          <w:b w:val="false"/>
          <w:i w:val="false"/>
          <w:color w:val="000000"/>
          <w:sz w:val="28"/>
        </w:rPr>
        <w:t>
      1) наличия у супругов общих несовершеннолетних детей, за исключением случаев,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16 настоящего Закона; </w:t>
      </w:r>
      <w:r>
        <w:br/>
      </w:r>
      <w:r>
        <w:rPr>
          <w:rFonts w:ascii="Times New Roman"/>
          <w:b w:val="false"/>
          <w:i w:val="false"/>
          <w:color w:val="000000"/>
          <w:sz w:val="28"/>
        </w:rPr>
        <w:t xml:space="preserve">
      2) при отсутствии согласия одного из супругов на расторжение брака; </w:t>
      </w:r>
      <w:r>
        <w:br/>
      </w:r>
      <w:r>
        <w:rPr>
          <w:rFonts w:ascii="Times New Roman"/>
          <w:b w:val="false"/>
          <w:i w:val="false"/>
          <w:color w:val="000000"/>
          <w:sz w:val="28"/>
        </w:rPr>
        <w:t xml:space="preserve">
      3) если один из супругов, несмотря на отсутствие у него возражений, своими действиями либо бездействием уклоняется от расторжения брака; </w:t>
      </w:r>
      <w:r>
        <w:br/>
      </w:r>
      <w:r>
        <w:rPr>
          <w:rFonts w:ascii="Times New Roman"/>
          <w:b w:val="false"/>
          <w:i w:val="false"/>
          <w:color w:val="000000"/>
          <w:sz w:val="28"/>
        </w:rPr>
        <w:t xml:space="preserve">
      4) наличия имущественных претензий супругов друг к другу. </w:t>
      </w:r>
    </w:p>
    <w:bookmarkStart w:name="z40" w:id="4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19. Расторжение брака в судебном порядке при </w:t>
      </w:r>
      <w:r>
        <w:br/>
      </w:r>
      <w:r>
        <w:rPr>
          <w:rFonts w:ascii="Times New Roman"/>
          <w:b w:val="false"/>
          <w:i w:val="false"/>
          <w:color w:val="000000"/>
          <w:sz w:val="28"/>
        </w:rPr>
        <w:t>
</w:t>
      </w:r>
      <w:r>
        <w:rPr>
          <w:rFonts w:ascii="Times New Roman"/>
          <w:b/>
          <w:i w:val="false"/>
          <w:color w:val="000000"/>
          <w:sz w:val="28"/>
        </w:rPr>
        <w:t xml:space="preserve">                 отсутствии согласия одного из супругов на </w:t>
      </w:r>
      <w:r>
        <w:br/>
      </w:r>
      <w:r>
        <w:rPr>
          <w:rFonts w:ascii="Times New Roman"/>
          <w:b w:val="false"/>
          <w:i w:val="false"/>
          <w:color w:val="000000"/>
          <w:sz w:val="28"/>
        </w:rPr>
        <w:t>
</w:t>
      </w:r>
      <w:r>
        <w:rPr>
          <w:rFonts w:ascii="Times New Roman"/>
          <w:b/>
          <w:i w:val="false"/>
          <w:color w:val="000000"/>
          <w:sz w:val="28"/>
        </w:rPr>
        <w:t xml:space="preserve">                 расторжение брака </w:t>
      </w:r>
    </w:p>
    <w:bookmarkEnd w:id="42"/>
    <w:p>
      <w:pPr>
        <w:spacing w:after="0"/>
        <w:ind w:left="0"/>
        <w:jc w:val="both"/>
      </w:pPr>
      <w:r>
        <w:rPr>
          <w:rFonts w:ascii="Times New Roman"/>
          <w:b w:val="false"/>
          <w:i w:val="false"/>
          <w:color w:val="000000"/>
          <w:sz w:val="28"/>
        </w:rPr>
        <w:t xml:space="preserve">      1. Расторжение брака в судебном порядке производится, если судом установлено, что дальнейшая совместная жизнь супругов и сохранение семьи невозможны. </w:t>
      </w:r>
      <w:r>
        <w:br/>
      </w:r>
      <w:r>
        <w:rPr>
          <w:rFonts w:ascii="Times New Roman"/>
          <w:b w:val="false"/>
          <w:i w:val="false"/>
          <w:color w:val="000000"/>
          <w:sz w:val="28"/>
        </w:rPr>
        <w:t xml:space="preserve">
      2. При отсутствии согласия одного из супругов на расторжение брака суд вправе принять меры к примирению супругов и отложить разбирательство дела, назначив супругам срок для примирения в пределах трех месяцев. </w:t>
      </w:r>
      <w:r>
        <w:br/>
      </w:r>
      <w:r>
        <w:rPr>
          <w:rFonts w:ascii="Times New Roman"/>
          <w:b w:val="false"/>
          <w:i w:val="false"/>
          <w:color w:val="000000"/>
          <w:sz w:val="28"/>
        </w:rPr>
        <w:t xml:space="preserve">
      Расторжение брака производится, если меры по примирению супругов оказались безрезультатными и супруги (один из них) настаивают на расторжении брака. </w:t>
      </w:r>
    </w:p>
    <w:bookmarkStart w:name="z42" w:id="4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20. Расторжение брака в судебном порядке по иным </w:t>
      </w:r>
      <w:r>
        <w:br/>
      </w:r>
      <w:r>
        <w:rPr>
          <w:rFonts w:ascii="Times New Roman"/>
          <w:b w:val="false"/>
          <w:i w:val="false"/>
          <w:color w:val="000000"/>
          <w:sz w:val="28"/>
        </w:rPr>
        <w:t>
</w:t>
      </w:r>
      <w:r>
        <w:rPr>
          <w:rFonts w:ascii="Times New Roman"/>
          <w:b/>
          <w:i w:val="false"/>
          <w:color w:val="000000"/>
          <w:sz w:val="28"/>
        </w:rPr>
        <w:t xml:space="preserve">                 основаниям </w:t>
      </w:r>
    </w:p>
    <w:bookmarkEnd w:id="43"/>
    <w:p>
      <w:pPr>
        <w:spacing w:after="0"/>
        <w:ind w:left="0"/>
        <w:jc w:val="both"/>
      </w:pPr>
      <w:r>
        <w:rPr>
          <w:rFonts w:ascii="Times New Roman"/>
          <w:b w:val="false"/>
          <w:i w:val="false"/>
          <w:color w:val="000000"/>
          <w:sz w:val="28"/>
        </w:rPr>
        <w:t>      1. При наличии взаимного согласия на расторжение брака супругов, имеющих общих несовершеннолетних детей, а также супругов, указанных в подпункте 3) </w:t>
      </w:r>
      <w:r>
        <w:rPr>
          <w:rFonts w:ascii="Times New Roman"/>
          <w:b w:val="false"/>
          <w:i w:val="false"/>
          <w:color w:val="000000"/>
          <w:sz w:val="28"/>
        </w:rPr>
        <w:t>статьи 18</w:t>
      </w:r>
      <w:r>
        <w:rPr>
          <w:rFonts w:ascii="Times New Roman"/>
          <w:b w:val="false"/>
          <w:i w:val="false"/>
          <w:color w:val="000000"/>
          <w:sz w:val="28"/>
        </w:rPr>
        <w:t xml:space="preserve"> настоящего Закона, суд расторгает брак без выяснения мотивов развода. </w:t>
      </w:r>
      <w:r>
        <w:br/>
      </w:r>
      <w:r>
        <w:rPr>
          <w:rFonts w:ascii="Times New Roman"/>
          <w:b w:val="false"/>
          <w:i w:val="false"/>
          <w:color w:val="000000"/>
          <w:sz w:val="28"/>
        </w:rPr>
        <w:t xml:space="preserve">
      2. Расторжение брака в судебном порядке производится не ранее истечения месяца со дня подачи супругами заявления о расторжении брака. </w:t>
      </w:r>
      <w:r>
        <w:br/>
      </w:r>
      <w:r>
        <w:rPr>
          <w:rFonts w:ascii="Times New Roman"/>
          <w:b w:val="false"/>
          <w:i w:val="false"/>
          <w:color w:val="000000"/>
          <w:sz w:val="28"/>
        </w:rPr>
        <w:t xml:space="preserve">
      3. В исключительных случаях судом может быть установлен срок, менее указанного в пункте 2 настоящей статьи. </w:t>
      </w:r>
    </w:p>
    <w:bookmarkStart w:name="z44" w:id="4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21. Вопросы, разрешаемые судом при вынесении </w:t>
      </w:r>
      <w:r>
        <w:br/>
      </w:r>
      <w:r>
        <w:rPr>
          <w:rFonts w:ascii="Times New Roman"/>
          <w:b w:val="false"/>
          <w:i w:val="false"/>
          <w:color w:val="000000"/>
          <w:sz w:val="28"/>
        </w:rPr>
        <w:t>
</w:t>
      </w:r>
      <w:r>
        <w:rPr>
          <w:rFonts w:ascii="Times New Roman"/>
          <w:b/>
          <w:i w:val="false"/>
          <w:color w:val="000000"/>
          <w:sz w:val="28"/>
        </w:rPr>
        <w:t xml:space="preserve">                 решения о расторжении брака </w:t>
      </w:r>
    </w:p>
    <w:bookmarkEnd w:id="44"/>
    <w:p>
      <w:pPr>
        <w:spacing w:after="0"/>
        <w:ind w:left="0"/>
        <w:jc w:val="both"/>
      </w:pPr>
      <w:r>
        <w:rPr>
          <w:rFonts w:ascii="Times New Roman"/>
          <w:b w:val="false"/>
          <w:i w:val="false"/>
          <w:color w:val="000000"/>
          <w:sz w:val="28"/>
        </w:rPr>
        <w:t xml:space="preserve">      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 </w:t>
      </w:r>
      <w:r>
        <w:br/>
      </w:r>
      <w:r>
        <w:rPr>
          <w:rFonts w:ascii="Times New Roman"/>
          <w:b w:val="false"/>
          <w:i w:val="false"/>
          <w:color w:val="000000"/>
          <w:sz w:val="28"/>
        </w:rPr>
        <w:t xml:space="preserve">
      2. В случае, если отсутствует соглашение между супругами по вопросам, указанным в пункте 1 настоящей статьи, а также в случае, если установлено, что данное соглашение нарушает интересы детей или одного из супругов, суд обязан: </w:t>
      </w:r>
      <w:r>
        <w:br/>
      </w:r>
      <w:r>
        <w:rPr>
          <w:rFonts w:ascii="Times New Roman"/>
          <w:b w:val="false"/>
          <w:i w:val="false"/>
          <w:color w:val="000000"/>
          <w:sz w:val="28"/>
        </w:rPr>
        <w:t xml:space="preserve">
      1) определить с кем из родителей будут проживать несовершеннолетние дети после расторжения брака; </w:t>
      </w:r>
      <w:r>
        <w:br/>
      </w:r>
      <w:r>
        <w:rPr>
          <w:rFonts w:ascii="Times New Roman"/>
          <w:b w:val="false"/>
          <w:i w:val="false"/>
          <w:color w:val="000000"/>
          <w:sz w:val="28"/>
        </w:rPr>
        <w:t xml:space="preserve">
      2) определить с кого из родителей и в каких размерах взыскиваются алименты на содержание детей; </w:t>
      </w:r>
      <w:r>
        <w:br/>
      </w:r>
      <w:r>
        <w:rPr>
          <w:rFonts w:ascii="Times New Roman"/>
          <w:b w:val="false"/>
          <w:i w:val="false"/>
          <w:color w:val="000000"/>
          <w:sz w:val="28"/>
        </w:rPr>
        <w:t xml:space="preserve">
      3) по требованию супругов (одного из них) произвести раздел имущества, находящегося в их общей совместной собственности; </w:t>
      </w:r>
      <w:r>
        <w:br/>
      </w:r>
      <w:r>
        <w:rPr>
          <w:rFonts w:ascii="Times New Roman"/>
          <w:b w:val="false"/>
          <w:i w:val="false"/>
          <w:color w:val="000000"/>
          <w:sz w:val="28"/>
        </w:rPr>
        <w:t xml:space="preserve">
      4) по требованию супруга, имеющего право на получение содержания от другого супруга, определить размер этого содержания. </w:t>
      </w:r>
      <w:r>
        <w:br/>
      </w:r>
      <w:r>
        <w:rPr>
          <w:rFonts w:ascii="Times New Roman"/>
          <w:b w:val="false"/>
          <w:i w:val="false"/>
          <w:color w:val="000000"/>
          <w:sz w:val="28"/>
        </w:rPr>
        <w:t xml:space="preserve">
      3. В случае, если раздел имущества затрагивает интересы третьих лиц, суд вправе выделить требование о разделе имущества в отдельное производство. </w:t>
      </w:r>
    </w:p>
    <w:bookmarkStart w:name="z46" w:id="4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22. Момент прекращения брака при его расторжении </w:t>
      </w:r>
    </w:p>
    <w:bookmarkEnd w:id="45"/>
    <w:p>
      <w:pPr>
        <w:spacing w:after="0"/>
        <w:ind w:left="0"/>
        <w:jc w:val="both"/>
      </w:pPr>
      <w:r>
        <w:rPr>
          <w:rFonts w:ascii="Times New Roman"/>
          <w:b w:val="false"/>
          <w:i w:val="false"/>
          <w:color w:val="000000"/>
          <w:sz w:val="28"/>
        </w:rPr>
        <w:t xml:space="preserve">      1. Брак, расторгаемый в органах записи актов гражданского состояния, прекращается со дня государственной регистрации расторжения брака в книге записи актов гражданского состояния, а при расторжении брака в суде - со дня вступления решения суда в законную силу. </w:t>
      </w:r>
      <w:r>
        <w:br/>
      </w:r>
      <w:r>
        <w:rPr>
          <w:rFonts w:ascii="Times New Roman"/>
          <w:b w:val="false"/>
          <w:i w:val="false"/>
          <w:color w:val="000000"/>
          <w:sz w:val="28"/>
        </w:rPr>
        <w:t xml:space="preserve">
      2. Суд обязан в течение трех дней со дня вступления в законную силу решения суда о расторжении брака направить копию решения суда в орган записи актов гражданского состояния по месту вынесения решения, а также по месту государственной регистрации заключения брака. </w:t>
      </w:r>
      <w:r>
        <w:br/>
      </w:r>
      <w:r>
        <w:rPr>
          <w:rFonts w:ascii="Times New Roman"/>
          <w:b w:val="false"/>
          <w:i w:val="false"/>
          <w:color w:val="000000"/>
          <w:sz w:val="28"/>
        </w:rPr>
        <w:t xml:space="preserve">
      Супруги не вправе вступать в новый брак до получения свидетельства о расторжении брака в органе записи актов гражданского состояния. </w:t>
      </w:r>
    </w:p>
    <w:bookmarkStart w:name="z48" w:id="4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23. Последствия прекращения брака </w:t>
      </w:r>
    </w:p>
    <w:bookmarkEnd w:id="46"/>
    <w:p>
      <w:pPr>
        <w:spacing w:after="0"/>
        <w:ind w:left="0"/>
        <w:jc w:val="both"/>
      </w:pPr>
      <w:r>
        <w:rPr>
          <w:rFonts w:ascii="Times New Roman"/>
          <w:b w:val="false"/>
          <w:i w:val="false"/>
          <w:color w:val="000000"/>
          <w:sz w:val="28"/>
        </w:rPr>
        <w:t xml:space="preserve">      С прекращением брака прекращаются личные и имущественные права и обязанности супругов, вытекающие из их брачных отношений, за исключением случаев, предусмотренных настоящим Законом. </w:t>
      </w:r>
    </w:p>
    <w:bookmarkStart w:name="z50" w:id="47"/>
    <w:p>
      <w:pPr>
        <w:spacing w:after="0"/>
        <w:ind w:left="0"/>
        <w:jc w:val="left"/>
      </w:pPr>
      <w:r>
        <w:rPr>
          <w:rFonts w:ascii="Times New Roman"/>
          <w:b/>
          <w:i w:val="false"/>
          <w:color w:val="000000"/>
        </w:rPr>
        <w:t xml:space="preserve"> 
Глава 5. НЕДЕЙСТВИТЕЛЬНОСТЬ БРАКА </w:t>
      </w:r>
    </w:p>
    <w:bookmarkEnd w:id="47"/>
    <w:bookmarkStart w:name="z51" w:id="4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24. Признание брака недействительным </w:t>
      </w:r>
    </w:p>
    <w:bookmarkEnd w:id="48"/>
    <w:bookmarkStart w:name="z5" w:id="49"/>
    <w:p>
      <w:pPr>
        <w:spacing w:after="0"/>
        <w:ind w:left="0"/>
        <w:jc w:val="both"/>
      </w:pPr>
      <w:r>
        <w:rPr>
          <w:rFonts w:ascii="Times New Roman"/>
          <w:b w:val="false"/>
          <w:i w:val="false"/>
          <w:color w:val="000000"/>
          <w:sz w:val="28"/>
        </w:rPr>
        <w:t>      1. Брак признается недействительным при нарушении условий, установленных </w:t>
      </w:r>
      <w:r>
        <w:rPr>
          <w:rFonts w:ascii="Times New Roman"/>
          <w:b w:val="false"/>
          <w:i w:val="false"/>
          <w:color w:val="000000"/>
          <w:sz w:val="28"/>
        </w:rPr>
        <w:t>статьями 9</w:t>
      </w:r>
      <w:r>
        <w:rPr>
          <w:rFonts w:ascii="Times New Roman"/>
          <w:b w:val="false"/>
          <w:i w:val="false"/>
          <w:color w:val="000000"/>
          <w:sz w:val="28"/>
        </w:rPr>
        <w:t>-</w:t>
      </w:r>
      <w:r>
        <w:rPr>
          <w:rFonts w:ascii="Times New Roman"/>
          <w:b w:val="false"/>
          <w:i w:val="false"/>
          <w:color w:val="000000"/>
          <w:sz w:val="28"/>
        </w:rPr>
        <w:t>11</w:t>
      </w:r>
      <w:r>
        <w:rPr>
          <w:rFonts w:ascii="Times New Roman"/>
          <w:b w:val="false"/>
          <w:i w:val="false"/>
          <w:color w:val="000000"/>
          <w:sz w:val="28"/>
        </w:rPr>
        <w:t xml:space="preserve"> настоящего Закона, а также в случае заключения фиктивного брака. </w:t>
      </w:r>
      <w:r>
        <w:br/>
      </w:r>
      <w:r>
        <w:rPr>
          <w:rFonts w:ascii="Times New Roman"/>
          <w:b w:val="false"/>
          <w:i w:val="false"/>
          <w:color w:val="000000"/>
          <w:sz w:val="28"/>
        </w:rPr>
        <w:t xml:space="preserve">
      2. Брак, заключенный по принуждению, может быть признан недействительным. </w:t>
      </w:r>
      <w:r>
        <w:br/>
      </w:r>
      <w:r>
        <w:rPr>
          <w:rFonts w:ascii="Times New Roman"/>
          <w:b w:val="false"/>
          <w:i w:val="false"/>
          <w:color w:val="000000"/>
          <w:sz w:val="28"/>
        </w:rPr>
        <w:t>
</w:t>
      </w:r>
      <w:r>
        <w:rPr>
          <w:rFonts w:ascii="Times New Roman"/>
          <w:b w:val="false"/>
          <w:i w:val="false"/>
          <w:color w:val="000000"/>
          <w:sz w:val="28"/>
        </w:rPr>
        <w:t xml:space="preserve">
      3. Если одно из лиц, вступающих в брак, скрыло от другого наличие у него болезни, создающей реальную угрозу членам образованной семьи, личной и общественной безопасности, последнее вправе обратиться в суд с требованием о признании брака недействительным. </w:t>
      </w:r>
      <w:r>
        <w:br/>
      </w:r>
      <w:r>
        <w:rPr>
          <w:rFonts w:ascii="Times New Roman"/>
          <w:b w:val="false"/>
          <w:i w:val="false"/>
          <w:color w:val="000000"/>
          <w:sz w:val="28"/>
        </w:rPr>
        <w:t xml:space="preserve">
      4. Признание брака недействительным производится судом. </w:t>
      </w:r>
      <w:r>
        <w:br/>
      </w:r>
      <w:r>
        <w:rPr>
          <w:rFonts w:ascii="Times New Roman"/>
          <w:b w:val="false"/>
          <w:i w:val="false"/>
          <w:color w:val="000000"/>
          <w:sz w:val="28"/>
        </w:rPr>
        <w:t xml:space="preserve">
      5. Суд обязан в течение трех дней со дня вступления в законную силу решения суда о признании брака недействительным направить выписку из этого решения суда в орган записи актов гражданского состояния по месту государственной регистрации заключения брака. </w:t>
      </w:r>
      <w:r>
        <w:br/>
      </w:r>
      <w:r>
        <w:rPr>
          <w:rFonts w:ascii="Times New Roman"/>
          <w:b w:val="false"/>
          <w:i w:val="false"/>
          <w:color w:val="000000"/>
          <w:sz w:val="28"/>
        </w:rPr>
        <w:t xml:space="preserve">
      6. Брак признается недействительным со дня его заключения. </w:t>
      </w:r>
    </w:p>
    <w:bookmarkEnd w:id="49"/>
    <w:bookmarkStart w:name="z53" w:id="5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25. Лица, имеющие право требовать признания </w:t>
      </w:r>
      <w:r>
        <w:br/>
      </w:r>
      <w:r>
        <w:rPr>
          <w:rFonts w:ascii="Times New Roman"/>
          <w:b w:val="false"/>
          <w:i w:val="false"/>
          <w:color w:val="000000"/>
          <w:sz w:val="28"/>
        </w:rPr>
        <w:t>
</w:t>
      </w:r>
      <w:r>
        <w:rPr>
          <w:rFonts w:ascii="Times New Roman"/>
          <w:b/>
          <w:i w:val="false"/>
          <w:color w:val="000000"/>
          <w:sz w:val="28"/>
        </w:rPr>
        <w:t xml:space="preserve">                 брака недействительным </w:t>
      </w:r>
    </w:p>
    <w:bookmarkEnd w:id="50"/>
    <w:p>
      <w:pPr>
        <w:spacing w:after="0"/>
        <w:ind w:left="0"/>
        <w:jc w:val="both"/>
      </w:pPr>
      <w:r>
        <w:rPr>
          <w:rFonts w:ascii="Times New Roman"/>
          <w:b w:val="false"/>
          <w:i w:val="false"/>
          <w:color w:val="000000"/>
          <w:sz w:val="28"/>
        </w:rPr>
        <w:t xml:space="preserve">      1. Требование о признании брака недействительным вправе предъявить: </w:t>
      </w:r>
      <w:r>
        <w:br/>
      </w:r>
      <w:r>
        <w:rPr>
          <w:rFonts w:ascii="Times New Roman"/>
          <w:b w:val="false"/>
          <w:i w:val="false"/>
          <w:color w:val="000000"/>
          <w:sz w:val="28"/>
        </w:rPr>
        <w:t>
      1) 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w:t>
      </w:r>
      <w:r>
        <w:rPr>
          <w:rFonts w:ascii="Times New Roman"/>
          <w:b w:val="false"/>
          <w:i w:val="false"/>
          <w:color w:val="000000"/>
          <w:sz w:val="28"/>
        </w:rPr>
        <w:t>статья 10</w:t>
      </w:r>
      <w:r>
        <w:rPr>
          <w:rFonts w:ascii="Times New Roman"/>
          <w:b w:val="false"/>
          <w:i w:val="false"/>
          <w:color w:val="000000"/>
          <w:sz w:val="28"/>
        </w:rPr>
        <w:t xml:space="preserve"> настоящего Закона). После достижения несовершеннолетним супругом возраста восемнадцати лет требовать признания брака недействительным вправе только этот супруг; </w:t>
      </w:r>
      <w:r>
        <w:br/>
      </w:r>
      <w:r>
        <w:rPr>
          <w:rFonts w:ascii="Times New Roman"/>
          <w:b w:val="false"/>
          <w:i w:val="false"/>
          <w:color w:val="000000"/>
          <w:sz w:val="28"/>
        </w:rPr>
        <w:t xml:space="preserve">
      2) 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 </w:t>
      </w:r>
      <w:r>
        <w:br/>
      </w:r>
      <w:r>
        <w:rPr>
          <w:rFonts w:ascii="Times New Roman"/>
          <w:b w:val="false"/>
          <w:i w:val="false"/>
          <w:color w:val="000000"/>
          <w:sz w:val="28"/>
        </w:rPr>
        <w:t>
      3) супруг, не знавший о наличии обстоятельств, препятствующих заключению брака, опекун супруга, признанного недееспособным, супруг по предыдущему нерасторгнутому браку, другие лица, права которых нарушены заключением брака, произведенного с нарушением требований </w:t>
      </w:r>
      <w:r>
        <w:rPr>
          <w:rFonts w:ascii="Times New Roman"/>
          <w:b w:val="false"/>
          <w:i w:val="false"/>
          <w:color w:val="000000"/>
          <w:sz w:val="28"/>
        </w:rPr>
        <w:t>статьи 11</w:t>
      </w:r>
      <w:r>
        <w:rPr>
          <w:rFonts w:ascii="Times New Roman"/>
          <w:b w:val="false"/>
          <w:i w:val="false"/>
          <w:color w:val="000000"/>
          <w:sz w:val="28"/>
        </w:rPr>
        <w:t xml:space="preserve"> настоящего Закона, а также орган опеки и попечительства и прокурор; </w:t>
      </w:r>
      <w:r>
        <w:br/>
      </w:r>
      <w:r>
        <w:rPr>
          <w:rFonts w:ascii="Times New Roman"/>
          <w:b w:val="false"/>
          <w:i w:val="false"/>
          <w:color w:val="000000"/>
          <w:sz w:val="28"/>
        </w:rPr>
        <w:t xml:space="preserve">
      4) прокурор, а также не знавший о фиктивности брака супруг в случае заключения фиктивного брака; </w:t>
      </w:r>
      <w:r>
        <w:br/>
      </w:r>
      <w:r>
        <w:rPr>
          <w:rFonts w:ascii="Times New Roman"/>
          <w:b w:val="false"/>
          <w:i w:val="false"/>
          <w:color w:val="000000"/>
          <w:sz w:val="28"/>
        </w:rPr>
        <w:t>
      5) супруг, права которого нарушены при наличии обстоятельств, указанных в </w:t>
      </w:r>
      <w:r>
        <w:rPr>
          <w:rFonts w:ascii="Times New Roman"/>
          <w:b w:val="false"/>
          <w:i w:val="false"/>
          <w:color w:val="000000"/>
          <w:sz w:val="28"/>
        </w:rPr>
        <w:t>пункте 3</w:t>
      </w:r>
      <w:r>
        <w:rPr>
          <w:rFonts w:ascii="Times New Roman"/>
          <w:b w:val="false"/>
          <w:i w:val="false"/>
          <w:color w:val="000000"/>
          <w:sz w:val="28"/>
        </w:rPr>
        <w:t xml:space="preserve"> статьи 24 настоящего Закона. </w:t>
      </w:r>
      <w:r>
        <w:br/>
      </w:r>
      <w:r>
        <w:rPr>
          <w:rFonts w:ascii="Times New Roman"/>
          <w:b w:val="false"/>
          <w:i w:val="false"/>
          <w:color w:val="000000"/>
          <w:sz w:val="28"/>
        </w:rPr>
        <w:t xml:space="preserve">
      2. 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 в деле привлекается орган опеки и попечительства. </w:t>
      </w:r>
    </w:p>
    <w:bookmarkStart w:name="z55" w:id="5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26. Обстоятельства, устраняющие </w:t>
      </w:r>
      <w:r>
        <w:br/>
      </w:r>
      <w:r>
        <w:rPr>
          <w:rFonts w:ascii="Times New Roman"/>
          <w:b w:val="false"/>
          <w:i w:val="false"/>
          <w:color w:val="000000"/>
          <w:sz w:val="28"/>
        </w:rPr>
        <w:t>
</w:t>
      </w:r>
      <w:r>
        <w:rPr>
          <w:rFonts w:ascii="Times New Roman"/>
          <w:b/>
          <w:i w:val="false"/>
          <w:color w:val="000000"/>
          <w:sz w:val="28"/>
        </w:rPr>
        <w:t xml:space="preserve">                 недействительность брака </w:t>
      </w:r>
    </w:p>
    <w:bookmarkEnd w:id="51"/>
    <w:p>
      <w:pPr>
        <w:spacing w:after="0"/>
        <w:ind w:left="0"/>
        <w:jc w:val="both"/>
      </w:pPr>
      <w:r>
        <w:rPr>
          <w:rFonts w:ascii="Times New Roman"/>
          <w:b w:val="false"/>
          <w:i w:val="false"/>
          <w:color w:val="000000"/>
          <w:sz w:val="28"/>
        </w:rPr>
        <w:t xml:space="preserve">      1. Брак не может быть признан недействительным,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 </w:t>
      </w:r>
      <w:r>
        <w:br/>
      </w:r>
      <w:r>
        <w:rPr>
          <w:rFonts w:ascii="Times New Roman"/>
          <w:b w:val="false"/>
          <w:i w:val="false"/>
          <w:color w:val="000000"/>
          <w:sz w:val="28"/>
        </w:rPr>
        <w:t xml:space="preserve">
      2. 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недействительным. </w:t>
      </w:r>
      <w:r>
        <w:br/>
      </w:r>
      <w:r>
        <w:rPr>
          <w:rFonts w:ascii="Times New Roman"/>
          <w:b w:val="false"/>
          <w:i w:val="false"/>
          <w:color w:val="000000"/>
          <w:sz w:val="28"/>
        </w:rPr>
        <w:t xml:space="preserve">
      3. Суд не может признать брак фиктивным, если лица, зарегистрировавшие такой брак, до рассмотрения дела судом фактически создали семью. </w:t>
      </w:r>
      <w:r>
        <w:br/>
      </w:r>
      <w:r>
        <w:rPr>
          <w:rFonts w:ascii="Times New Roman"/>
          <w:b w:val="false"/>
          <w:i w:val="false"/>
          <w:color w:val="000000"/>
          <w:sz w:val="28"/>
        </w:rPr>
        <w:t>
      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нерасторгнутом браке (</w:t>
      </w:r>
      <w:r>
        <w:rPr>
          <w:rFonts w:ascii="Times New Roman"/>
          <w:b w:val="false"/>
          <w:i w:val="false"/>
          <w:color w:val="000000"/>
          <w:sz w:val="28"/>
        </w:rPr>
        <w:t>статья 11</w:t>
      </w:r>
      <w:r>
        <w:rPr>
          <w:rFonts w:ascii="Times New Roman"/>
          <w:b w:val="false"/>
          <w:i w:val="false"/>
          <w:color w:val="000000"/>
          <w:sz w:val="28"/>
        </w:rPr>
        <w:t xml:space="preserve"> настоящего Закона). </w:t>
      </w:r>
    </w:p>
    <w:bookmarkStart w:name="z57" w:id="5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27. Последствия признания брака недействительным </w:t>
      </w:r>
    </w:p>
    <w:bookmarkEnd w:id="52"/>
    <w:p>
      <w:pPr>
        <w:spacing w:after="0"/>
        <w:ind w:left="0"/>
        <w:jc w:val="both"/>
      </w:pPr>
      <w:r>
        <w:rPr>
          <w:rFonts w:ascii="Times New Roman"/>
          <w:b w:val="false"/>
          <w:i w:val="false"/>
          <w:color w:val="000000"/>
          <w:sz w:val="28"/>
        </w:rPr>
        <w:t xml:space="preserve">      1. Брак, признанный судом недействительным, не порождает прав и обязанностей супругов, предусмотренных настоящим Законом, за исключением случаев, установленных пунктами 4 и 5 настоящей статьи. </w:t>
      </w:r>
      <w:r>
        <w:br/>
      </w:r>
      <w:r>
        <w:rPr>
          <w:rFonts w:ascii="Times New Roman"/>
          <w:b w:val="false"/>
          <w:i w:val="false"/>
          <w:color w:val="000000"/>
          <w:sz w:val="28"/>
        </w:rPr>
        <w:t>
      2. Правовой режим имущества, приобретенного совместно лицами, брак которых признан недействительным, регулируется положениями </w:t>
      </w:r>
      <w:r>
        <w:rPr>
          <w:rFonts w:ascii="Times New Roman"/>
          <w:b w:val="false"/>
          <w:i w:val="false"/>
          <w:color w:val="000000"/>
          <w:sz w:val="28"/>
        </w:rPr>
        <w:t>Гражданского кодекса</w:t>
      </w:r>
      <w:r>
        <w:rPr>
          <w:rFonts w:ascii="Times New Roman"/>
          <w:b w:val="false"/>
          <w:i w:val="false"/>
          <w:color w:val="000000"/>
          <w:sz w:val="28"/>
        </w:rPr>
        <w:t xml:space="preserve"> Республики Казахстан о долевой собственности. Брачный договор, заключенный супругами (</w:t>
      </w:r>
      <w:r>
        <w:rPr>
          <w:rFonts w:ascii="Times New Roman"/>
          <w:b w:val="false"/>
          <w:i w:val="false"/>
          <w:color w:val="000000"/>
          <w:sz w:val="28"/>
        </w:rPr>
        <w:t>статьи 38</w:t>
      </w:r>
      <w:r>
        <w:rPr>
          <w:rFonts w:ascii="Times New Roman"/>
          <w:b w:val="false"/>
          <w:i w:val="false"/>
          <w:color w:val="000000"/>
          <w:sz w:val="28"/>
        </w:rPr>
        <w:t>-</w:t>
      </w:r>
      <w:r>
        <w:rPr>
          <w:rFonts w:ascii="Times New Roman"/>
          <w:b w:val="false"/>
          <w:i w:val="false"/>
          <w:color w:val="000000"/>
          <w:sz w:val="28"/>
        </w:rPr>
        <w:t>40</w:t>
      </w:r>
      <w:r>
        <w:rPr>
          <w:rFonts w:ascii="Times New Roman"/>
          <w:b w:val="false"/>
          <w:i w:val="false"/>
          <w:color w:val="000000"/>
          <w:sz w:val="28"/>
        </w:rPr>
        <w:t xml:space="preserve"> настоящего Закона), признается недействительным. </w:t>
      </w:r>
      <w:r>
        <w:br/>
      </w:r>
      <w:r>
        <w:rPr>
          <w:rFonts w:ascii="Times New Roman"/>
          <w:b w:val="false"/>
          <w:i w:val="false"/>
          <w:color w:val="000000"/>
          <w:sz w:val="28"/>
        </w:rPr>
        <w:t>
      3. Признание брака недействительным не ущемляет права детей, родившихся в таком браке, или в течение двухсот семидесяти дней со дня признания брака недействительным (</w:t>
      </w:r>
      <w:r>
        <w:rPr>
          <w:rFonts w:ascii="Times New Roman"/>
          <w:b w:val="false"/>
          <w:i w:val="false"/>
          <w:color w:val="000000"/>
          <w:sz w:val="28"/>
        </w:rPr>
        <w:t>пункт 2</w:t>
      </w:r>
      <w:r>
        <w:rPr>
          <w:rFonts w:ascii="Times New Roman"/>
          <w:b w:val="false"/>
          <w:i w:val="false"/>
          <w:color w:val="000000"/>
          <w:sz w:val="28"/>
        </w:rPr>
        <w:t xml:space="preserve"> статьи 46 настоящего Закона). </w:t>
      </w:r>
      <w:r>
        <w:br/>
      </w:r>
      <w:r>
        <w:rPr>
          <w:rFonts w:ascii="Times New Roman"/>
          <w:b w:val="false"/>
          <w:i w:val="false"/>
          <w:color w:val="000000"/>
          <w:sz w:val="28"/>
        </w:rPr>
        <w:t>
      4. При вынесении решения о признании брака недействительным суд вправе признать за супругом, которому в момент заключения брака не были известны обстоятельства, являющиеся основанием для признания брака недействительным (добросовестным супругом), право на получение от другого супруга содержания в соответствии со </w:t>
      </w:r>
      <w:r>
        <w:rPr>
          <w:rFonts w:ascii="Times New Roman"/>
          <w:b w:val="false"/>
          <w:i w:val="false"/>
          <w:color w:val="000000"/>
          <w:sz w:val="28"/>
        </w:rPr>
        <w:t>статьями 134</w:t>
      </w:r>
      <w:r>
        <w:rPr>
          <w:rFonts w:ascii="Times New Roman"/>
          <w:b w:val="false"/>
          <w:i w:val="false"/>
          <w:color w:val="000000"/>
          <w:sz w:val="28"/>
        </w:rPr>
        <w:t>,</w:t>
      </w:r>
      <w:r>
        <w:rPr>
          <w:rFonts w:ascii="Times New Roman"/>
          <w:b w:val="false"/>
          <w:i w:val="false"/>
          <w:color w:val="000000"/>
          <w:sz w:val="28"/>
        </w:rPr>
        <w:t>135</w:t>
      </w:r>
      <w:r>
        <w:rPr>
          <w:rFonts w:ascii="Times New Roman"/>
          <w:b w:val="false"/>
          <w:i w:val="false"/>
          <w:color w:val="000000"/>
          <w:sz w:val="28"/>
        </w:rPr>
        <w:t>настоящего Закона, а в отношении раздела имущества, приобретенного совместно до момента признания брака недействительным, вправе применить положения, установленные </w:t>
      </w:r>
      <w:r>
        <w:rPr>
          <w:rFonts w:ascii="Times New Roman"/>
          <w:b w:val="false"/>
          <w:i w:val="false"/>
          <w:color w:val="000000"/>
          <w:sz w:val="28"/>
        </w:rPr>
        <w:t>статьями 32</w:t>
      </w:r>
      <w:r>
        <w:rPr>
          <w:rFonts w:ascii="Times New Roman"/>
          <w:b w:val="false"/>
          <w:i w:val="false"/>
          <w:color w:val="000000"/>
          <w:sz w:val="28"/>
        </w:rPr>
        <w:t>, </w:t>
      </w:r>
      <w:r>
        <w:rPr>
          <w:rFonts w:ascii="Times New Roman"/>
          <w:b w:val="false"/>
          <w:i w:val="false"/>
          <w:color w:val="000000"/>
          <w:sz w:val="28"/>
        </w:rPr>
        <w:t>36</w:t>
      </w:r>
      <w:r>
        <w:rPr>
          <w:rFonts w:ascii="Times New Roman"/>
          <w:b w:val="false"/>
          <w:i w:val="false"/>
          <w:color w:val="000000"/>
          <w:sz w:val="28"/>
        </w:rPr>
        <w:t>, </w:t>
      </w:r>
      <w:r>
        <w:rPr>
          <w:rFonts w:ascii="Times New Roman"/>
          <w:b w:val="false"/>
          <w:i w:val="false"/>
          <w:color w:val="000000"/>
          <w:sz w:val="28"/>
        </w:rPr>
        <w:t>37</w:t>
      </w:r>
      <w:r>
        <w:rPr>
          <w:rFonts w:ascii="Times New Roman"/>
          <w:b w:val="false"/>
          <w:i w:val="false"/>
          <w:color w:val="000000"/>
          <w:sz w:val="28"/>
        </w:rPr>
        <w:t xml:space="preserve"> настоящего Закона, а также признать действительным брачный договор полностью или частично. </w:t>
      </w:r>
      <w:r>
        <w:br/>
      </w:r>
      <w:r>
        <w:rPr>
          <w:rFonts w:ascii="Times New Roman"/>
          <w:b w:val="false"/>
          <w:i w:val="false"/>
          <w:color w:val="000000"/>
          <w:sz w:val="28"/>
        </w:rPr>
        <w:t>
      Добросовестный супруг вправе требовать возмещения причиненного ему </w:t>
      </w:r>
      <w:r>
        <w:rPr>
          <w:rFonts w:ascii="Times New Roman"/>
          <w:b w:val="false"/>
          <w:i w:val="false"/>
          <w:color w:val="000000"/>
          <w:sz w:val="28"/>
        </w:rPr>
        <w:t>материального</w:t>
      </w:r>
      <w:r>
        <w:rPr>
          <w:rFonts w:ascii="Times New Roman"/>
          <w:b w:val="false"/>
          <w:i w:val="false"/>
          <w:color w:val="000000"/>
          <w:sz w:val="28"/>
        </w:rPr>
        <w:t> и </w:t>
      </w:r>
      <w:r>
        <w:rPr>
          <w:rFonts w:ascii="Times New Roman"/>
          <w:b w:val="false"/>
          <w:i w:val="false"/>
          <w:color w:val="000000"/>
          <w:sz w:val="28"/>
        </w:rPr>
        <w:t>морального вреда</w:t>
      </w:r>
      <w:r>
        <w:rPr>
          <w:rFonts w:ascii="Times New Roman"/>
          <w:b w:val="false"/>
          <w:i w:val="false"/>
          <w:color w:val="000000"/>
          <w:sz w:val="28"/>
        </w:rPr>
        <w:t xml:space="preserve"> по правилам, предусмотренным гражданским законодательством. </w:t>
      </w:r>
      <w:r>
        <w:br/>
      </w:r>
      <w:r>
        <w:rPr>
          <w:rFonts w:ascii="Times New Roman"/>
          <w:b w:val="false"/>
          <w:i w:val="false"/>
          <w:color w:val="000000"/>
          <w:sz w:val="28"/>
        </w:rPr>
        <w:t xml:space="preserve">
      5. Добросовестный супруг вправе при признании брака недействительным сохранить фамилию, избранную им при государственной регистрации заключения брака. </w:t>
      </w:r>
    </w:p>
    <w:bookmarkStart w:name="z59" w:id="53"/>
    <w:p>
      <w:pPr>
        <w:spacing w:after="0"/>
        <w:ind w:left="0"/>
        <w:jc w:val="left"/>
      </w:pPr>
      <w:r>
        <w:rPr>
          <w:rFonts w:ascii="Times New Roman"/>
          <w:b/>
          <w:i w:val="false"/>
          <w:color w:val="000000"/>
        </w:rPr>
        <w:t xml:space="preserve"> 
Глава 6. ЛИЧНЫЕ ПРАВА И ОБЯЗАННОСТИ СУПРУГОВ </w:t>
      </w:r>
    </w:p>
    <w:bookmarkEnd w:id="53"/>
    <w:bookmarkStart w:name="z60" w:id="5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28. Возникновение прав и обязанностей супругов </w:t>
      </w:r>
    </w:p>
    <w:bookmarkEnd w:id="54"/>
    <w:p>
      <w:pPr>
        <w:spacing w:after="0"/>
        <w:ind w:left="0"/>
        <w:jc w:val="both"/>
      </w:pPr>
      <w:r>
        <w:rPr>
          <w:rFonts w:ascii="Times New Roman"/>
          <w:b w:val="false"/>
          <w:i w:val="false"/>
          <w:color w:val="000000"/>
          <w:sz w:val="28"/>
        </w:rPr>
        <w:t xml:space="preserve">      Права и обязанности супругов возникают со дня государственной регистрации заключения брака в органах записи актов гражданского состояния. </w:t>
      </w:r>
    </w:p>
    <w:bookmarkStart w:name="z62" w:id="5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29. Равенство супругов в семье </w:t>
      </w:r>
    </w:p>
    <w:bookmarkEnd w:id="55"/>
    <w:p>
      <w:pPr>
        <w:spacing w:after="0"/>
        <w:ind w:left="0"/>
        <w:jc w:val="both"/>
      </w:pPr>
      <w:r>
        <w:rPr>
          <w:rFonts w:ascii="Times New Roman"/>
          <w:b w:val="false"/>
          <w:i w:val="false"/>
          <w:color w:val="000000"/>
          <w:sz w:val="28"/>
        </w:rPr>
        <w:t xml:space="preserve">      1. Супруги пользуются равными правами и несут равные обязанности. </w:t>
      </w:r>
      <w:r>
        <w:br/>
      </w:r>
      <w:r>
        <w:rPr>
          <w:rFonts w:ascii="Times New Roman"/>
          <w:b w:val="false"/>
          <w:i w:val="false"/>
          <w:color w:val="000000"/>
          <w:sz w:val="28"/>
        </w:rPr>
        <w:t xml:space="preserve">
      2. Каждый из супругов свободен в выборе рода деятельности, профессии, места жительства. </w:t>
      </w:r>
      <w:r>
        <w:br/>
      </w:r>
      <w:r>
        <w:rPr>
          <w:rFonts w:ascii="Times New Roman"/>
          <w:b w:val="false"/>
          <w:i w:val="false"/>
          <w:color w:val="000000"/>
          <w:sz w:val="28"/>
        </w:rPr>
        <w:t xml:space="preserve">
      3. Вопросы материнства, отцовства, воспитания, образования детей и другие вопросы жизни семьи решаются супругами совместно. </w:t>
      </w:r>
      <w:r>
        <w:br/>
      </w:r>
      <w:r>
        <w:rPr>
          <w:rFonts w:ascii="Times New Roman"/>
          <w:b w:val="false"/>
          <w:i w:val="false"/>
          <w:color w:val="000000"/>
          <w:sz w:val="28"/>
        </w:rPr>
        <w:t xml:space="preserve">
      4. Супруги обязаны строить свои отношения в семье на основе взаимоуважения и взаимопомощи, содействовать благополучию и укреплению семьи, заботиться о здоровье, развитии своих детей и их благосостоянии. </w:t>
      </w:r>
    </w:p>
    <w:bookmarkStart w:name="z64" w:id="5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30. Право выбора супругами фамилии </w:t>
      </w:r>
    </w:p>
    <w:bookmarkEnd w:id="56"/>
    <w:p>
      <w:pPr>
        <w:spacing w:after="0"/>
        <w:ind w:left="0"/>
        <w:jc w:val="both"/>
      </w:pPr>
      <w:r>
        <w:rPr>
          <w:rFonts w:ascii="Times New Roman"/>
          <w:b w:val="false"/>
          <w:i w:val="false"/>
          <w:color w:val="000000"/>
          <w:sz w:val="28"/>
        </w:rPr>
        <w:t xml:space="preserve">      1. При заключении брака супруги по своему желанию выбирают фамилию одного из них в качестве общей фамилии либо каждый из супругов сохраняет свою добрачную фамилию, либо присоединяет к своей фамилии фамилию другого супруга. Соединение фамилий не допускается, если добрачная фамилия хотя бы одного из супругов является двойной. </w:t>
      </w:r>
      <w:r>
        <w:br/>
      </w:r>
      <w:r>
        <w:rPr>
          <w:rFonts w:ascii="Times New Roman"/>
          <w:b w:val="false"/>
          <w:i w:val="false"/>
          <w:color w:val="000000"/>
          <w:sz w:val="28"/>
        </w:rPr>
        <w:t xml:space="preserve">
      2. Перемена фамилии одним из супругов не влечет за собой перемены фамилии другого супруга. </w:t>
      </w:r>
      <w:r>
        <w:br/>
      </w:r>
      <w:r>
        <w:rPr>
          <w:rFonts w:ascii="Times New Roman"/>
          <w:b w:val="false"/>
          <w:i w:val="false"/>
          <w:color w:val="000000"/>
          <w:sz w:val="28"/>
        </w:rPr>
        <w:t xml:space="preserve">
      3. В случае расторжения брака супруги вправе сохранить общую фамилию или восстановить свои добрачные фамилии. </w:t>
      </w:r>
    </w:p>
    <w:bookmarkStart w:name="z66" w:id="57"/>
    <w:p>
      <w:pPr>
        <w:spacing w:after="0"/>
        <w:ind w:left="0"/>
        <w:jc w:val="left"/>
      </w:pPr>
      <w:r>
        <w:rPr>
          <w:rFonts w:ascii="Times New Roman"/>
          <w:b/>
          <w:i w:val="false"/>
          <w:color w:val="000000"/>
        </w:rPr>
        <w:t xml:space="preserve"> 
Глава 7. ИМУЩЕСТВЕННЫЕ ПРАВА И ОБЯЗАННОСТИ СУПРУГОВ </w:t>
      </w:r>
    </w:p>
    <w:bookmarkEnd w:id="57"/>
    <w:bookmarkStart w:name="z463" w:id="58"/>
    <w:p>
      <w:pPr>
        <w:spacing w:after="0"/>
        <w:ind w:left="0"/>
        <w:jc w:val="left"/>
      </w:pPr>
      <w:r>
        <w:rPr>
          <w:rFonts w:ascii="Times New Roman"/>
          <w:b/>
          <w:i w:val="false"/>
          <w:color w:val="000000"/>
        </w:rPr>
        <w:t xml:space="preserve"> 
1. Законный режим имущества супругов </w:t>
      </w:r>
    </w:p>
    <w:bookmarkEnd w:id="58"/>
    <w:bookmarkStart w:name="z67" w:id="5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31. Понятие законного режима имущества супругов </w:t>
      </w:r>
    </w:p>
    <w:bookmarkEnd w:id="59"/>
    <w:p>
      <w:pPr>
        <w:spacing w:after="0"/>
        <w:ind w:left="0"/>
        <w:jc w:val="both"/>
      </w:pPr>
      <w:r>
        <w:rPr>
          <w:rFonts w:ascii="Times New Roman"/>
          <w:b w:val="false"/>
          <w:i w:val="false"/>
          <w:color w:val="000000"/>
          <w:sz w:val="28"/>
        </w:rPr>
        <w:t xml:space="preserve">      1. Законным режимом имущества супругов является режим их общей совместной собственности, если брачным договором не установлено иное. </w:t>
      </w:r>
      <w:r>
        <w:br/>
      </w:r>
      <w:r>
        <w:rPr>
          <w:rFonts w:ascii="Times New Roman"/>
          <w:b w:val="false"/>
          <w:i w:val="false"/>
          <w:color w:val="000000"/>
          <w:sz w:val="28"/>
        </w:rPr>
        <w:t>
      2. Права супругов владеть, пользоваться и распоряжаться имуществом, являющимся совместной собственностью членов крестьянского  или фермерского хозяйства, определяются статьями </w:t>
      </w:r>
      <w:r>
        <w:rPr>
          <w:rFonts w:ascii="Times New Roman"/>
          <w:b w:val="false"/>
          <w:i w:val="false"/>
          <w:color w:val="000000"/>
          <w:sz w:val="28"/>
        </w:rPr>
        <w:t xml:space="preserve">224 </w:t>
      </w:r>
      <w:r>
        <w:rPr>
          <w:rFonts w:ascii="Times New Roman"/>
          <w:b w:val="false"/>
          <w:i w:val="false"/>
          <w:color w:val="000000"/>
          <w:sz w:val="28"/>
        </w:rPr>
        <w:t>и </w:t>
      </w:r>
      <w:r>
        <w:rPr>
          <w:rFonts w:ascii="Times New Roman"/>
          <w:b w:val="false"/>
          <w:i w:val="false"/>
          <w:color w:val="000000"/>
          <w:sz w:val="28"/>
        </w:rPr>
        <w:t xml:space="preserve">225 </w:t>
      </w:r>
      <w:r>
        <w:rPr>
          <w:rFonts w:ascii="Times New Roman"/>
          <w:b w:val="false"/>
          <w:i w:val="false"/>
          <w:color w:val="000000"/>
          <w:sz w:val="28"/>
        </w:rPr>
        <w:t xml:space="preserve">Гражданского кодекса Республики Казахстан (Общая часть). </w:t>
      </w:r>
      <w:r>
        <w:br/>
      </w:r>
      <w:r>
        <w:rPr>
          <w:rFonts w:ascii="Times New Roman"/>
          <w:b w:val="false"/>
          <w:i w:val="false"/>
          <w:color w:val="000000"/>
          <w:sz w:val="28"/>
        </w:rPr>
        <w:t>
      </w:t>
      </w:r>
      <w:r>
        <w:rPr>
          <w:rFonts w:ascii="Times New Roman"/>
          <w:b w:val="false"/>
          <w:i w:val="false"/>
          <w:color w:val="ff0000"/>
          <w:sz w:val="28"/>
        </w:rPr>
        <w:t xml:space="preserve">Сноска. Статья 31 с изменением, внесенным Законом РК от 24.03.2011 № </w:t>
      </w:r>
      <w:r>
        <w:rPr>
          <w:rFonts w:ascii="Times New Roman"/>
          <w:b w:val="false"/>
          <w:i w:val="false"/>
          <w:color w:val="000000"/>
          <w:sz w:val="28"/>
        </w:rPr>
        <w:t>420-IV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69" w:id="6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32. Общая совместная собственность супругов </w:t>
      </w:r>
    </w:p>
    <w:bookmarkEnd w:id="60"/>
    <w:p>
      <w:pPr>
        <w:spacing w:after="0"/>
        <w:ind w:left="0"/>
        <w:jc w:val="both"/>
      </w:pPr>
      <w:r>
        <w:rPr>
          <w:rFonts w:ascii="Times New Roman"/>
          <w:b w:val="false"/>
          <w:i w:val="false"/>
          <w:color w:val="000000"/>
          <w:sz w:val="28"/>
        </w:rPr>
        <w:t xml:space="preserve">      1. Имущество, нажитое супругами во время брака, является их общей совместной собственностью. </w:t>
      </w:r>
      <w:r>
        <w:br/>
      </w:r>
      <w:r>
        <w:rPr>
          <w:rFonts w:ascii="Times New Roman"/>
          <w:b w:val="false"/>
          <w:i w:val="false"/>
          <w:color w:val="000000"/>
          <w:sz w:val="28"/>
        </w:rPr>
        <w:t xml:space="preserve">
      2.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доходы с общего имущества супругов и раздельного имущества каждого из супругов,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движимое и недвижимое имущество,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чье имя оно приобретено либо кем из супругов внесены денежные средства. </w:t>
      </w:r>
      <w:r>
        <w:br/>
      </w:r>
      <w:r>
        <w:rPr>
          <w:rFonts w:ascii="Times New Roman"/>
          <w:b w:val="false"/>
          <w:i w:val="false"/>
          <w:color w:val="000000"/>
          <w:sz w:val="28"/>
        </w:rPr>
        <w:t xml:space="preserve">
      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 </w:t>
      </w:r>
    </w:p>
    <w:bookmarkStart w:name="z71" w:id="6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33. Владение, пользование и распоряжение общим </w:t>
      </w:r>
      <w:r>
        <w:br/>
      </w:r>
      <w:r>
        <w:rPr>
          <w:rFonts w:ascii="Times New Roman"/>
          <w:b w:val="false"/>
          <w:i w:val="false"/>
          <w:color w:val="000000"/>
          <w:sz w:val="28"/>
        </w:rPr>
        <w:t>
</w:t>
      </w:r>
      <w:r>
        <w:rPr>
          <w:rFonts w:ascii="Times New Roman"/>
          <w:b/>
          <w:i w:val="false"/>
          <w:color w:val="000000"/>
          <w:sz w:val="28"/>
        </w:rPr>
        <w:t xml:space="preserve">                 имуществом супругов </w:t>
      </w:r>
    </w:p>
    <w:bookmarkEnd w:id="61"/>
    <w:p>
      <w:pPr>
        <w:spacing w:after="0"/>
        <w:ind w:left="0"/>
        <w:jc w:val="both"/>
      </w:pPr>
      <w:r>
        <w:rPr>
          <w:rFonts w:ascii="Times New Roman"/>
          <w:b w:val="false"/>
          <w:i w:val="false"/>
          <w:color w:val="000000"/>
          <w:sz w:val="28"/>
        </w:rPr>
        <w:t xml:space="preserve">      1. Владение, пользование и распоряжение общим имуществом супругов осуществляются по обоюдному согласию супругов. </w:t>
      </w:r>
      <w:r>
        <w:br/>
      </w:r>
      <w:r>
        <w:rPr>
          <w:rFonts w:ascii="Times New Roman"/>
          <w:b w:val="false"/>
          <w:i w:val="false"/>
          <w:color w:val="000000"/>
          <w:sz w:val="28"/>
        </w:rPr>
        <w:t xml:space="preserve">
      2. При совершении одним из супругов сделки по распоряжению общим имуществом супругов предполагается согласие другого супруга. 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 </w:t>
      </w:r>
      <w:r>
        <w:br/>
      </w:r>
      <w:r>
        <w:rPr>
          <w:rFonts w:ascii="Times New Roman"/>
          <w:b w:val="false"/>
          <w:i w:val="false"/>
          <w:color w:val="000000"/>
          <w:sz w:val="28"/>
        </w:rPr>
        <w:t>
      3. Для совершения одним из супругов сделки по распоряжению недвижимостью и сделки, требующей </w:t>
      </w:r>
      <w:r>
        <w:rPr>
          <w:rFonts w:ascii="Times New Roman"/>
          <w:b w:val="false"/>
          <w:i w:val="false"/>
          <w:color w:val="000000"/>
          <w:sz w:val="28"/>
        </w:rPr>
        <w:t>нотариального удостоверения</w:t>
      </w:r>
      <w:r>
        <w:rPr>
          <w:rFonts w:ascii="Times New Roman"/>
          <w:b w:val="false"/>
          <w:i w:val="false"/>
          <w:color w:val="000000"/>
          <w:sz w:val="28"/>
        </w:rPr>
        <w:t> и (или) регистрации в установленном </w:t>
      </w:r>
      <w:r>
        <w:rPr>
          <w:rFonts w:ascii="Times New Roman"/>
          <w:b w:val="false"/>
          <w:i w:val="false"/>
          <w:color w:val="000000"/>
          <w:sz w:val="28"/>
        </w:rPr>
        <w:t>законом</w:t>
      </w:r>
      <w:r>
        <w:rPr>
          <w:rFonts w:ascii="Times New Roman"/>
          <w:b w:val="false"/>
          <w:i w:val="false"/>
          <w:color w:val="000000"/>
          <w:sz w:val="28"/>
        </w:rPr>
        <w:t xml:space="preserve"> порядке, необходимо получить нотариально удостоверенное согласие другого супруга. </w:t>
      </w:r>
      <w:r>
        <w:br/>
      </w:r>
      <w:r>
        <w:rPr>
          <w:rFonts w:ascii="Times New Roman"/>
          <w:b w:val="false"/>
          <w:i w:val="false"/>
          <w:color w:val="000000"/>
          <w:sz w:val="28"/>
        </w:rPr>
        <w:t xml:space="preserve">
      Супруг, нотариально удостоверенное согласие которого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 </w:t>
      </w:r>
    </w:p>
    <w:bookmarkStart w:name="z73" w:id="6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34. Собственность каждого из супругов </w:t>
      </w:r>
    </w:p>
    <w:bookmarkEnd w:id="62"/>
    <w:p>
      <w:pPr>
        <w:spacing w:after="0"/>
        <w:ind w:left="0"/>
        <w:jc w:val="both"/>
      </w:pPr>
      <w:r>
        <w:rPr>
          <w:rFonts w:ascii="Times New Roman"/>
          <w:b w:val="false"/>
          <w:i w:val="false"/>
          <w:color w:val="000000"/>
          <w:sz w:val="28"/>
        </w:rPr>
        <w:t xml:space="preserve">      1. Собственностью каждого из супругов являются: </w:t>
      </w:r>
      <w:r>
        <w:br/>
      </w:r>
      <w:r>
        <w:rPr>
          <w:rFonts w:ascii="Times New Roman"/>
          <w:b w:val="false"/>
          <w:i w:val="false"/>
          <w:color w:val="000000"/>
          <w:sz w:val="28"/>
        </w:rPr>
        <w:t xml:space="preserve">
      1) имущество, принадлежавшее каждому из супругов до вступления в брак; </w:t>
      </w:r>
      <w:r>
        <w:br/>
      </w:r>
      <w:r>
        <w:rPr>
          <w:rFonts w:ascii="Times New Roman"/>
          <w:b w:val="false"/>
          <w:i w:val="false"/>
          <w:color w:val="000000"/>
          <w:sz w:val="28"/>
        </w:rPr>
        <w:t xml:space="preserve">
      2) имущество, полученное супругами в период брака в дар, в порядке наследования или по иным безвозмездным сделкам; </w:t>
      </w:r>
      <w:r>
        <w:br/>
      </w:r>
      <w:r>
        <w:rPr>
          <w:rFonts w:ascii="Times New Roman"/>
          <w:b w:val="false"/>
          <w:i w:val="false"/>
          <w:color w:val="000000"/>
          <w:sz w:val="28"/>
        </w:rPr>
        <w:t xml:space="preserve">
      3)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w:t>
      </w:r>
      <w:r>
        <w:br/>
      </w:r>
      <w:r>
        <w:rPr>
          <w:rFonts w:ascii="Times New Roman"/>
          <w:b w:val="false"/>
          <w:i w:val="false"/>
          <w:color w:val="000000"/>
          <w:sz w:val="28"/>
        </w:rPr>
        <w:t xml:space="preserve">
      2. Имущество, нажитое каждым из супругов в период раздельного проживания в связи с фактическим прекращением брака, может быть признано судом собственностью каждого из них. </w:t>
      </w:r>
    </w:p>
    <w:bookmarkStart w:name="z75" w:id="6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35. Признание имущества каждого из супругов их </w:t>
      </w:r>
      <w:r>
        <w:br/>
      </w:r>
      <w:r>
        <w:rPr>
          <w:rFonts w:ascii="Times New Roman"/>
          <w:b w:val="false"/>
          <w:i w:val="false"/>
          <w:color w:val="000000"/>
          <w:sz w:val="28"/>
        </w:rPr>
        <w:t>
</w:t>
      </w:r>
      <w:r>
        <w:rPr>
          <w:rFonts w:ascii="Times New Roman"/>
          <w:b/>
          <w:i w:val="false"/>
          <w:color w:val="000000"/>
          <w:sz w:val="28"/>
        </w:rPr>
        <w:t xml:space="preserve">                 общей совместной собственностью </w:t>
      </w:r>
    </w:p>
    <w:bookmarkEnd w:id="63"/>
    <w:p>
      <w:pPr>
        <w:spacing w:after="0"/>
        <w:ind w:left="0"/>
        <w:jc w:val="both"/>
      </w:pPr>
      <w:r>
        <w:rPr>
          <w:rFonts w:ascii="Times New Roman"/>
          <w:b w:val="false"/>
          <w:i w:val="false"/>
          <w:color w:val="000000"/>
          <w:sz w:val="28"/>
        </w:rPr>
        <w:t xml:space="preserve">      Имущество каждого из супругов может быть признано их общей совместной собственностью, если будет установлено, что в период брака за счет общего имущества супругов или имущества другого супруга, либо труда любого из супругов были произведены вложения, значительно увеличившие стоимость этого имущества (капитальный ремонт, реконструкция, переоборудование и т.п.). </w:t>
      </w:r>
    </w:p>
    <w:bookmarkStart w:name="z77" w:id="6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36. Раздел общего имущества супругов </w:t>
      </w:r>
    </w:p>
    <w:bookmarkEnd w:id="64"/>
    <w:p>
      <w:pPr>
        <w:spacing w:after="0"/>
        <w:ind w:left="0"/>
        <w:jc w:val="both"/>
      </w:pPr>
      <w:r>
        <w:rPr>
          <w:rFonts w:ascii="Times New Roman"/>
          <w:b w:val="false"/>
          <w:i w:val="false"/>
          <w:color w:val="000000"/>
          <w:sz w:val="28"/>
        </w:rPr>
        <w:t xml:space="preserve">      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 </w:t>
      </w:r>
      <w:r>
        <w:br/>
      </w:r>
      <w:r>
        <w:rPr>
          <w:rFonts w:ascii="Times New Roman"/>
          <w:b w:val="false"/>
          <w:i w:val="false"/>
          <w:color w:val="000000"/>
          <w:sz w:val="28"/>
        </w:rPr>
        <w:t>
      2. Общее имущество супругов может быть разделено между супругами по их соглашению. По желанию супругов их соглашение о разделе общего имущества может быть </w:t>
      </w:r>
      <w:r>
        <w:rPr>
          <w:rFonts w:ascii="Times New Roman"/>
          <w:b w:val="false"/>
          <w:i w:val="false"/>
          <w:color w:val="000000"/>
          <w:sz w:val="28"/>
        </w:rPr>
        <w:t>нотариально удостоверено</w:t>
      </w:r>
      <w:r>
        <w:rPr>
          <w:rFonts w:ascii="Times New Roman"/>
          <w:b w:val="false"/>
          <w:i w:val="false"/>
          <w:color w:val="000000"/>
          <w:sz w:val="28"/>
        </w:rPr>
        <w:t xml:space="preserve">. </w:t>
      </w:r>
      <w:r>
        <w:br/>
      </w:r>
      <w:r>
        <w:rPr>
          <w:rFonts w:ascii="Times New Roman"/>
          <w:b w:val="false"/>
          <w:i w:val="false"/>
          <w:color w:val="000000"/>
          <w:sz w:val="28"/>
        </w:rPr>
        <w:t xml:space="preserve">
      3. В случае спора раздел общего имущества супругов, а также определение долей супругов в этом имуществе производятся в судебном порядке. </w:t>
      </w:r>
      <w:r>
        <w:br/>
      </w:r>
      <w:r>
        <w:rPr>
          <w:rFonts w:ascii="Times New Roman"/>
          <w:b w:val="false"/>
          <w:i w:val="false"/>
          <w:color w:val="000000"/>
          <w:sz w:val="28"/>
        </w:rPr>
        <w:t xml:space="preserve">
      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 </w:t>
      </w:r>
      <w:r>
        <w:br/>
      </w:r>
      <w:r>
        <w:rPr>
          <w:rFonts w:ascii="Times New Roman"/>
          <w:b w:val="false"/>
          <w:i w:val="false"/>
          <w:color w:val="000000"/>
          <w:sz w:val="28"/>
        </w:rPr>
        <w:t xml:space="preserve">
      4.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 </w:t>
      </w:r>
      <w:r>
        <w:br/>
      </w:r>
      <w:r>
        <w:rPr>
          <w:rFonts w:ascii="Times New Roman"/>
          <w:b w:val="false"/>
          <w:i w:val="false"/>
          <w:color w:val="000000"/>
          <w:sz w:val="28"/>
        </w:rPr>
        <w:t xml:space="preserve">
      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 </w:t>
      </w:r>
      <w:r>
        <w:br/>
      </w:r>
      <w:r>
        <w:rPr>
          <w:rFonts w:ascii="Times New Roman"/>
          <w:b w:val="false"/>
          <w:i w:val="false"/>
          <w:color w:val="000000"/>
          <w:sz w:val="28"/>
        </w:rPr>
        <w:t xml:space="preserve">
      5.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общую совместную собственность. </w:t>
      </w:r>
      <w:r>
        <w:br/>
      </w:r>
      <w:r>
        <w:rPr>
          <w:rFonts w:ascii="Times New Roman"/>
          <w:b w:val="false"/>
          <w:i w:val="false"/>
          <w:color w:val="000000"/>
          <w:sz w:val="28"/>
        </w:rPr>
        <w:t xml:space="preserve">
      6. К требованиям супругов о разделе общего имущества супругов, брак которых расторгнут, применяется трехлетний срок исковой давности. </w:t>
      </w:r>
    </w:p>
    <w:bookmarkStart w:name="z79" w:id="6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37. Определение долей при разделе общего </w:t>
      </w:r>
      <w:r>
        <w:br/>
      </w:r>
      <w:r>
        <w:rPr>
          <w:rFonts w:ascii="Times New Roman"/>
          <w:b w:val="false"/>
          <w:i w:val="false"/>
          <w:color w:val="000000"/>
          <w:sz w:val="28"/>
        </w:rPr>
        <w:t>
</w:t>
      </w:r>
      <w:r>
        <w:rPr>
          <w:rFonts w:ascii="Times New Roman"/>
          <w:b/>
          <w:i w:val="false"/>
          <w:color w:val="000000"/>
          <w:sz w:val="28"/>
        </w:rPr>
        <w:t xml:space="preserve">                 имущества супругов </w:t>
      </w:r>
    </w:p>
    <w:bookmarkEnd w:id="65"/>
    <w:p>
      <w:pPr>
        <w:spacing w:after="0"/>
        <w:ind w:left="0"/>
        <w:jc w:val="both"/>
      </w:pPr>
      <w:r>
        <w:rPr>
          <w:rFonts w:ascii="Times New Roman"/>
          <w:b w:val="false"/>
          <w:i w:val="false"/>
          <w:color w:val="000000"/>
          <w:sz w:val="28"/>
        </w:rPr>
        <w:t xml:space="preserve">      1. При разделе общего имущества супругов и определении долей в этом имуществе доли каждого из супругов признаются равными, если иное не предусмотрено договором между ними. </w:t>
      </w:r>
      <w:r>
        <w:br/>
      </w:r>
      <w:r>
        <w:rPr>
          <w:rFonts w:ascii="Times New Roman"/>
          <w:b w:val="false"/>
          <w:i w:val="false"/>
          <w:color w:val="000000"/>
          <w:sz w:val="28"/>
        </w:rPr>
        <w:t xml:space="preserve">
      2. Суд вправе отступить от начала равенства долей супругов в их общем имуществе, исходя из интересов несовершеннолетних детей и (или) исходя из интересов одного из супругов, если другой супруг не получал доходов по неуважительным причинам или расходовал общее имущество супругов в ущерб интересам семьи. </w:t>
      </w:r>
      <w:r>
        <w:br/>
      </w:r>
      <w:r>
        <w:rPr>
          <w:rFonts w:ascii="Times New Roman"/>
          <w:b w:val="false"/>
          <w:i w:val="false"/>
          <w:color w:val="000000"/>
          <w:sz w:val="28"/>
        </w:rPr>
        <w:t xml:space="preserve">
      3. Общие долги супругов при разделе общего имущества супругов распределяются между ними пропорционально присужденным им долям. </w:t>
      </w:r>
    </w:p>
    <w:bookmarkStart w:name="z81" w:id="66"/>
    <w:p>
      <w:pPr>
        <w:spacing w:after="0"/>
        <w:ind w:left="0"/>
        <w:jc w:val="left"/>
      </w:pPr>
      <w:r>
        <w:rPr>
          <w:rFonts w:ascii="Times New Roman"/>
          <w:b/>
          <w:i w:val="false"/>
          <w:color w:val="000000"/>
        </w:rPr>
        <w:t xml:space="preserve"> 
2. Договорный режим имущества супругов </w:t>
      </w:r>
    </w:p>
    <w:bookmarkEnd w:id="66"/>
    <w:bookmarkStart w:name="z82" w:id="6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38. Брачный договор </w:t>
      </w:r>
    </w:p>
    <w:bookmarkEnd w:id="67"/>
    <w:p>
      <w:pPr>
        <w:spacing w:after="0"/>
        <w:ind w:left="0"/>
        <w:jc w:val="both"/>
      </w:pPr>
      <w:r>
        <w:rPr>
          <w:rFonts w:ascii="Times New Roman"/>
          <w:b w:val="false"/>
          <w:i w:val="false"/>
          <w:color w:val="000000"/>
          <w:sz w:val="28"/>
        </w:rPr>
        <w:t xml:space="preserve">      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 </w:t>
      </w:r>
    </w:p>
    <w:bookmarkStart w:name="z84" w:id="6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39. Заключение брачного договора </w:t>
      </w:r>
    </w:p>
    <w:bookmarkEnd w:id="68"/>
    <w:p>
      <w:pPr>
        <w:spacing w:after="0"/>
        <w:ind w:left="0"/>
        <w:jc w:val="both"/>
      </w:pPr>
      <w:r>
        <w:rPr>
          <w:rFonts w:ascii="Times New Roman"/>
          <w:b w:val="false"/>
          <w:i w:val="false"/>
          <w:color w:val="000000"/>
          <w:sz w:val="28"/>
        </w:rPr>
        <w:t xml:space="preserve">      1. Брачный договор может быть заключен как до государственной регистрации заключения брака, так и в любое время в период брака. </w:t>
      </w:r>
      <w:r>
        <w:br/>
      </w:r>
      <w:r>
        <w:rPr>
          <w:rFonts w:ascii="Times New Roman"/>
          <w:b w:val="false"/>
          <w:i w:val="false"/>
          <w:color w:val="000000"/>
          <w:sz w:val="28"/>
        </w:rPr>
        <w:t xml:space="preserve">
      Брачный договор, заключенный до государственной регистрации заключения брака, вступает в силу со дня государственной регистрации заключения брака. </w:t>
      </w:r>
      <w:r>
        <w:br/>
      </w:r>
      <w:r>
        <w:rPr>
          <w:rFonts w:ascii="Times New Roman"/>
          <w:b w:val="false"/>
          <w:i w:val="false"/>
          <w:color w:val="000000"/>
          <w:sz w:val="28"/>
        </w:rPr>
        <w:t>
      2. Брачный договор заключается в письменной форме и подлежит </w:t>
      </w:r>
      <w:r>
        <w:rPr>
          <w:rFonts w:ascii="Times New Roman"/>
          <w:b w:val="false"/>
          <w:i w:val="false"/>
          <w:color w:val="000000"/>
          <w:sz w:val="28"/>
        </w:rPr>
        <w:t>нотариальному удостоверению</w:t>
      </w:r>
      <w:r>
        <w:rPr>
          <w:rFonts w:ascii="Times New Roman"/>
          <w:b w:val="false"/>
          <w:i w:val="false"/>
          <w:color w:val="000000"/>
          <w:sz w:val="28"/>
        </w:rPr>
        <w:t xml:space="preserve">. </w:t>
      </w:r>
    </w:p>
    <w:bookmarkStart w:name="z86" w:id="6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40. Содержание брачного договора </w:t>
      </w:r>
    </w:p>
    <w:bookmarkEnd w:id="69"/>
    <w:bookmarkStart w:name="z9" w:id="70"/>
    <w:p>
      <w:pPr>
        <w:spacing w:after="0"/>
        <w:ind w:left="0"/>
        <w:jc w:val="both"/>
      </w:pPr>
      <w:r>
        <w:rPr>
          <w:rFonts w:ascii="Times New Roman"/>
          <w:b w:val="false"/>
          <w:i w:val="false"/>
          <w:color w:val="000000"/>
          <w:sz w:val="28"/>
        </w:rPr>
        <w:t>      1. Брачным договором супруги вправе изменить установленный законом режим </w:t>
      </w:r>
      <w:r>
        <w:rPr>
          <w:rFonts w:ascii="Times New Roman"/>
          <w:b w:val="false"/>
          <w:i w:val="false"/>
          <w:color w:val="000000"/>
          <w:sz w:val="28"/>
        </w:rPr>
        <w:t xml:space="preserve">общей совместной собственности </w:t>
      </w:r>
      <w:r>
        <w:rPr>
          <w:rFonts w:ascii="Times New Roman"/>
          <w:b w:val="false"/>
          <w:i w:val="false"/>
          <w:color w:val="000000"/>
          <w:sz w:val="28"/>
        </w:rPr>
        <w:t>(</w:t>
      </w:r>
      <w:r>
        <w:rPr>
          <w:rFonts w:ascii="Times New Roman"/>
          <w:b w:val="false"/>
          <w:i w:val="false"/>
          <w:color w:val="000000"/>
          <w:sz w:val="28"/>
        </w:rPr>
        <w:t>статья 32</w:t>
      </w:r>
      <w:r>
        <w:rPr>
          <w:rFonts w:ascii="Times New Roman"/>
          <w:b w:val="false"/>
          <w:i w:val="false"/>
          <w:color w:val="000000"/>
          <w:sz w:val="28"/>
        </w:rPr>
        <w:t xml:space="preserve"> настоящего Закона), установить режим совместной,  </w:t>
      </w:r>
      <w:r>
        <w:rPr>
          <w:rFonts w:ascii="Times New Roman"/>
          <w:b w:val="false"/>
          <w:i w:val="false"/>
          <w:color w:val="000000"/>
          <w:sz w:val="28"/>
        </w:rPr>
        <w:t>долевой</w:t>
      </w:r>
      <w:r>
        <w:rPr>
          <w:rFonts w:ascii="Times New Roman"/>
          <w:b w:val="false"/>
          <w:i w:val="false"/>
          <w:color w:val="000000"/>
          <w:sz w:val="28"/>
        </w:rPr>
        <w:t xml:space="preserve"> или раздельной собственности на все имущество супругов, на его отдельные виды или на имущество каждого из супругов. </w:t>
      </w:r>
      <w:r>
        <w:br/>
      </w:r>
      <w:r>
        <w:rPr>
          <w:rFonts w:ascii="Times New Roman"/>
          <w:b w:val="false"/>
          <w:i w:val="false"/>
          <w:color w:val="000000"/>
          <w:sz w:val="28"/>
        </w:rPr>
        <w:t xml:space="preserve">
      Брачный договор может быть заключен как в отношении имеющегося, так и в отношении будущего имущества супругов. </w:t>
      </w:r>
      <w:r>
        <w:br/>
      </w:r>
      <w:r>
        <w:rPr>
          <w:rFonts w:ascii="Times New Roman"/>
          <w:b w:val="false"/>
          <w:i w:val="false"/>
          <w:color w:val="000000"/>
          <w:sz w:val="28"/>
        </w:rPr>
        <w:t xml:space="preserve">
      В брачном договоре супруги вправе определить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 </w:t>
      </w:r>
      <w:r>
        <w:br/>
      </w:r>
      <w:r>
        <w:rPr>
          <w:rFonts w:ascii="Times New Roman"/>
          <w:b w:val="false"/>
          <w:i w:val="false"/>
          <w:color w:val="000000"/>
          <w:sz w:val="28"/>
        </w:rPr>
        <w:t xml:space="preserve">
      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ненаступления определенных условий. </w:t>
      </w:r>
      <w:r>
        <w:br/>
      </w:r>
      <w:r>
        <w:rPr>
          <w:rFonts w:ascii="Times New Roman"/>
          <w:b w:val="false"/>
          <w:i w:val="false"/>
          <w:color w:val="000000"/>
          <w:sz w:val="28"/>
        </w:rPr>
        <w:t>
</w:t>
      </w:r>
      <w:r>
        <w:rPr>
          <w:rFonts w:ascii="Times New Roman"/>
          <w:b w:val="false"/>
          <w:i w:val="false"/>
          <w:color w:val="000000"/>
          <w:sz w:val="28"/>
        </w:rPr>
        <w:t xml:space="preserve">
      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брачно-семейного законодательства. </w:t>
      </w:r>
    </w:p>
    <w:bookmarkEnd w:id="70"/>
    <w:bookmarkStart w:name="z88" w:id="7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41. Изменение и расторжение брачного договора </w:t>
      </w:r>
    </w:p>
    <w:bookmarkEnd w:id="71"/>
    <w:p>
      <w:pPr>
        <w:spacing w:after="0"/>
        <w:ind w:left="0"/>
        <w:jc w:val="both"/>
      </w:pPr>
      <w:r>
        <w:rPr>
          <w:rFonts w:ascii="Times New Roman"/>
          <w:b w:val="false"/>
          <w:i w:val="false"/>
          <w:color w:val="000000"/>
          <w:sz w:val="28"/>
        </w:rPr>
        <w:t xml:space="preserve">      1. Брачный договор может быть изменен или расторгнут в любое время по соглашению супругов. Соглашение об изменении или о расторжении брачного договора заключается в той же форме, что и сам брачный договор. </w:t>
      </w:r>
      <w:r>
        <w:br/>
      </w:r>
      <w:r>
        <w:rPr>
          <w:rFonts w:ascii="Times New Roman"/>
          <w:b w:val="false"/>
          <w:i w:val="false"/>
          <w:color w:val="000000"/>
          <w:sz w:val="28"/>
        </w:rPr>
        <w:t xml:space="preserve">
      Односторонний отказ от исполнения брачного договора не допускается. </w:t>
      </w:r>
      <w:r>
        <w:br/>
      </w:r>
      <w:r>
        <w:rPr>
          <w:rFonts w:ascii="Times New Roman"/>
          <w:b w:val="false"/>
          <w:i w:val="false"/>
          <w:color w:val="000000"/>
          <w:sz w:val="28"/>
        </w:rPr>
        <w:t>
      2. По требованию одного из супругов брачный договор может быть изменен или расторгнут по решению суда по основаниям и в порядке, которые установлены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для изменения и расторжения договора. </w:t>
      </w:r>
      <w:r>
        <w:br/>
      </w:r>
      <w:r>
        <w:rPr>
          <w:rFonts w:ascii="Times New Roman"/>
          <w:b w:val="false"/>
          <w:i w:val="false"/>
          <w:color w:val="000000"/>
          <w:sz w:val="28"/>
        </w:rPr>
        <w:t>
      3. Действие брачного договора прекращается с момента прекращения брака (</w:t>
      </w:r>
      <w:r>
        <w:rPr>
          <w:rFonts w:ascii="Times New Roman"/>
          <w:b w:val="false"/>
          <w:i w:val="false"/>
          <w:color w:val="000000"/>
          <w:sz w:val="28"/>
        </w:rPr>
        <w:t>статья 22</w:t>
      </w:r>
      <w:r>
        <w:rPr>
          <w:rFonts w:ascii="Times New Roman"/>
          <w:b w:val="false"/>
          <w:i w:val="false"/>
          <w:color w:val="000000"/>
          <w:sz w:val="28"/>
        </w:rPr>
        <w:t xml:space="preserve"> настоящего Закона), за исключением тех обязательств, которые предусмотрены брачным договором на период после прекращения брака. </w:t>
      </w:r>
    </w:p>
    <w:bookmarkStart w:name="z90" w:id="7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42. Признание брачного договора недействительным </w:t>
      </w:r>
    </w:p>
    <w:bookmarkEnd w:id="72"/>
    <w:p>
      <w:pPr>
        <w:spacing w:after="0"/>
        <w:ind w:left="0"/>
        <w:jc w:val="both"/>
      </w:pPr>
      <w:r>
        <w:rPr>
          <w:rFonts w:ascii="Times New Roman"/>
          <w:b w:val="false"/>
          <w:i w:val="false"/>
          <w:color w:val="000000"/>
          <w:sz w:val="28"/>
        </w:rPr>
        <w:t>      1. Брачный договор может быть признан судом недействительным полностью или частично по основаниям, предусмотренным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для недействительности сделок. </w:t>
      </w:r>
      <w:r>
        <w:br/>
      </w:r>
      <w:r>
        <w:rPr>
          <w:rFonts w:ascii="Times New Roman"/>
          <w:b w:val="false"/>
          <w:i w:val="false"/>
          <w:color w:val="000000"/>
          <w:sz w:val="28"/>
        </w:rPr>
        <w:t>
      2. Суд может так 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требования </w:t>
      </w:r>
      <w:r>
        <w:rPr>
          <w:rFonts w:ascii="Times New Roman"/>
          <w:b w:val="false"/>
          <w:i w:val="false"/>
          <w:color w:val="000000"/>
          <w:sz w:val="28"/>
        </w:rPr>
        <w:t>пункта 3</w:t>
      </w:r>
      <w:r>
        <w:rPr>
          <w:rFonts w:ascii="Times New Roman"/>
          <w:b w:val="false"/>
          <w:i w:val="false"/>
          <w:color w:val="000000"/>
          <w:sz w:val="28"/>
        </w:rPr>
        <w:t xml:space="preserve"> статьи 40 настоящего Закона, признаются недействительными. </w:t>
      </w:r>
    </w:p>
    <w:bookmarkStart w:name="z92" w:id="73"/>
    <w:p>
      <w:pPr>
        <w:spacing w:after="0"/>
        <w:ind w:left="0"/>
        <w:jc w:val="left"/>
      </w:pPr>
      <w:r>
        <w:rPr>
          <w:rFonts w:ascii="Times New Roman"/>
          <w:b/>
          <w:i w:val="false"/>
          <w:color w:val="000000"/>
        </w:rPr>
        <w:t xml:space="preserve"> 
3. Ответственность супругов по обязательствам </w:t>
      </w:r>
    </w:p>
    <w:bookmarkEnd w:id="73"/>
    <w:bookmarkStart w:name="z93" w:id="7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43. Обращение взыскания на имущество супругов </w:t>
      </w:r>
    </w:p>
    <w:bookmarkEnd w:id="74"/>
    <w:p>
      <w:pPr>
        <w:spacing w:after="0"/>
        <w:ind w:left="0"/>
        <w:jc w:val="both"/>
      </w:pPr>
      <w:r>
        <w:rPr>
          <w:rFonts w:ascii="Times New Roman"/>
          <w:b w:val="false"/>
          <w:i w:val="false"/>
          <w:color w:val="000000"/>
          <w:sz w:val="28"/>
        </w:rPr>
        <w:t xml:space="preserve">      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 </w:t>
      </w:r>
      <w:r>
        <w:br/>
      </w:r>
      <w:r>
        <w:rPr>
          <w:rFonts w:ascii="Times New Roman"/>
          <w:b w:val="false"/>
          <w:i w:val="false"/>
          <w:color w:val="000000"/>
          <w:sz w:val="28"/>
        </w:rPr>
        <w:t>
      2. Взыскание обращается на общее имущество супругов по общим обязательствам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w:t>
      </w:r>
      <w:r>
        <w:rPr>
          <w:rFonts w:ascii="Times New Roman"/>
          <w:b w:val="false"/>
          <w:i w:val="false"/>
          <w:color w:val="000000"/>
          <w:sz w:val="28"/>
        </w:rPr>
        <w:t>солидарную ответственность</w:t>
      </w:r>
      <w:r>
        <w:rPr>
          <w:rFonts w:ascii="Times New Roman"/>
          <w:b w:val="false"/>
          <w:i w:val="false"/>
          <w:color w:val="000000"/>
          <w:sz w:val="28"/>
        </w:rPr>
        <w:t xml:space="preserve"> имуществом каждого из них. </w:t>
      </w:r>
      <w:r>
        <w:br/>
      </w:r>
      <w:r>
        <w:rPr>
          <w:rFonts w:ascii="Times New Roman"/>
          <w:b w:val="false"/>
          <w:i w:val="false"/>
          <w:color w:val="000000"/>
          <w:sz w:val="28"/>
        </w:rPr>
        <w:t xml:space="preserve">
      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 </w:t>
      </w:r>
      <w:r>
        <w:br/>
      </w:r>
      <w:r>
        <w:rPr>
          <w:rFonts w:ascii="Times New Roman"/>
          <w:b w:val="false"/>
          <w:i w:val="false"/>
          <w:color w:val="000000"/>
          <w:sz w:val="28"/>
        </w:rPr>
        <w:t>
      3. Ответственность супругов за вред, причиненный их несовершеннолетними детьми, определяется гражданским </w:t>
      </w:r>
      <w:r>
        <w:rPr>
          <w:rFonts w:ascii="Times New Roman"/>
          <w:b w:val="false"/>
          <w:i w:val="false"/>
          <w:color w:val="000000"/>
          <w:sz w:val="28"/>
        </w:rPr>
        <w:t>законодательством</w:t>
      </w:r>
      <w:r>
        <w:rPr>
          <w:rFonts w:ascii="Times New Roman"/>
          <w:b w:val="false"/>
          <w:i w:val="false"/>
          <w:color w:val="000000"/>
          <w:sz w:val="28"/>
        </w:rPr>
        <w:t xml:space="preserve">. Обращение взыскания на имущество супругов при возмещении ими вреда, причиненного их несовершеннолетними детьми, производится в соответствии с пунктом 2 настоящей статьи. </w:t>
      </w:r>
    </w:p>
    <w:bookmarkStart w:name="z95" w:id="7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44. Гарантии прав кредиторов при заключении, </w:t>
      </w:r>
      <w:r>
        <w:br/>
      </w:r>
      <w:r>
        <w:rPr>
          <w:rFonts w:ascii="Times New Roman"/>
          <w:b w:val="false"/>
          <w:i w:val="false"/>
          <w:color w:val="000000"/>
          <w:sz w:val="28"/>
        </w:rPr>
        <w:t>
</w:t>
      </w:r>
      <w:r>
        <w:rPr>
          <w:rFonts w:ascii="Times New Roman"/>
          <w:b/>
          <w:i w:val="false"/>
          <w:color w:val="000000"/>
          <w:sz w:val="28"/>
        </w:rPr>
        <w:t xml:space="preserve">                 изменении и расторжении брачного договора </w:t>
      </w:r>
    </w:p>
    <w:bookmarkEnd w:id="75"/>
    <w:p>
      <w:pPr>
        <w:spacing w:after="0"/>
        <w:ind w:left="0"/>
        <w:jc w:val="both"/>
      </w:pPr>
      <w:r>
        <w:rPr>
          <w:rFonts w:ascii="Times New Roman"/>
          <w:b w:val="false"/>
          <w:i w:val="false"/>
          <w:color w:val="000000"/>
          <w:sz w:val="28"/>
        </w:rPr>
        <w:t>      Кредитор (кредиторы) супруга-должника вправе требовать изменения условий или расторжения заключенного между супругами брачного договора в связи с существенно изменившимися обстоятельствами в порядке, установленном статьями </w:t>
      </w:r>
      <w:r>
        <w:rPr>
          <w:rFonts w:ascii="Times New Roman"/>
          <w:b w:val="false"/>
          <w:i w:val="false"/>
          <w:color w:val="000000"/>
          <w:sz w:val="28"/>
        </w:rPr>
        <w:t>401</w:t>
      </w:r>
      <w:r>
        <w:rPr>
          <w:rFonts w:ascii="Times New Roman"/>
          <w:b w:val="false"/>
          <w:i w:val="false"/>
          <w:color w:val="000000"/>
          <w:sz w:val="28"/>
        </w:rPr>
        <w:t>-</w:t>
      </w:r>
      <w:r>
        <w:rPr>
          <w:rFonts w:ascii="Times New Roman"/>
          <w:b w:val="false"/>
          <w:i w:val="false"/>
          <w:color w:val="000000"/>
          <w:sz w:val="28"/>
        </w:rPr>
        <w:t>404</w:t>
      </w:r>
      <w:r>
        <w:rPr>
          <w:rFonts w:ascii="Times New Roman"/>
          <w:b w:val="false"/>
          <w:i w:val="false"/>
          <w:color w:val="000000"/>
          <w:sz w:val="28"/>
        </w:rPr>
        <w:t xml:space="preserve"> Гражданского кодекса Республики Казахстан (Общая часть). </w:t>
      </w:r>
    </w:p>
    <w:bookmarkStart w:name="z97" w:id="76"/>
    <w:p>
      <w:pPr>
        <w:spacing w:after="0"/>
        <w:ind w:left="0"/>
        <w:jc w:val="left"/>
      </w:pPr>
      <w:r>
        <w:rPr>
          <w:rFonts w:ascii="Times New Roman"/>
          <w:b/>
          <w:i w:val="false"/>
          <w:color w:val="000000"/>
        </w:rPr>
        <w:t xml:space="preserve"> 
Раздел 3. СЕМЬЯ </w:t>
      </w:r>
    </w:p>
    <w:bookmarkEnd w:id="76"/>
    <w:bookmarkStart w:name="z98" w:id="77"/>
    <w:p>
      <w:pPr>
        <w:spacing w:after="0"/>
        <w:ind w:left="0"/>
        <w:jc w:val="left"/>
      </w:pPr>
      <w:r>
        <w:rPr>
          <w:rFonts w:ascii="Times New Roman"/>
          <w:b/>
          <w:i w:val="false"/>
          <w:color w:val="000000"/>
        </w:rPr>
        <w:t xml:space="preserve"> 
Глава 8. УСТАНОВЛЕНИЕ ПРОИСХОЖДЕНИЯ ДЕТЕЙ </w:t>
      </w:r>
    </w:p>
    <w:bookmarkEnd w:id="77"/>
    <w:bookmarkStart w:name="z99" w:id="7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45. Основания для возникновения прав и </w:t>
      </w:r>
      <w:r>
        <w:br/>
      </w:r>
      <w:r>
        <w:rPr>
          <w:rFonts w:ascii="Times New Roman"/>
          <w:b w:val="false"/>
          <w:i w:val="false"/>
          <w:color w:val="000000"/>
          <w:sz w:val="28"/>
        </w:rPr>
        <w:t>
</w:t>
      </w:r>
      <w:r>
        <w:rPr>
          <w:rFonts w:ascii="Times New Roman"/>
          <w:b/>
          <w:i w:val="false"/>
          <w:color w:val="000000"/>
          <w:sz w:val="28"/>
        </w:rPr>
        <w:t xml:space="preserve">                 обязанностей родителей и детей </w:t>
      </w:r>
    </w:p>
    <w:bookmarkEnd w:id="78"/>
    <w:p>
      <w:pPr>
        <w:spacing w:after="0"/>
        <w:ind w:left="0"/>
        <w:jc w:val="both"/>
      </w:pPr>
      <w:r>
        <w:rPr>
          <w:rFonts w:ascii="Times New Roman"/>
          <w:b w:val="false"/>
          <w:i w:val="false"/>
          <w:color w:val="000000"/>
          <w:sz w:val="28"/>
        </w:rPr>
        <w:t>      Права и обязанности родителей и детей основываются на происхождении детей, удостоверенном в </w:t>
      </w:r>
      <w:r>
        <w:rPr>
          <w:rFonts w:ascii="Times New Roman"/>
          <w:b w:val="false"/>
          <w:i w:val="false"/>
          <w:color w:val="000000"/>
          <w:sz w:val="28"/>
        </w:rPr>
        <w:t>установленном</w:t>
      </w:r>
      <w:r>
        <w:rPr>
          <w:rFonts w:ascii="Times New Roman"/>
          <w:b w:val="false"/>
          <w:i w:val="false"/>
          <w:color w:val="000000"/>
          <w:sz w:val="28"/>
        </w:rPr>
        <w:t xml:space="preserve"> законом порядке. </w:t>
      </w:r>
    </w:p>
    <w:bookmarkStart w:name="z101" w:id="7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46. Установление происхождения ребенка </w:t>
      </w:r>
    </w:p>
    <w:bookmarkEnd w:id="79"/>
    <w:bookmarkStart w:name="z7" w:id="80"/>
    <w:p>
      <w:pPr>
        <w:spacing w:after="0"/>
        <w:ind w:left="0"/>
        <w:jc w:val="both"/>
      </w:pPr>
      <w:r>
        <w:rPr>
          <w:rFonts w:ascii="Times New Roman"/>
          <w:b w:val="false"/>
          <w:i w:val="false"/>
          <w:color w:val="000000"/>
          <w:sz w:val="28"/>
        </w:rPr>
        <w:t xml:space="preserve">      1. Происхождение ребенка от матери (материнство) устанавливается органом записи актов гражданского состояния на основании документов, подтверждающих рождение ребенка матерью в медицинском учреждении, а в случае рождения ребенка вне медицинского учреждения - на основании медицинских документов, свидетельских показаний или иных доказательств. </w:t>
      </w:r>
      <w:r>
        <w:br/>
      </w:r>
      <w:r>
        <w:rPr>
          <w:rFonts w:ascii="Times New Roman"/>
          <w:b w:val="false"/>
          <w:i w:val="false"/>
          <w:color w:val="000000"/>
          <w:sz w:val="28"/>
        </w:rPr>
        <w:t xml:space="preserve">
      2. Происхождение ребенка от лиц, состоящих в браке между собой, удостоверяется записью о браке родителей. </w:t>
      </w:r>
      <w:r>
        <w:br/>
      </w:r>
      <w:r>
        <w:rPr>
          <w:rFonts w:ascii="Times New Roman"/>
          <w:b w:val="false"/>
          <w:i w:val="false"/>
          <w:color w:val="000000"/>
          <w:sz w:val="28"/>
        </w:rPr>
        <w:t xml:space="preserve">
      В случае рождения ребенка в течение двухсот семидесяти дней с момента расторжения брака, признания его недействительным или с момента смерти супруга матери ребенка отцом ребенка признается бывший супруг матери, если не доказано иное. </w:t>
      </w:r>
      <w:r>
        <w:br/>
      </w:r>
      <w:r>
        <w:rPr>
          <w:rFonts w:ascii="Times New Roman"/>
          <w:b w:val="false"/>
          <w:i w:val="false"/>
          <w:color w:val="000000"/>
          <w:sz w:val="28"/>
        </w:rPr>
        <w:t>
      3. Если мать ребенка заявляет, что отцом ребенка является не ее супруг (бывший супруг), отцовство в отношении ребенка устанавливается по правилам, предусмотренным пунктом 4 настоящей статьи или </w:t>
      </w:r>
      <w:r>
        <w:rPr>
          <w:rFonts w:ascii="Times New Roman"/>
          <w:b w:val="false"/>
          <w:i w:val="false"/>
          <w:color w:val="000000"/>
          <w:sz w:val="28"/>
        </w:rPr>
        <w:t>статьей 47</w:t>
      </w:r>
      <w:r>
        <w:rPr>
          <w:rFonts w:ascii="Times New Roman"/>
          <w:b w:val="false"/>
          <w:i w:val="false"/>
          <w:color w:val="000000"/>
          <w:sz w:val="28"/>
        </w:rPr>
        <w:t xml:space="preserve"> настоящего Закона. </w:t>
      </w:r>
      <w:r>
        <w:br/>
      </w:r>
      <w:r>
        <w:rPr>
          <w:rFonts w:ascii="Times New Roman"/>
          <w:b w:val="false"/>
          <w:i w:val="false"/>
          <w:color w:val="000000"/>
          <w:sz w:val="28"/>
        </w:rPr>
        <w:t>
</w:t>
      </w:r>
      <w:r>
        <w:rPr>
          <w:rFonts w:ascii="Times New Roman"/>
          <w:b w:val="false"/>
          <w:i w:val="false"/>
          <w:color w:val="000000"/>
          <w:sz w:val="28"/>
        </w:rPr>
        <w:t xml:space="preserve">
      4. Отцовство лица, не состоящего в браке с матерью ребенка, устанавливается путем подачи в орган записи актов гражданского состояния совместного заявления отцом и матерью ребенка; в случаях смерти матери, признания ее недееспособной, невозможности установления места нахождения матери или в случае лишения ее родительских прав - по заявлению отца ребенка с согласия органа опеки и попечительства, при отсутствии такого согласия - по решению суда. </w:t>
      </w:r>
      <w:r>
        <w:br/>
      </w:r>
      <w:r>
        <w:rPr>
          <w:rFonts w:ascii="Times New Roman"/>
          <w:b w:val="false"/>
          <w:i w:val="false"/>
          <w:color w:val="000000"/>
          <w:sz w:val="28"/>
        </w:rPr>
        <w:t xml:space="preserve">
      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заявление в орган записи актов гражданского состояния во время беременности матери. Запись о родителях ребенка производится после рождения ребенка. </w:t>
      </w:r>
      <w:r>
        <w:br/>
      </w:r>
      <w:r>
        <w:rPr>
          <w:rFonts w:ascii="Times New Roman"/>
          <w:b w:val="false"/>
          <w:i w:val="false"/>
          <w:color w:val="000000"/>
          <w:sz w:val="28"/>
        </w:rPr>
        <w:t>
      Если достоверность отцовства мужчины, не являющегося мужем матери, установлена, мать вправе в </w:t>
      </w:r>
      <w:r>
        <w:rPr>
          <w:rFonts w:ascii="Times New Roman"/>
          <w:b w:val="false"/>
          <w:i w:val="false"/>
          <w:color w:val="000000"/>
          <w:sz w:val="28"/>
        </w:rPr>
        <w:t>судебном порядке</w:t>
      </w:r>
      <w:r>
        <w:rPr>
          <w:rFonts w:ascii="Times New Roman"/>
          <w:b w:val="false"/>
          <w:i w:val="false"/>
          <w:color w:val="000000"/>
          <w:sz w:val="28"/>
        </w:rPr>
        <w:t xml:space="preserve"> требовать с него соответствующие денежные средства на расходы по ее содержанию в течение дородового и послеродового периодов. Размер денежных средств определяется судом, исходя из материального и семейного положения и других, заслуживающих внимание интересов сторон, в кратном соотношении к расчетному показателю, действующему на момент выплаты денежных средств. </w:t>
      </w:r>
      <w:r>
        <w:br/>
      </w:r>
      <w:r>
        <w:rPr>
          <w:rFonts w:ascii="Times New Roman"/>
          <w:b w:val="false"/>
          <w:i w:val="false"/>
          <w:color w:val="000000"/>
          <w:sz w:val="28"/>
        </w:rPr>
        <w:t xml:space="preserve">
      5.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 </w:t>
      </w:r>
    </w:p>
    <w:bookmarkEnd w:id="80"/>
    <w:bookmarkStart w:name="z103" w:id="8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47. Установление отцовства в судебном порядке </w:t>
      </w:r>
    </w:p>
    <w:bookmarkEnd w:id="81"/>
    <w:p>
      <w:pPr>
        <w:spacing w:after="0"/>
        <w:ind w:left="0"/>
        <w:jc w:val="both"/>
      </w:pPr>
      <w:r>
        <w:rPr>
          <w:rFonts w:ascii="Times New Roman"/>
          <w:b w:val="false"/>
          <w:i w:val="false"/>
          <w:color w:val="000000"/>
          <w:sz w:val="28"/>
        </w:rPr>
        <w:t>      В случае рождения ребенка у родителей, не состоящих в браке между собой, и при отсутствии совместного заявления родителей или заявления отца ребенка (</w:t>
      </w:r>
      <w:r>
        <w:rPr>
          <w:rFonts w:ascii="Times New Roman"/>
          <w:b w:val="false"/>
          <w:i w:val="false"/>
          <w:color w:val="000000"/>
          <w:sz w:val="28"/>
        </w:rPr>
        <w:t>пункт 4</w:t>
      </w:r>
      <w:r>
        <w:rPr>
          <w:rFonts w:ascii="Times New Roman"/>
          <w:b w:val="false"/>
          <w:i w:val="false"/>
          <w:color w:val="000000"/>
          <w:sz w:val="28"/>
        </w:rPr>
        <w:t xml:space="preserve"> статьи 46 настоящего Закона) происхождение ребенка от конкретного лица (отцовство) устанавливается в </w:t>
      </w:r>
      <w:r>
        <w:rPr>
          <w:rFonts w:ascii="Times New Roman"/>
          <w:b w:val="false"/>
          <w:i w:val="false"/>
          <w:color w:val="000000"/>
          <w:sz w:val="28"/>
        </w:rPr>
        <w:t>судебном порядке</w:t>
      </w:r>
      <w:r>
        <w:rPr>
          <w:rFonts w:ascii="Times New Roman"/>
          <w:b w:val="false"/>
          <w:i w:val="false"/>
          <w:color w:val="000000"/>
          <w:sz w:val="28"/>
        </w:rPr>
        <w:t xml:space="preserve">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доказательства, с достоверностью подтверждающие происхождение ребенка от конкретного лица. </w:t>
      </w:r>
    </w:p>
    <w:bookmarkStart w:name="z105" w:id="8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48. Установление судом факта признания отцовства </w:t>
      </w:r>
    </w:p>
    <w:bookmarkEnd w:id="82"/>
    <w:p>
      <w:pPr>
        <w:spacing w:after="0"/>
        <w:ind w:left="0"/>
        <w:jc w:val="both"/>
      </w:pPr>
      <w:r>
        <w:rPr>
          <w:rFonts w:ascii="Times New Roman"/>
          <w:b w:val="false"/>
          <w:i w:val="false"/>
          <w:color w:val="000000"/>
          <w:sz w:val="28"/>
        </w:rPr>
        <w:t>      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w:t>
      </w:r>
      <w:r>
        <w:rPr>
          <w:rFonts w:ascii="Times New Roman"/>
          <w:b w:val="false"/>
          <w:i w:val="false"/>
          <w:color w:val="000000"/>
          <w:sz w:val="28"/>
        </w:rPr>
        <w:t>законодательством</w:t>
      </w:r>
      <w:r>
        <w:rPr>
          <w:rFonts w:ascii="Times New Roman"/>
          <w:b w:val="false"/>
          <w:i w:val="false"/>
          <w:color w:val="000000"/>
          <w:sz w:val="28"/>
        </w:rPr>
        <w:t xml:space="preserve">. </w:t>
      </w:r>
    </w:p>
    <w:bookmarkStart w:name="z107" w:id="8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49. Запись родителей ребенка в книге записей </w:t>
      </w:r>
      <w:r>
        <w:br/>
      </w:r>
      <w:r>
        <w:rPr>
          <w:rFonts w:ascii="Times New Roman"/>
          <w:b w:val="false"/>
          <w:i w:val="false"/>
          <w:color w:val="000000"/>
          <w:sz w:val="28"/>
        </w:rPr>
        <w:t>
</w:t>
      </w:r>
      <w:r>
        <w:rPr>
          <w:rFonts w:ascii="Times New Roman"/>
          <w:b/>
          <w:i w:val="false"/>
          <w:color w:val="000000"/>
          <w:sz w:val="28"/>
        </w:rPr>
        <w:t xml:space="preserve">                 рождений </w:t>
      </w:r>
    </w:p>
    <w:bookmarkEnd w:id="83"/>
    <w:bookmarkStart w:name="z14" w:id="84"/>
    <w:p>
      <w:pPr>
        <w:spacing w:after="0"/>
        <w:ind w:left="0"/>
        <w:jc w:val="both"/>
      </w:pPr>
      <w:r>
        <w:rPr>
          <w:rFonts w:ascii="Times New Roman"/>
          <w:b w:val="false"/>
          <w:i w:val="false"/>
          <w:color w:val="000000"/>
          <w:sz w:val="28"/>
        </w:rPr>
        <w:t xml:space="preserve">
      1. Отец и мать, состоящие в браке между собой, записываются родителями ребенка в книге записей рождений по заявлению любого из них. </w:t>
      </w:r>
      <w:r>
        <w:br/>
      </w:r>
      <w:r>
        <w:rPr>
          <w:rFonts w:ascii="Times New Roman"/>
          <w:b w:val="false"/>
          <w:i w:val="false"/>
          <w:color w:val="000000"/>
          <w:sz w:val="28"/>
        </w:rPr>
        <w:t>
</w:t>
      </w:r>
      <w:r>
        <w:rPr>
          <w:rFonts w:ascii="Times New Roman"/>
          <w:b w:val="false"/>
          <w:i w:val="false"/>
          <w:color w:val="000000"/>
          <w:sz w:val="28"/>
        </w:rPr>
        <w:t>
      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w:t>
      </w:r>
      <w:r>
        <w:rPr>
          <w:rFonts w:ascii="Times New Roman"/>
          <w:b w:val="false"/>
          <w:i w:val="false"/>
          <w:color w:val="000000"/>
          <w:sz w:val="28"/>
        </w:rPr>
        <w:t>пункт 4</w:t>
      </w:r>
      <w:r>
        <w:rPr>
          <w:rFonts w:ascii="Times New Roman"/>
          <w:b w:val="false"/>
          <w:i w:val="false"/>
          <w:color w:val="000000"/>
          <w:sz w:val="28"/>
        </w:rPr>
        <w:t xml:space="preserve"> статьи 46 настоящего Закона) или отец записывается согласно решению суда. </w:t>
      </w:r>
      <w:r>
        <w:br/>
      </w:r>
      <w:r>
        <w:rPr>
          <w:rFonts w:ascii="Times New Roman"/>
          <w:b w:val="false"/>
          <w:i w:val="false"/>
          <w:color w:val="000000"/>
          <w:sz w:val="28"/>
        </w:rPr>
        <w:t>
</w:t>
      </w:r>
      <w:r>
        <w:rPr>
          <w:rFonts w:ascii="Times New Roman"/>
          <w:b w:val="false"/>
          <w:i w:val="false"/>
          <w:color w:val="000000"/>
          <w:sz w:val="28"/>
        </w:rPr>
        <w:t xml:space="preserve">
      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 </w:t>
      </w:r>
      <w:r>
        <w:br/>
      </w:r>
      <w:r>
        <w:rPr>
          <w:rFonts w:ascii="Times New Roman"/>
          <w:b w:val="false"/>
          <w:i w:val="false"/>
          <w:color w:val="000000"/>
          <w:sz w:val="28"/>
        </w:rPr>
        <w:t>
</w:t>
      </w:r>
      <w:r>
        <w:rPr>
          <w:rFonts w:ascii="Times New Roman"/>
          <w:b w:val="false"/>
          <w:i w:val="false"/>
          <w:color w:val="000000"/>
          <w:sz w:val="28"/>
        </w:rPr>
        <w:t>
      4. Лица, состоящие в браке и давшие свое согласие в письменной форме на применение метода </w:t>
      </w:r>
      <w:r>
        <w:rPr>
          <w:rFonts w:ascii="Times New Roman"/>
          <w:b w:val="false"/>
          <w:i w:val="false"/>
          <w:color w:val="000000"/>
          <w:sz w:val="28"/>
        </w:rPr>
        <w:t>искусственного оплодотворения</w:t>
      </w:r>
      <w:r>
        <w:rPr>
          <w:rFonts w:ascii="Times New Roman"/>
          <w:b w:val="false"/>
          <w:i w:val="false"/>
          <w:color w:val="000000"/>
          <w:sz w:val="28"/>
        </w:rPr>
        <w:t xml:space="preserve"> или на </w:t>
      </w:r>
      <w:r>
        <w:rPr>
          <w:rFonts w:ascii="Times New Roman"/>
          <w:b w:val="false"/>
          <w:i w:val="false"/>
          <w:color w:val="000000"/>
          <w:sz w:val="28"/>
        </w:rPr>
        <w:t>имплантацию эмбриона</w:t>
      </w:r>
      <w:r>
        <w:rPr>
          <w:rFonts w:ascii="Times New Roman"/>
          <w:b w:val="false"/>
          <w:i w:val="false"/>
          <w:color w:val="000000"/>
          <w:sz w:val="28"/>
        </w:rPr>
        <w:t xml:space="preserve">, в случае рождения у них ребенка в результате применения этих методов записываются его родителями в книге записей рождений. </w:t>
      </w:r>
      <w:r>
        <w:br/>
      </w:r>
      <w:r>
        <w:rPr>
          <w:rFonts w:ascii="Times New Roman"/>
          <w:b w:val="false"/>
          <w:i w:val="false"/>
          <w:color w:val="000000"/>
          <w:sz w:val="28"/>
        </w:rPr>
        <w:t>
      Правовое регулирование вопросов суррогатного материнства и методов искусственного оплодотворения определяется </w:t>
      </w:r>
      <w:r>
        <w:rPr>
          <w:rFonts w:ascii="Times New Roman"/>
          <w:b w:val="false"/>
          <w:i w:val="false"/>
          <w:color w:val="000000"/>
          <w:sz w:val="28"/>
        </w:rPr>
        <w:t>законодательством</w:t>
      </w:r>
      <w:r>
        <w:rPr>
          <w:rFonts w:ascii="Times New Roman"/>
          <w:b w:val="false"/>
          <w:i w:val="false"/>
          <w:color w:val="000000"/>
          <w:sz w:val="28"/>
        </w:rPr>
        <w:t> </w:t>
      </w:r>
      <w:r>
        <w:rPr>
          <w:rFonts w:ascii="Times New Roman"/>
          <w:b w:val="false"/>
          <w:i w:val="false"/>
          <w:color w:val="000000"/>
          <w:sz w:val="28"/>
        </w:rPr>
        <w:t>Республики Казахстан</w:t>
      </w:r>
      <w:r>
        <w:rPr>
          <w:rFonts w:ascii="Times New Roman"/>
          <w:b w:val="false"/>
          <w:i w:val="false"/>
          <w:color w:val="000000"/>
          <w:sz w:val="28"/>
        </w:rPr>
        <w:t xml:space="preserve">. </w:t>
      </w:r>
    </w:p>
    <w:bookmarkEnd w:id="84"/>
    <w:bookmarkStart w:name="z109" w:id="8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50. Оспаривание отцовства (материнства) </w:t>
      </w:r>
    </w:p>
    <w:bookmarkEnd w:id="85"/>
    <w:p>
      <w:pPr>
        <w:spacing w:after="0"/>
        <w:ind w:left="0"/>
        <w:jc w:val="both"/>
      </w:pPr>
      <w:r>
        <w:rPr>
          <w:rFonts w:ascii="Times New Roman"/>
          <w:b w:val="false"/>
          <w:i w:val="false"/>
          <w:color w:val="000000"/>
          <w:sz w:val="28"/>
        </w:rPr>
        <w:t>      1. Запись родителей в книге записей рождений, произведенная в соответствии с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49 настоящего Закона, может быть оспорена только в </w:t>
      </w:r>
      <w:r>
        <w:rPr>
          <w:rFonts w:ascii="Times New Roman"/>
          <w:b w:val="false"/>
          <w:i w:val="false"/>
          <w:color w:val="000000"/>
          <w:sz w:val="28"/>
        </w:rPr>
        <w:t>судебном порядке</w:t>
      </w:r>
      <w:r>
        <w:rPr>
          <w:rFonts w:ascii="Times New Roman"/>
          <w:b w:val="false"/>
          <w:i w:val="false"/>
          <w:color w:val="000000"/>
          <w:sz w:val="28"/>
        </w:rPr>
        <w:t xml:space="preserve"> по требованию лица, записанного в качестве отца или матери ребенка, лица, фактически являющегося отцом или матерью ребенка, самого ребенка по достижении им совершеннолетия, опекуна (попечителя) ребенка, опекуна родителя, признанного судом недееспособным. </w:t>
      </w:r>
      <w:r>
        <w:br/>
      </w:r>
      <w:r>
        <w:rPr>
          <w:rFonts w:ascii="Times New Roman"/>
          <w:b w:val="false"/>
          <w:i w:val="false"/>
          <w:color w:val="000000"/>
          <w:sz w:val="28"/>
        </w:rPr>
        <w:t>
      2. Требование лица, записанного отцом ребенка на основании </w:t>
      </w:r>
      <w:r>
        <w:rPr>
          <w:rFonts w:ascii="Times New Roman"/>
          <w:b w:val="false"/>
          <w:i w:val="false"/>
          <w:color w:val="000000"/>
          <w:sz w:val="28"/>
        </w:rPr>
        <w:t>пункта 2</w:t>
      </w:r>
      <w:r>
        <w:rPr>
          <w:rFonts w:ascii="Times New Roman"/>
          <w:b w:val="false"/>
          <w:i w:val="false"/>
          <w:color w:val="000000"/>
          <w:sz w:val="28"/>
        </w:rPr>
        <w:t xml:space="preserve"> статьи 49 настоящего Закона, об оспаривании отцовства не может быть удовлетворено, если в момент записи этому лицу было известно, что оно фактически не является отцом ребенка. </w:t>
      </w:r>
      <w:r>
        <w:br/>
      </w:r>
      <w:r>
        <w:rPr>
          <w:rFonts w:ascii="Times New Roman"/>
          <w:b w:val="false"/>
          <w:i w:val="false"/>
          <w:color w:val="000000"/>
          <w:sz w:val="28"/>
        </w:rPr>
        <w:t xml:space="preserve">
      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 </w:t>
      </w:r>
      <w:r>
        <w:br/>
      </w:r>
      <w:r>
        <w:rPr>
          <w:rFonts w:ascii="Times New Roman"/>
          <w:b w:val="false"/>
          <w:i w:val="false"/>
          <w:color w:val="000000"/>
          <w:sz w:val="28"/>
        </w:rPr>
        <w:t>
      Супруги, давшие согласие на имплантацию эмбриона другой женщине, а также суррогатная мать (часть вторая </w:t>
      </w:r>
      <w:r>
        <w:rPr>
          <w:rFonts w:ascii="Times New Roman"/>
          <w:b w:val="false"/>
          <w:i w:val="false"/>
          <w:color w:val="000000"/>
          <w:sz w:val="28"/>
        </w:rPr>
        <w:t>пункта 4</w:t>
      </w:r>
      <w:r>
        <w:rPr>
          <w:rFonts w:ascii="Times New Roman"/>
          <w:b w:val="false"/>
          <w:i w:val="false"/>
          <w:color w:val="000000"/>
          <w:sz w:val="28"/>
        </w:rPr>
        <w:t xml:space="preserve"> статьи 49 настоящего Закона) не вправе при оспаривании материнства и отцовства после совершения записи родителей в книге записей рождений ссылаться на эти обстоятельства. </w:t>
      </w:r>
    </w:p>
    <w:bookmarkStart w:name="z111" w:id="8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51. Права и обязанности детей, родившихся от </w:t>
      </w:r>
      <w:r>
        <w:br/>
      </w:r>
      <w:r>
        <w:rPr>
          <w:rFonts w:ascii="Times New Roman"/>
          <w:b w:val="false"/>
          <w:i w:val="false"/>
          <w:color w:val="000000"/>
          <w:sz w:val="28"/>
        </w:rPr>
        <w:t>
</w:t>
      </w:r>
      <w:r>
        <w:rPr>
          <w:rFonts w:ascii="Times New Roman"/>
          <w:b/>
          <w:i w:val="false"/>
          <w:color w:val="000000"/>
          <w:sz w:val="28"/>
        </w:rPr>
        <w:t xml:space="preserve">                 лиц, не состоящих в браке между собой </w:t>
      </w:r>
    </w:p>
    <w:bookmarkEnd w:id="86"/>
    <w:p>
      <w:pPr>
        <w:spacing w:after="0"/>
        <w:ind w:left="0"/>
        <w:jc w:val="both"/>
      </w:pPr>
      <w:r>
        <w:rPr>
          <w:rFonts w:ascii="Times New Roman"/>
          <w:b w:val="false"/>
          <w:i w:val="false"/>
          <w:color w:val="000000"/>
          <w:sz w:val="28"/>
        </w:rPr>
        <w:t>      При установлении отцовства в порядке, предусмотренном </w:t>
      </w:r>
      <w:r>
        <w:rPr>
          <w:rFonts w:ascii="Times New Roman"/>
          <w:b w:val="false"/>
          <w:i w:val="false"/>
          <w:color w:val="000000"/>
          <w:sz w:val="28"/>
        </w:rPr>
        <w:t>статьями 46</w:t>
      </w:r>
      <w:r>
        <w:rPr>
          <w:rFonts w:ascii="Times New Roman"/>
          <w:b w:val="false"/>
          <w:i w:val="false"/>
          <w:color w:val="000000"/>
          <w:sz w:val="28"/>
        </w:rPr>
        <w:t>-</w:t>
      </w:r>
      <w:r>
        <w:rPr>
          <w:rFonts w:ascii="Times New Roman"/>
          <w:b w:val="false"/>
          <w:i w:val="false"/>
          <w:color w:val="000000"/>
          <w:sz w:val="28"/>
        </w:rPr>
        <w:t>48</w:t>
      </w:r>
      <w:r>
        <w:rPr>
          <w:rFonts w:ascii="Times New Roman"/>
          <w:b w:val="false"/>
          <w:i w:val="false"/>
          <w:color w:val="000000"/>
          <w:sz w:val="28"/>
        </w:rPr>
        <w:t xml:space="preserve"> настоящего Закона, дети имеют такие же права и обязанности по отношению к родителям и их родственникам, какие имеют дети, родившиеся от лиц, состоящих в браке между собой. </w:t>
      </w:r>
    </w:p>
    <w:bookmarkStart w:name="z113" w:id="87"/>
    <w:p>
      <w:pPr>
        <w:spacing w:after="0"/>
        <w:ind w:left="0"/>
        <w:jc w:val="left"/>
      </w:pPr>
      <w:r>
        <w:rPr>
          <w:rFonts w:ascii="Times New Roman"/>
          <w:b/>
          <w:i w:val="false"/>
          <w:color w:val="000000"/>
        </w:rPr>
        <w:t xml:space="preserve"> 
Глава 9. ПРАВА РЕБЕНКА </w:t>
      </w:r>
    </w:p>
    <w:bookmarkEnd w:id="87"/>
    <w:bookmarkStart w:name="z114" w:id="8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52. Право ребенка жить и воспитываться в семье </w:t>
      </w:r>
    </w:p>
    <w:bookmarkEnd w:id="88"/>
    <w:p>
      <w:pPr>
        <w:spacing w:after="0"/>
        <w:ind w:left="0"/>
        <w:jc w:val="both"/>
      </w:pPr>
      <w:r>
        <w:rPr>
          <w:rFonts w:ascii="Times New Roman"/>
          <w:b w:val="false"/>
          <w:i w:val="false"/>
          <w:color w:val="000000"/>
          <w:sz w:val="28"/>
        </w:rPr>
        <w:t xml:space="preserve">      1. Ребенком признается лицо, не достигшее восемнадцатилетнего возраста (совершеннолетия). </w:t>
      </w:r>
      <w:r>
        <w:br/>
      </w:r>
      <w:r>
        <w:rPr>
          <w:rFonts w:ascii="Times New Roman"/>
          <w:b w:val="false"/>
          <w:i w:val="false"/>
          <w:color w:val="000000"/>
          <w:sz w:val="28"/>
        </w:rPr>
        <w:t xml:space="preserve">
      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 </w:t>
      </w:r>
      <w:r>
        <w:br/>
      </w:r>
      <w:r>
        <w:rPr>
          <w:rFonts w:ascii="Times New Roman"/>
          <w:b w:val="false"/>
          <w:i w:val="false"/>
          <w:color w:val="000000"/>
          <w:sz w:val="28"/>
        </w:rPr>
        <w:t xml:space="preserve">
      Ребенок имеет права на воспитание своими родителями, обеспечение его интересов, всестороннее развитие, уважение его человеческого достоинства. </w:t>
      </w:r>
      <w:r>
        <w:br/>
      </w:r>
      <w:r>
        <w:rPr>
          <w:rFonts w:ascii="Times New Roman"/>
          <w:b w:val="false"/>
          <w:i w:val="false"/>
          <w:color w:val="000000"/>
          <w:sz w:val="28"/>
        </w:rPr>
        <w:t>
      При отсутствии родителей, при лишении их родительских прав и в других </w:t>
      </w:r>
      <w:r>
        <w:rPr>
          <w:rFonts w:ascii="Times New Roman"/>
          <w:b w:val="false"/>
          <w:i w:val="false"/>
          <w:color w:val="000000"/>
          <w:sz w:val="28"/>
        </w:rPr>
        <w:t>случаях утраты</w:t>
      </w:r>
      <w:r>
        <w:rPr>
          <w:rFonts w:ascii="Times New Roman"/>
          <w:b w:val="false"/>
          <w:i w:val="false"/>
          <w:color w:val="000000"/>
          <w:sz w:val="28"/>
        </w:rPr>
        <w:t xml:space="preserve"> родительского попечения право ребенка на воспитание в семье обеспечивается органом опеки и попечительства в порядке, установленном </w:t>
      </w:r>
      <w:r>
        <w:rPr>
          <w:rFonts w:ascii="Times New Roman"/>
          <w:b w:val="false"/>
          <w:i w:val="false"/>
          <w:color w:val="000000"/>
          <w:sz w:val="28"/>
        </w:rPr>
        <w:t>главой 13</w:t>
      </w:r>
      <w:r>
        <w:rPr>
          <w:rFonts w:ascii="Times New Roman"/>
          <w:b w:val="false"/>
          <w:i w:val="false"/>
          <w:color w:val="000000"/>
          <w:sz w:val="28"/>
        </w:rPr>
        <w:t xml:space="preserve"> настоящего Закона. </w:t>
      </w:r>
    </w:p>
    <w:bookmarkStart w:name="z116" w:id="8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53. Право ребенка на общение с родителями и </w:t>
      </w:r>
      <w:r>
        <w:br/>
      </w:r>
      <w:r>
        <w:rPr>
          <w:rFonts w:ascii="Times New Roman"/>
          <w:b w:val="false"/>
          <w:i w:val="false"/>
          <w:color w:val="000000"/>
          <w:sz w:val="28"/>
        </w:rPr>
        <w:t>
</w:t>
      </w:r>
      <w:r>
        <w:rPr>
          <w:rFonts w:ascii="Times New Roman"/>
          <w:b/>
          <w:i w:val="false"/>
          <w:color w:val="000000"/>
          <w:sz w:val="28"/>
        </w:rPr>
        <w:t xml:space="preserve">                 другими родственниками </w:t>
      </w:r>
    </w:p>
    <w:bookmarkEnd w:id="89"/>
    <w:p>
      <w:pPr>
        <w:spacing w:after="0"/>
        <w:ind w:left="0"/>
        <w:jc w:val="both"/>
      </w:pPr>
      <w:r>
        <w:rPr>
          <w:rFonts w:ascii="Times New Roman"/>
          <w:b w:val="false"/>
          <w:i w:val="false"/>
          <w:color w:val="000000"/>
          <w:sz w:val="28"/>
        </w:rPr>
        <w:t>      1. Ребенок имеет право на общение с обоими родителями, дедушками, бабушками, братьями, сестрами и другими родственниками. Расторжение брака родителей, признание его недействительным или раздельное проживание родителей не должны влиять на </w:t>
      </w:r>
      <w:r>
        <w:rPr>
          <w:rFonts w:ascii="Times New Roman"/>
          <w:b w:val="false"/>
          <w:i w:val="false"/>
          <w:color w:val="000000"/>
          <w:sz w:val="28"/>
        </w:rPr>
        <w:t>права ребенка</w:t>
      </w:r>
      <w:r>
        <w:rPr>
          <w:rFonts w:ascii="Times New Roman"/>
          <w:b w:val="false"/>
          <w:i w:val="false"/>
          <w:color w:val="000000"/>
          <w:sz w:val="28"/>
        </w:rPr>
        <w:t xml:space="preserve">. </w:t>
      </w:r>
      <w:r>
        <w:br/>
      </w:r>
      <w:r>
        <w:rPr>
          <w:rFonts w:ascii="Times New Roman"/>
          <w:b w:val="false"/>
          <w:i w:val="false"/>
          <w:color w:val="000000"/>
          <w:sz w:val="28"/>
        </w:rPr>
        <w:t xml:space="preserve">
      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 </w:t>
      </w:r>
      <w:r>
        <w:br/>
      </w:r>
      <w:r>
        <w:rPr>
          <w:rFonts w:ascii="Times New Roman"/>
          <w:b w:val="false"/>
          <w:i w:val="false"/>
          <w:color w:val="000000"/>
          <w:sz w:val="28"/>
        </w:rPr>
        <w:t>
      2. Ребенок, находящийся в экстремальной ситуации (задержание, арест, заключение под стражу, нахождение в лечебном учреждении и т.п. ), имеет право на общение со своими родителями и другими родственниками в порядке, установленном </w:t>
      </w:r>
      <w:r>
        <w:rPr>
          <w:rFonts w:ascii="Times New Roman"/>
          <w:b w:val="false"/>
          <w:i w:val="false"/>
          <w:color w:val="000000"/>
          <w:sz w:val="28"/>
        </w:rPr>
        <w:t>законом</w:t>
      </w:r>
      <w:r>
        <w:rPr>
          <w:rFonts w:ascii="Times New Roman"/>
          <w:b w:val="false"/>
          <w:i w:val="false"/>
          <w:color w:val="000000"/>
          <w:sz w:val="28"/>
        </w:rPr>
        <w:t>.</w:t>
      </w:r>
    </w:p>
    <w:bookmarkStart w:name="z118" w:id="9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54. Право ребенка выражать свое мнение </w:t>
      </w:r>
    </w:p>
    <w:bookmarkEnd w:id="90"/>
    <w:p>
      <w:pPr>
        <w:spacing w:after="0"/>
        <w:ind w:left="0"/>
        <w:jc w:val="both"/>
      </w:pPr>
      <w:r>
        <w:rPr>
          <w:rFonts w:ascii="Times New Roman"/>
          <w:b w:val="false"/>
          <w:i w:val="false"/>
          <w:color w:val="000000"/>
          <w:sz w:val="28"/>
        </w:rPr>
        <w:t>      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Законом (</w:t>
      </w:r>
      <w:r>
        <w:rPr>
          <w:rFonts w:ascii="Times New Roman"/>
          <w:b w:val="false"/>
          <w:i w:val="false"/>
          <w:color w:val="000000"/>
          <w:sz w:val="28"/>
        </w:rPr>
        <w:t>статьи 56</w:t>
      </w:r>
      <w:r>
        <w:rPr>
          <w:rFonts w:ascii="Times New Roman"/>
          <w:b w:val="false"/>
          <w:i w:val="false"/>
          <w:color w:val="000000"/>
          <w:sz w:val="28"/>
        </w:rPr>
        <w:t>, </w:t>
      </w:r>
      <w:r>
        <w:rPr>
          <w:rFonts w:ascii="Times New Roman"/>
          <w:b w:val="false"/>
          <w:i w:val="false"/>
          <w:color w:val="000000"/>
          <w:sz w:val="28"/>
        </w:rPr>
        <w:t>70</w:t>
      </w:r>
      <w:r>
        <w:rPr>
          <w:rFonts w:ascii="Times New Roman"/>
          <w:b w:val="false"/>
          <w:i w:val="false"/>
          <w:color w:val="000000"/>
          <w:sz w:val="28"/>
        </w:rPr>
        <w:t>, </w:t>
      </w:r>
      <w:r>
        <w:rPr>
          <w:rFonts w:ascii="Times New Roman"/>
          <w:b w:val="false"/>
          <w:i w:val="false"/>
          <w:color w:val="000000"/>
          <w:sz w:val="28"/>
        </w:rPr>
        <w:t>84</w:t>
      </w:r>
      <w:r>
        <w:rPr>
          <w:rFonts w:ascii="Times New Roman"/>
          <w:b w:val="false"/>
          <w:i w:val="false"/>
          <w:color w:val="000000"/>
          <w:sz w:val="28"/>
        </w:rPr>
        <w:t>, </w:t>
      </w:r>
      <w:r>
        <w:rPr>
          <w:rFonts w:ascii="Times New Roman"/>
          <w:b w:val="false"/>
          <w:i w:val="false"/>
          <w:color w:val="000000"/>
          <w:sz w:val="28"/>
        </w:rPr>
        <w:t>86</w:t>
      </w:r>
      <w:r>
        <w:rPr>
          <w:rFonts w:ascii="Times New Roman"/>
          <w:b w:val="false"/>
          <w:i w:val="false"/>
          <w:color w:val="000000"/>
          <w:sz w:val="28"/>
        </w:rPr>
        <w:t>, </w:t>
      </w:r>
      <w:r>
        <w:rPr>
          <w:rFonts w:ascii="Times New Roman"/>
          <w:b w:val="false"/>
          <w:i w:val="false"/>
          <w:color w:val="000000"/>
          <w:sz w:val="28"/>
        </w:rPr>
        <w:t>88</w:t>
      </w:r>
      <w:r>
        <w:rPr>
          <w:rFonts w:ascii="Times New Roman"/>
          <w:b w:val="false"/>
          <w:i w:val="false"/>
          <w:color w:val="000000"/>
          <w:sz w:val="28"/>
        </w:rPr>
        <w:t>, </w:t>
      </w:r>
      <w:r>
        <w:rPr>
          <w:rFonts w:ascii="Times New Roman"/>
          <w:b w:val="false"/>
          <w:i w:val="false"/>
          <w:color w:val="000000"/>
          <w:sz w:val="28"/>
        </w:rPr>
        <w:t>97</w:t>
      </w:r>
      <w:r>
        <w:rPr>
          <w:rFonts w:ascii="Times New Roman"/>
          <w:b w:val="false"/>
          <w:i w:val="false"/>
          <w:color w:val="000000"/>
          <w:sz w:val="28"/>
        </w:rPr>
        <w:t>, </w:t>
      </w:r>
      <w:r>
        <w:rPr>
          <w:rFonts w:ascii="Times New Roman"/>
          <w:b w:val="false"/>
          <w:i w:val="false"/>
          <w:color w:val="000000"/>
          <w:sz w:val="28"/>
        </w:rPr>
        <w:t>98</w:t>
      </w:r>
      <w:r>
        <w:rPr>
          <w:rFonts w:ascii="Times New Roman"/>
          <w:b w:val="false"/>
          <w:i w:val="false"/>
          <w:color w:val="000000"/>
          <w:sz w:val="28"/>
        </w:rPr>
        <w:t>, </w:t>
      </w:r>
      <w:r>
        <w:rPr>
          <w:rFonts w:ascii="Times New Roman"/>
          <w:b w:val="false"/>
          <w:i w:val="false"/>
          <w:color w:val="000000"/>
          <w:sz w:val="28"/>
        </w:rPr>
        <w:t>122</w:t>
      </w:r>
      <w:r>
        <w:rPr>
          <w:rFonts w:ascii="Times New Roman"/>
          <w:b w:val="false"/>
          <w:i w:val="false"/>
          <w:color w:val="000000"/>
          <w:sz w:val="28"/>
        </w:rPr>
        <w:t xml:space="preserve">), органы опеки и попечительства или суд могут принять решения только с согласия ребенка, достигшего возраста десяти лет. </w:t>
      </w:r>
    </w:p>
    <w:bookmarkStart w:name="z120" w:id="9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55. Право ребенка на имя, отчество и фамилию </w:t>
      </w:r>
    </w:p>
    <w:bookmarkEnd w:id="91"/>
    <w:p>
      <w:pPr>
        <w:spacing w:after="0"/>
        <w:ind w:left="0"/>
        <w:jc w:val="both"/>
      </w:pPr>
      <w:r>
        <w:rPr>
          <w:rFonts w:ascii="Times New Roman"/>
          <w:b w:val="false"/>
          <w:i w:val="false"/>
          <w:color w:val="000000"/>
          <w:sz w:val="28"/>
        </w:rPr>
        <w:t xml:space="preserve">      1. Ребенок имеет право на имя, отчество и фамилию. </w:t>
      </w:r>
      <w:r>
        <w:br/>
      </w:r>
      <w:r>
        <w:rPr>
          <w:rFonts w:ascii="Times New Roman"/>
          <w:b w:val="false"/>
          <w:i w:val="false"/>
          <w:color w:val="000000"/>
          <w:sz w:val="28"/>
        </w:rPr>
        <w:t xml:space="preserve">
      2. Имя ребенку дается по соглашению родителей (или лиц, их заменяющих), отчество присваивается по имени отца либо с учетом национальных традиций. </w:t>
      </w:r>
      <w:r>
        <w:br/>
      </w:r>
      <w:r>
        <w:rPr>
          <w:rFonts w:ascii="Times New Roman"/>
          <w:b w:val="false"/>
          <w:i w:val="false"/>
          <w:color w:val="000000"/>
          <w:sz w:val="28"/>
        </w:rPr>
        <w:t xml:space="preserve">
      При перемене имени отцом изменяется отчество его несовершеннолетних детей, а совершеннолетних детей - при подаче ими об этом заявления. </w:t>
      </w:r>
      <w:r>
        <w:br/>
      </w:r>
      <w:r>
        <w:rPr>
          <w:rFonts w:ascii="Times New Roman"/>
          <w:b w:val="false"/>
          <w:i w:val="false"/>
          <w:color w:val="000000"/>
          <w:sz w:val="28"/>
        </w:rPr>
        <w:t xml:space="preserve">
      3. Фамилия ребенка определяется фамилией родителей. При разных фамилиях родителей ребенку присваивается фамилия отца или матери по соглашению родителей. </w:t>
      </w:r>
      <w:r>
        <w:br/>
      </w:r>
      <w:r>
        <w:rPr>
          <w:rFonts w:ascii="Times New Roman"/>
          <w:b w:val="false"/>
          <w:i w:val="false"/>
          <w:color w:val="000000"/>
          <w:sz w:val="28"/>
        </w:rPr>
        <w:t xml:space="preserve">
      По желанию родителей фамилия детей может быть произведена от имени отца или деда с учетом национальных традиций. </w:t>
      </w:r>
      <w:r>
        <w:br/>
      </w:r>
      <w:r>
        <w:rPr>
          <w:rFonts w:ascii="Times New Roman"/>
          <w:b w:val="false"/>
          <w:i w:val="false"/>
          <w:color w:val="000000"/>
          <w:sz w:val="28"/>
        </w:rPr>
        <w:t xml:space="preserve">
      4. Разногласия, возникшие между родителями относительно имени и (или) фамилии ребенка, разрешаются в судебном порядке. </w:t>
      </w:r>
      <w:r>
        <w:br/>
      </w:r>
      <w:r>
        <w:rPr>
          <w:rFonts w:ascii="Times New Roman"/>
          <w:b w:val="false"/>
          <w:i w:val="false"/>
          <w:color w:val="000000"/>
          <w:sz w:val="28"/>
        </w:rPr>
        <w:t>
      5. Если отцовство не установлено, имя ребенку дается по указанию матери, отчество присваивается по имени лица, записанного в качестве отца ребенка (</w:t>
      </w:r>
      <w:r>
        <w:rPr>
          <w:rFonts w:ascii="Times New Roman"/>
          <w:b w:val="false"/>
          <w:i w:val="false"/>
          <w:color w:val="000000"/>
          <w:sz w:val="28"/>
        </w:rPr>
        <w:t>пункт 3</w:t>
      </w:r>
      <w:r>
        <w:rPr>
          <w:rFonts w:ascii="Times New Roman"/>
          <w:b w:val="false"/>
          <w:i w:val="false"/>
          <w:color w:val="000000"/>
          <w:sz w:val="28"/>
        </w:rPr>
        <w:t xml:space="preserve"> статьи 49 настоящего Закона), фамилия - по фамилии матери. </w:t>
      </w:r>
      <w:r>
        <w:br/>
      </w:r>
      <w:r>
        <w:rPr>
          <w:rFonts w:ascii="Times New Roman"/>
          <w:b w:val="false"/>
          <w:i w:val="false"/>
          <w:color w:val="000000"/>
          <w:sz w:val="28"/>
        </w:rPr>
        <w:t xml:space="preserve">
      6. Если оба родителя ребенка неизвестны, фамилию, имя и отчество ребенку присваивает орган опеки и попечительства. </w:t>
      </w:r>
    </w:p>
    <w:bookmarkStart w:name="z122" w:id="9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56. Изменение имени и фамилии ребенка </w:t>
      </w:r>
    </w:p>
    <w:bookmarkEnd w:id="92"/>
    <w:p>
      <w:pPr>
        <w:spacing w:after="0"/>
        <w:ind w:left="0"/>
        <w:jc w:val="both"/>
      </w:pPr>
      <w:r>
        <w:rPr>
          <w:rFonts w:ascii="Times New Roman"/>
          <w:b w:val="false"/>
          <w:i w:val="false"/>
          <w:color w:val="000000"/>
          <w:sz w:val="28"/>
        </w:rPr>
        <w:t xml:space="preserve">      1. Фамилия несовершеннолетних детей изменяется при изменении фамилии обоими родителями. </w:t>
      </w:r>
      <w:r>
        <w:br/>
      </w:r>
      <w:r>
        <w:rPr>
          <w:rFonts w:ascii="Times New Roman"/>
          <w:b w:val="false"/>
          <w:i w:val="false"/>
          <w:color w:val="000000"/>
          <w:sz w:val="28"/>
        </w:rPr>
        <w:t xml:space="preserve">
      По совместной просьбе родителей до достижения ребенком возраста шестнадцати лет орган записи актов гражданского состояния, исходя из интересов ребенка, вправе разрешить изменить имя ребенку, а также присвоенную ему фамилию на фамилию другого родителя. </w:t>
      </w:r>
      <w:r>
        <w:br/>
      </w:r>
      <w:r>
        <w:rPr>
          <w:rFonts w:ascii="Times New Roman"/>
          <w:b w:val="false"/>
          <w:i w:val="false"/>
          <w:color w:val="000000"/>
          <w:sz w:val="28"/>
        </w:rPr>
        <w:t xml:space="preserve">
      2. В случае прекращения брака или признания брака недействительным дети сохраняют фамилию, полученную ими при рождении. </w:t>
      </w:r>
      <w:r>
        <w:br/>
      </w:r>
      <w:r>
        <w:rPr>
          <w:rFonts w:ascii="Times New Roman"/>
          <w:b w:val="false"/>
          <w:i w:val="false"/>
          <w:color w:val="000000"/>
          <w:sz w:val="28"/>
        </w:rPr>
        <w:t xml:space="preserve">
      3. Если родители проживают раздельно и родитель, с которым проживает ребенок, желает присвоить ему свою фамилию, орган записи актов гражданского состояния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содержания и воспитания ребенка. </w:t>
      </w:r>
      <w:r>
        <w:br/>
      </w:r>
      <w:r>
        <w:rPr>
          <w:rFonts w:ascii="Times New Roman"/>
          <w:b w:val="false"/>
          <w:i w:val="false"/>
          <w:color w:val="000000"/>
          <w:sz w:val="28"/>
        </w:rPr>
        <w:t xml:space="preserve">
      4. Если ребенок рожден от лиц, не состоящих в браке между собой, и отцовство в законном порядке не установлено, орган записи актов гражданского состояния, исходя из интересов ребенка, вправе разрешить изменить его фамилию на фамилию матери, которую она носит в момент обращения с такой просьбой. </w:t>
      </w:r>
      <w:r>
        <w:br/>
      </w:r>
      <w:r>
        <w:rPr>
          <w:rFonts w:ascii="Times New Roman"/>
          <w:b w:val="false"/>
          <w:i w:val="false"/>
          <w:color w:val="000000"/>
          <w:sz w:val="28"/>
        </w:rPr>
        <w:t xml:space="preserve">
      5. Изменение имени и (или) фамилии ребенка, достигшего возраста десяти лет, может быть произведено только с его согласия. </w:t>
      </w:r>
    </w:p>
    <w:bookmarkStart w:name="z124" w:id="9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57. Национальность ребенка </w:t>
      </w:r>
    </w:p>
    <w:bookmarkEnd w:id="93"/>
    <w:p>
      <w:pPr>
        <w:spacing w:after="0"/>
        <w:ind w:left="0"/>
        <w:jc w:val="both"/>
      </w:pPr>
      <w:r>
        <w:rPr>
          <w:rFonts w:ascii="Times New Roman"/>
          <w:b w:val="false"/>
          <w:i w:val="false"/>
          <w:color w:val="000000"/>
          <w:sz w:val="28"/>
        </w:rPr>
        <w:t xml:space="preserve">      1. Национальность ребенка определяется национальностью его родителей. </w:t>
      </w:r>
      <w:r>
        <w:br/>
      </w:r>
      <w:r>
        <w:rPr>
          <w:rFonts w:ascii="Times New Roman"/>
          <w:b w:val="false"/>
          <w:i w:val="false"/>
          <w:color w:val="000000"/>
          <w:sz w:val="28"/>
        </w:rPr>
        <w:t xml:space="preserve">
      2. Если национальность родителей различна, она определяется по желанию ребенка национальностью отца или матери при выдаче ему удостоверения личности или паспорта. </w:t>
      </w:r>
      <w:r>
        <w:br/>
      </w:r>
      <w:r>
        <w:rPr>
          <w:rFonts w:ascii="Times New Roman"/>
          <w:b w:val="false"/>
          <w:i w:val="false"/>
          <w:color w:val="000000"/>
          <w:sz w:val="28"/>
        </w:rPr>
        <w:t xml:space="preserve">
      3. В дальнейшем национальность ребенка по его заявлению может быть изменена на национальность другого родителя. </w:t>
      </w:r>
    </w:p>
    <w:bookmarkStart w:name="z126" w:id="9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58. Имущественные права ребенка </w:t>
      </w:r>
    </w:p>
    <w:bookmarkEnd w:id="94"/>
    <w:p>
      <w:pPr>
        <w:spacing w:after="0"/>
        <w:ind w:left="0"/>
        <w:jc w:val="both"/>
      </w:pPr>
      <w:r>
        <w:rPr>
          <w:rFonts w:ascii="Times New Roman"/>
          <w:b w:val="false"/>
          <w:i w:val="false"/>
          <w:color w:val="000000"/>
          <w:sz w:val="28"/>
        </w:rPr>
        <w:t>      1. Ребенок имеет право на получение содержания от своих родителей и других членов семьи в порядке и размерах, которые установлены </w:t>
      </w:r>
      <w:r>
        <w:rPr>
          <w:rFonts w:ascii="Times New Roman"/>
          <w:b w:val="false"/>
          <w:i w:val="false"/>
          <w:color w:val="000000"/>
          <w:sz w:val="28"/>
        </w:rPr>
        <w:t>разделом 5</w:t>
      </w:r>
      <w:r>
        <w:rPr>
          <w:rFonts w:ascii="Times New Roman"/>
          <w:b w:val="false"/>
          <w:i w:val="false"/>
          <w:color w:val="000000"/>
          <w:sz w:val="28"/>
        </w:rPr>
        <w:t xml:space="preserve"> настоящего Закона. </w:t>
      </w:r>
      <w:r>
        <w:br/>
      </w:r>
      <w:r>
        <w:rPr>
          <w:rFonts w:ascii="Times New Roman"/>
          <w:b w:val="false"/>
          <w:i w:val="false"/>
          <w:color w:val="000000"/>
          <w:sz w:val="28"/>
        </w:rPr>
        <w:t xml:space="preserve">
      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образование и воспитание ребенка. </w:t>
      </w:r>
      <w:r>
        <w:br/>
      </w:r>
      <w:r>
        <w:rPr>
          <w:rFonts w:ascii="Times New Roman"/>
          <w:b w:val="false"/>
          <w:i w:val="false"/>
          <w:color w:val="000000"/>
          <w:sz w:val="28"/>
        </w:rPr>
        <w:t>
      3. Ребенок имеет право собственности на полученные им доходы, имущество, полученное им в дар или в </w:t>
      </w:r>
      <w:r>
        <w:rPr>
          <w:rFonts w:ascii="Times New Roman"/>
          <w:b w:val="false"/>
          <w:i w:val="false"/>
          <w:color w:val="000000"/>
          <w:sz w:val="28"/>
        </w:rPr>
        <w:t>порядке наследования</w:t>
      </w:r>
      <w:r>
        <w:rPr>
          <w:rFonts w:ascii="Times New Roman"/>
          <w:b w:val="false"/>
          <w:i w:val="false"/>
          <w:color w:val="000000"/>
          <w:sz w:val="28"/>
        </w:rPr>
        <w:t xml:space="preserve">, а также на любое другое имущество, приобретенное на средства ребенка. </w:t>
      </w:r>
      <w:r>
        <w:br/>
      </w:r>
      <w:r>
        <w:rPr>
          <w:rFonts w:ascii="Times New Roman"/>
          <w:b w:val="false"/>
          <w:i w:val="false"/>
          <w:color w:val="000000"/>
          <w:sz w:val="28"/>
        </w:rPr>
        <w:t xml:space="preserve">
      Ребенок, получающий доходы с собственного труда, вправе участвовать в расходах по содержанию семьи, если он проживает у родителей. </w:t>
      </w:r>
      <w:r>
        <w:br/>
      </w:r>
      <w:r>
        <w:rPr>
          <w:rFonts w:ascii="Times New Roman"/>
          <w:b w:val="false"/>
          <w:i w:val="false"/>
          <w:color w:val="000000"/>
          <w:sz w:val="28"/>
        </w:rPr>
        <w:t>
      Право ребенка на распоряжение принадлежащим ему на праве собственности имуществом определяется статьями </w:t>
      </w:r>
      <w:r>
        <w:rPr>
          <w:rFonts w:ascii="Times New Roman"/>
          <w:b w:val="false"/>
          <w:i w:val="false"/>
          <w:color w:val="000000"/>
          <w:sz w:val="28"/>
        </w:rPr>
        <w:t xml:space="preserve">22_ </w:t>
      </w:r>
      <w:r>
        <w:rPr>
          <w:rFonts w:ascii="Times New Roman"/>
          <w:b w:val="false"/>
          <w:i w:val="false"/>
          <w:color w:val="000000"/>
          <w:sz w:val="28"/>
        </w:rPr>
        <w:t>и </w:t>
      </w:r>
      <w:r>
        <w:rPr>
          <w:rFonts w:ascii="Times New Roman"/>
          <w:b w:val="false"/>
          <w:i w:val="false"/>
          <w:color w:val="000000"/>
          <w:sz w:val="28"/>
        </w:rPr>
        <w:t xml:space="preserve">23_ </w:t>
      </w:r>
      <w:r>
        <w:rPr>
          <w:rFonts w:ascii="Times New Roman"/>
          <w:b w:val="false"/>
          <w:i w:val="false"/>
          <w:color w:val="000000"/>
          <w:sz w:val="28"/>
        </w:rPr>
        <w:t>Гражданского кодекса Республики Казахстан (Общая часть). </w:t>
      </w:r>
      <w:r>
        <w:rPr>
          <w:rFonts w:ascii="Times New Roman"/>
          <w:b w:val="false"/>
          <w:i w:val="false"/>
          <w:color w:val="000000"/>
          <w:sz w:val="28"/>
        </w:rPr>
        <w:t>P100140</w:t>
      </w:r>
      <w:r>
        <w:br/>
      </w:r>
      <w:r>
        <w:rPr>
          <w:rFonts w:ascii="Times New Roman"/>
          <w:b w:val="false"/>
          <w:i w:val="false"/>
          <w:color w:val="000000"/>
          <w:sz w:val="28"/>
        </w:rPr>
        <w:t>
      При осуществлении родителями правомочий по управлению имуществом ребенка на них распространяются правила, установленные </w:t>
      </w:r>
      <w:r>
        <w:rPr>
          <w:rFonts w:ascii="Times New Roman"/>
          <w:b w:val="false"/>
          <w:i w:val="false"/>
          <w:color w:val="000000"/>
          <w:sz w:val="28"/>
        </w:rPr>
        <w:t>статьей 114</w:t>
      </w:r>
      <w:r>
        <w:rPr>
          <w:rFonts w:ascii="Times New Roman"/>
          <w:b w:val="false"/>
          <w:i w:val="false"/>
          <w:color w:val="000000"/>
          <w:sz w:val="28"/>
        </w:rPr>
        <w:t xml:space="preserve"> настоящего Закона. </w:t>
      </w:r>
      <w:r>
        <w:br/>
      </w:r>
      <w:r>
        <w:rPr>
          <w:rFonts w:ascii="Times New Roman"/>
          <w:b w:val="false"/>
          <w:i w:val="false"/>
          <w:color w:val="000000"/>
          <w:sz w:val="28"/>
        </w:rPr>
        <w:t xml:space="preserve">
      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 </w:t>
      </w:r>
      <w:r>
        <w:br/>
      </w:r>
      <w:r>
        <w:rPr>
          <w:rFonts w:ascii="Times New Roman"/>
          <w:b w:val="false"/>
          <w:i w:val="false"/>
          <w:color w:val="000000"/>
          <w:sz w:val="28"/>
        </w:rPr>
        <w:t>
      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 </w:t>
      </w:r>
    </w:p>
    <w:bookmarkStart w:name="z128" w:id="9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59. Право ребенка на защиту </w:t>
      </w:r>
    </w:p>
    <w:bookmarkEnd w:id="95"/>
    <w:p>
      <w:pPr>
        <w:spacing w:after="0"/>
        <w:ind w:left="0"/>
        <w:jc w:val="both"/>
      </w:pPr>
      <w:r>
        <w:rPr>
          <w:rFonts w:ascii="Times New Roman"/>
          <w:b w:val="false"/>
          <w:i w:val="false"/>
          <w:color w:val="000000"/>
          <w:sz w:val="28"/>
        </w:rPr>
        <w:t xml:space="preserve">      1. Ребенок имеет право на защиту своих прав и законных интересов. </w:t>
      </w:r>
      <w:r>
        <w:br/>
      </w:r>
      <w:r>
        <w:rPr>
          <w:rFonts w:ascii="Times New Roman"/>
          <w:b w:val="false"/>
          <w:i w:val="false"/>
          <w:color w:val="000000"/>
          <w:sz w:val="28"/>
        </w:rPr>
        <w:t xml:space="preserve">
      Защита прав и законных интересов ребенка осуществляется родителями (лицами, их заменяющими), а в случаях, предусмотренных настоящим Законом, органом опеки и попечительства, прокурором и судом. </w:t>
      </w:r>
      <w:r>
        <w:br/>
      </w:r>
      <w:r>
        <w:rPr>
          <w:rFonts w:ascii="Times New Roman"/>
          <w:b w:val="false"/>
          <w:i w:val="false"/>
          <w:color w:val="000000"/>
          <w:sz w:val="28"/>
        </w:rPr>
        <w:t>
      Несовершеннолетний, признанный в соответствии с </w:t>
      </w:r>
      <w:r>
        <w:rPr>
          <w:rFonts w:ascii="Times New Roman"/>
          <w:b w:val="false"/>
          <w:i w:val="false"/>
          <w:color w:val="000000"/>
          <w:sz w:val="28"/>
        </w:rPr>
        <w:t>законом</w:t>
      </w:r>
      <w:r>
        <w:rPr>
          <w:rFonts w:ascii="Times New Roman"/>
          <w:b w:val="false"/>
          <w:i w:val="false"/>
          <w:color w:val="000000"/>
          <w:sz w:val="28"/>
        </w:rPr>
        <w:t xml:space="preserve"> полностью дееспособным до достижения совершеннолетия, имеет право самостоятельно осуществлять свои права и обязанности, в том числе право на защиту. </w:t>
      </w:r>
      <w:r>
        <w:br/>
      </w:r>
      <w:r>
        <w:rPr>
          <w:rFonts w:ascii="Times New Roman"/>
          <w:b w:val="false"/>
          <w:i w:val="false"/>
          <w:color w:val="000000"/>
          <w:sz w:val="28"/>
        </w:rPr>
        <w:t xml:space="preserve">
      2. Ребенок имеет право на защиту от злоупотреблений со стороны родителей (лиц, их заменяющих). </w:t>
      </w:r>
      <w:r>
        <w:br/>
      </w:r>
      <w:r>
        <w:rPr>
          <w:rFonts w:ascii="Times New Roman"/>
          <w:b w:val="false"/>
          <w:i w:val="false"/>
          <w:color w:val="000000"/>
          <w:sz w:val="28"/>
        </w:rPr>
        <w:t xml:space="preserve">
      При нарушении прав и законных интересов ребенка, в том числе при невыполнении или при ненадлежащем выполнении родителями (одним из них или лицами, их заменяющими) обязанностей по содержанию, воспитанию, образованию ребенка либо при злоупотреблении родительскими (опекунскими, попечительскими) правами, ребенок вправе самостоятельно обращаться за защитой своих прав в орган опеки и попечительства, а по достижении возраста четырнадцати лет - в суд. </w:t>
      </w:r>
      <w:r>
        <w:br/>
      </w:r>
      <w:r>
        <w:rPr>
          <w:rFonts w:ascii="Times New Roman"/>
          <w:b w:val="false"/>
          <w:i w:val="false"/>
          <w:color w:val="000000"/>
          <w:sz w:val="28"/>
        </w:rPr>
        <w:t xml:space="preserve">
      3. Должностные лица организаций и иные граждане, которым стало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 </w:t>
      </w:r>
    </w:p>
    <w:bookmarkStart w:name="z130" w:id="96"/>
    <w:p>
      <w:pPr>
        <w:spacing w:after="0"/>
        <w:ind w:left="0"/>
        <w:jc w:val="left"/>
      </w:pPr>
      <w:r>
        <w:rPr>
          <w:rFonts w:ascii="Times New Roman"/>
          <w:b/>
          <w:i w:val="false"/>
          <w:color w:val="000000"/>
        </w:rPr>
        <w:t xml:space="preserve"> 
Глава 10. ПРАВА И ОБЯЗАННОСТИ РОДИТЕЛЕЙ </w:t>
      </w:r>
    </w:p>
    <w:bookmarkEnd w:id="96"/>
    <w:bookmarkStart w:name="z131" w:id="9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60. Равенство прав и обязанностей родителей </w:t>
      </w:r>
    </w:p>
    <w:bookmarkEnd w:id="97"/>
    <w:p>
      <w:pPr>
        <w:spacing w:after="0"/>
        <w:ind w:left="0"/>
        <w:jc w:val="both"/>
      </w:pPr>
      <w:r>
        <w:rPr>
          <w:rFonts w:ascii="Times New Roman"/>
          <w:b w:val="false"/>
          <w:i w:val="false"/>
          <w:color w:val="000000"/>
          <w:sz w:val="28"/>
        </w:rPr>
        <w:t xml:space="preserve">      1. Родители имеют равные права и несут равные обязанности в отношении своих детей (родительские права). </w:t>
      </w:r>
      <w:r>
        <w:br/>
      </w:r>
      <w:r>
        <w:rPr>
          <w:rFonts w:ascii="Times New Roman"/>
          <w:b w:val="false"/>
          <w:i w:val="false"/>
          <w:color w:val="000000"/>
          <w:sz w:val="28"/>
        </w:rPr>
        <w:t xml:space="preserve">
      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w:t>
      </w:r>
    </w:p>
    <w:bookmarkStart w:name="z133" w:id="9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61. Права несовершеннолетних родителей </w:t>
      </w:r>
    </w:p>
    <w:bookmarkEnd w:id="98"/>
    <w:p>
      <w:pPr>
        <w:spacing w:after="0"/>
        <w:ind w:left="0"/>
        <w:jc w:val="both"/>
      </w:pPr>
      <w:r>
        <w:rPr>
          <w:rFonts w:ascii="Times New Roman"/>
          <w:b w:val="false"/>
          <w:i w:val="false"/>
          <w:color w:val="000000"/>
          <w:sz w:val="28"/>
        </w:rPr>
        <w:t xml:space="preserve">      1. Несовершеннолетние родители имеют право на совместное проживание с ребенком и участие в его воспитании. </w:t>
      </w:r>
      <w:r>
        <w:br/>
      </w:r>
      <w:r>
        <w:rPr>
          <w:rFonts w:ascii="Times New Roman"/>
          <w:b w:val="false"/>
          <w:i w:val="false"/>
          <w:color w:val="000000"/>
          <w:sz w:val="28"/>
        </w:rPr>
        <w:t xml:space="preserve">
      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ребенку органом опеки и попечительства назначается опекун, который будет осуществлять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 </w:t>
      </w:r>
      <w:r>
        <w:br/>
      </w:r>
      <w:r>
        <w:rPr>
          <w:rFonts w:ascii="Times New Roman"/>
          <w:b w:val="false"/>
          <w:i w:val="false"/>
          <w:color w:val="000000"/>
          <w:sz w:val="28"/>
        </w:rPr>
        <w:t>
      3. Несовершеннолетние родители имеют право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w:t>
      </w:r>
      <w:r>
        <w:rPr>
          <w:rFonts w:ascii="Times New Roman"/>
          <w:b w:val="false"/>
          <w:i w:val="false"/>
          <w:color w:val="000000"/>
          <w:sz w:val="28"/>
        </w:rPr>
        <w:t>судебном порядке</w:t>
      </w:r>
      <w:r>
        <w:rPr>
          <w:rFonts w:ascii="Times New Roman"/>
          <w:b w:val="false"/>
          <w:i w:val="false"/>
          <w:color w:val="000000"/>
          <w:sz w:val="28"/>
        </w:rPr>
        <w:t xml:space="preserve">. </w:t>
      </w:r>
    </w:p>
    <w:bookmarkStart w:name="z135" w:id="9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62. Права и обязанности родителей по </w:t>
      </w:r>
      <w:r>
        <w:br/>
      </w:r>
      <w:r>
        <w:rPr>
          <w:rFonts w:ascii="Times New Roman"/>
          <w:b w:val="false"/>
          <w:i w:val="false"/>
          <w:color w:val="000000"/>
          <w:sz w:val="28"/>
        </w:rPr>
        <w:t>
</w:t>
      </w:r>
      <w:r>
        <w:rPr>
          <w:rFonts w:ascii="Times New Roman"/>
          <w:b/>
          <w:i w:val="false"/>
          <w:color w:val="000000"/>
          <w:sz w:val="28"/>
        </w:rPr>
        <w:t xml:space="preserve">                 воспитанию и образованию детей </w:t>
      </w:r>
    </w:p>
    <w:bookmarkEnd w:id="99"/>
    <w:p>
      <w:pPr>
        <w:spacing w:after="0"/>
        <w:ind w:left="0"/>
        <w:jc w:val="both"/>
      </w:pPr>
      <w:r>
        <w:rPr>
          <w:rFonts w:ascii="Times New Roman"/>
          <w:b w:val="false"/>
          <w:i w:val="false"/>
          <w:color w:val="000000"/>
          <w:sz w:val="28"/>
        </w:rPr>
        <w:t xml:space="preserve">      1. Родители обязаны заботиться о здоровье своих детей. </w:t>
      </w:r>
      <w:r>
        <w:br/>
      </w:r>
      <w:r>
        <w:rPr>
          <w:rFonts w:ascii="Times New Roman"/>
          <w:b w:val="false"/>
          <w:i w:val="false"/>
          <w:color w:val="000000"/>
          <w:sz w:val="28"/>
        </w:rPr>
        <w:t xml:space="preserve">
      2. Родители имеют право и обязаны воспитывать своих детей. </w:t>
      </w:r>
      <w:r>
        <w:br/>
      </w:r>
      <w:r>
        <w:rPr>
          <w:rFonts w:ascii="Times New Roman"/>
          <w:b w:val="false"/>
          <w:i w:val="false"/>
          <w:color w:val="000000"/>
          <w:sz w:val="28"/>
        </w:rPr>
        <w:t xml:space="preserve">
      Родители имеют преимущественное право на воспитание своих детей перед всеми другими лицами. </w:t>
      </w:r>
      <w:r>
        <w:br/>
      </w:r>
      <w:r>
        <w:rPr>
          <w:rFonts w:ascii="Times New Roman"/>
          <w:b w:val="false"/>
          <w:i w:val="false"/>
          <w:color w:val="000000"/>
          <w:sz w:val="28"/>
        </w:rPr>
        <w:t xml:space="preserve">
      Родители,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его физического, психического, нравственного и духовного развития. </w:t>
      </w:r>
      <w:r>
        <w:br/>
      </w:r>
      <w:r>
        <w:rPr>
          <w:rFonts w:ascii="Times New Roman"/>
          <w:b w:val="false"/>
          <w:i w:val="false"/>
          <w:color w:val="000000"/>
          <w:sz w:val="28"/>
        </w:rPr>
        <w:t xml:space="preserve">
      3. Родители обязаны обеспечить получение детьми среднего образования. </w:t>
      </w:r>
      <w:r>
        <w:br/>
      </w:r>
      <w:r>
        <w:rPr>
          <w:rFonts w:ascii="Times New Roman"/>
          <w:b w:val="false"/>
          <w:i w:val="false"/>
          <w:color w:val="000000"/>
          <w:sz w:val="28"/>
        </w:rPr>
        <w:t xml:space="preserve">
      Родители с учетом мнения детей имеют право выбора образовательного учреждения и формы обучения детей до получения детьми среднего образования. </w:t>
      </w:r>
      <w:r>
        <w:br/>
      </w:r>
      <w:r>
        <w:rPr>
          <w:rFonts w:ascii="Times New Roman"/>
          <w:b w:val="false"/>
          <w:i w:val="false"/>
          <w:color w:val="000000"/>
          <w:sz w:val="28"/>
        </w:rPr>
        <w:t xml:space="preserve">
      4.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 </w:t>
      </w:r>
    </w:p>
    <w:bookmarkStart w:name="z137" w:id="10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63. Права и обязанности родителей по защите </w:t>
      </w:r>
      <w:r>
        <w:br/>
      </w:r>
      <w:r>
        <w:rPr>
          <w:rFonts w:ascii="Times New Roman"/>
          <w:b w:val="false"/>
          <w:i w:val="false"/>
          <w:color w:val="000000"/>
          <w:sz w:val="28"/>
        </w:rPr>
        <w:t>
</w:t>
      </w:r>
      <w:r>
        <w:rPr>
          <w:rFonts w:ascii="Times New Roman"/>
          <w:b/>
          <w:i w:val="false"/>
          <w:color w:val="000000"/>
          <w:sz w:val="28"/>
        </w:rPr>
        <w:t xml:space="preserve">                 прав и интересов детей </w:t>
      </w:r>
    </w:p>
    <w:bookmarkEnd w:id="100"/>
    <w:p>
      <w:pPr>
        <w:spacing w:after="0"/>
        <w:ind w:left="0"/>
        <w:jc w:val="both"/>
      </w:pPr>
      <w:r>
        <w:rPr>
          <w:rFonts w:ascii="Times New Roman"/>
          <w:b w:val="false"/>
          <w:i w:val="false"/>
          <w:color w:val="000000"/>
          <w:sz w:val="28"/>
        </w:rPr>
        <w:t xml:space="preserve">      1.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 </w:t>
      </w:r>
      <w:r>
        <w:br/>
      </w:r>
      <w:r>
        <w:rPr>
          <w:rFonts w:ascii="Times New Roman"/>
          <w:b w:val="false"/>
          <w:i w:val="false"/>
          <w:color w:val="000000"/>
          <w:sz w:val="28"/>
        </w:rPr>
        <w:t xml:space="preserve">
      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 </w:t>
      </w:r>
    </w:p>
    <w:bookmarkStart w:name="z139" w:id="10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64. Осуществление родительских прав </w:t>
      </w:r>
      <w:r>
        <w:br/>
      </w:r>
      <w:r>
        <w:rPr>
          <w:rFonts w:ascii="Times New Roman"/>
          <w:b w:val="false"/>
          <w:i w:val="false"/>
          <w:color w:val="000000"/>
          <w:sz w:val="28"/>
        </w:rPr>
        <w:t>
</w:t>
      </w:r>
      <w:r>
        <w:rPr>
          <w:rFonts w:ascii="Times New Roman"/>
          <w:b/>
          <w:i w:val="false"/>
          <w:color w:val="000000"/>
          <w:sz w:val="28"/>
        </w:rPr>
        <w:t xml:space="preserve">                 в интересах детей </w:t>
      </w:r>
    </w:p>
    <w:bookmarkEnd w:id="101"/>
    <w:p>
      <w:pPr>
        <w:spacing w:after="0"/>
        <w:ind w:left="0"/>
        <w:jc w:val="both"/>
      </w:pPr>
      <w:r>
        <w:rPr>
          <w:rFonts w:ascii="Times New Roman"/>
          <w:b w:val="false"/>
          <w:i w:val="false"/>
          <w:color w:val="000000"/>
          <w:sz w:val="28"/>
        </w:rPr>
        <w:t xml:space="preserve">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 </w:t>
      </w:r>
      <w:r>
        <w:br/>
      </w:r>
      <w:r>
        <w:rPr>
          <w:rFonts w:ascii="Times New Roman"/>
          <w:b w:val="false"/>
          <w:i w:val="false"/>
          <w:color w:val="000000"/>
          <w:sz w:val="28"/>
        </w:rPr>
        <w:t xml:space="preserve">
      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 </w:t>
      </w:r>
      <w:r>
        <w:br/>
      </w:r>
      <w:r>
        <w:rPr>
          <w:rFonts w:ascii="Times New Roman"/>
          <w:b w:val="false"/>
          <w:i w:val="false"/>
          <w:color w:val="000000"/>
          <w:sz w:val="28"/>
        </w:rPr>
        <w:t>
      Родители, осуществляющие родительские права в ущерб правам и интересам детей, несут ответственность в </w:t>
      </w:r>
      <w:r>
        <w:rPr>
          <w:rFonts w:ascii="Times New Roman"/>
          <w:b w:val="false"/>
          <w:i w:val="false"/>
          <w:color w:val="000000"/>
          <w:sz w:val="28"/>
        </w:rPr>
        <w:t>установленном</w:t>
      </w:r>
      <w:r>
        <w:rPr>
          <w:rFonts w:ascii="Times New Roman"/>
          <w:b w:val="false"/>
          <w:i w:val="false"/>
          <w:color w:val="000000"/>
          <w:sz w:val="28"/>
        </w:rPr>
        <w:t> </w:t>
      </w:r>
      <w:r>
        <w:rPr>
          <w:rFonts w:ascii="Times New Roman"/>
          <w:b w:val="false"/>
          <w:i w:val="false"/>
          <w:color w:val="000000"/>
          <w:sz w:val="28"/>
        </w:rPr>
        <w:t xml:space="preserve">законом </w:t>
      </w:r>
      <w:r>
        <w:rPr>
          <w:rFonts w:ascii="Times New Roman"/>
          <w:b w:val="false"/>
          <w:i w:val="false"/>
          <w:color w:val="000000"/>
          <w:sz w:val="28"/>
        </w:rPr>
        <w:t xml:space="preserve">порядке. </w:t>
      </w:r>
    </w:p>
    <w:bookmarkStart w:name="z141" w:id="10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65. Осуществление родительских прав родителем, </w:t>
      </w:r>
      <w:r>
        <w:br/>
      </w:r>
      <w:r>
        <w:rPr>
          <w:rFonts w:ascii="Times New Roman"/>
          <w:b w:val="false"/>
          <w:i w:val="false"/>
          <w:color w:val="000000"/>
          <w:sz w:val="28"/>
        </w:rPr>
        <w:t>
</w:t>
      </w:r>
      <w:r>
        <w:rPr>
          <w:rFonts w:ascii="Times New Roman"/>
          <w:b/>
          <w:i w:val="false"/>
          <w:color w:val="000000"/>
          <w:sz w:val="28"/>
        </w:rPr>
        <w:t xml:space="preserve">                 проживающим отдельно от ребенка </w:t>
      </w:r>
    </w:p>
    <w:bookmarkEnd w:id="102"/>
    <w:p>
      <w:pPr>
        <w:spacing w:after="0"/>
        <w:ind w:left="0"/>
        <w:jc w:val="both"/>
      </w:pPr>
      <w:r>
        <w:rPr>
          <w:rFonts w:ascii="Times New Roman"/>
          <w:b w:val="false"/>
          <w:i w:val="false"/>
          <w:color w:val="000000"/>
          <w:sz w:val="28"/>
        </w:rPr>
        <w:t xml:space="preserve">      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 </w:t>
      </w:r>
      <w:r>
        <w:br/>
      </w:r>
      <w:r>
        <w:rPr>
          <w:rFonts w:ascii="Times New Roman"/>
          <w:b w:val="false"/>
          <w:i w:val="false"/>
          <w:color w:val="000000"/>
          <w:sz w:val="28"/>
        </w:rPr>
        <w:t xml:space="preserve">
      Родитель, с которым проживает ребенок, не должен препятствовать общению ребенка с другим родителем, если такое общение не причиняет вреда физическому и психическому здоровью ребенка, его нравственному развитию. </w:t>
      </w:r>
      <w:r>
        <w:br/>
      </w:r>
      <w:r>
        <w:rPr>
          <w:rFonts w:ascii="Times New Roman"/>
          <w:b w:val="false"/>
          <w:i w:val="false"/>
          <w:color w:val="000000"/>
          <w:sz w:val="28"/>
        </w:rPr>
        <w:t xml:space="preserve">
      2. Место жительства детей при раздельном проживании родителей устанавливается соглашением родителей. </w:t>
      </w:r>
      <w:r>
        <w:br/>
      </w:r>
      <w:r>
        <w:rPr>
          <w:rFonts w:ascii="Times New Roman"/>
          <w:b w:val="false"/>
          <w:i w:val="false"/>
          <w:color w:val="000000"/>
          <w:sz w:val="28"/>
        </w:rPr>
        <w:t xml:space="preserve">
      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развития и воспитания (род деятельности, режим работы родителей, материальное и семейное положение родителей и т.п.). </w:t>
      </w:r>
      <w:r>
        <w:br/>
      </w:r>
      <w:r>
        <w:rPr>
          <w:rFonts w:ascii="Times New Roman"/>
          <w:b w:val="false"/>
          <w:i w:val="false"/>
          <w:color w:val="000000"/>
          <w:sz w:val="28"/>
        </w:rPr>
        <w:t xml:space="preserve">
      3. Родители вправе заключить в письменной форме соглашение о порядке осуществления родительских прав родителем, проживающим отдельно от ребенка. </w:t>
      </w:r>
      <w:r>
        <w:br/>
      </w:r>
      <w:r>
        <w:rPr>
          <w:rFonts w:ascii="Times New Roman"/>
          <w:b w:val="false"/>
          <w:i w:val="false"/>
          <w:color w:val="000000"/>
          <w:sz w:val="28"/>
        </w:rPr>
        <w:t xml:space="preserve">
      Если родители не могут прийти к соглашению, спор разрешается судом с участием органа опеки и попечительства по требованию родителей (одного из них). </w:t>
      </w:r>
      <w:r>
        <w:br/>
      </w:r>
      <w:r>
        <w:rPr>
          <w:rFonts w:ascii="Times New Roman"/>
          <w:b w:val="false"/>
          <w:i w:val="false"/>
          <w:color w:val="000000"/>
          <w:sz w:val="28"/>
        </w:rPr>
        <w:t>
      4. При невыполнении решения суда к виновному родителю применяются меры, предусмотренные </w:t>
      </w:r>
      <w:r>
        <w:rPr>
          <w:rFonts w:ascii="Times New Roman"/>
          <w:b w:val="false"/>
          <w:i w:val="false"/>
          <w:color w:val="000000"/>
          <w:sz w:val="28"/>
        </w:rPr>
        <w:t>законодательством</w:t>
      </w:r>
      <w:r>
        <w:rPr>
          <w:rFonts w:ascii="Times New Roman"/>
          <w:b w:val="false"/>
          <w:i w:val="false"/>
          <w:color w:val="000000"/>
          <w:sz w:val="28"/>
        </w:rPr>
        <w:t xml:space="preserve">. </w:t>
      </w:r>
      <w:r>
        <w:br/>
      </w:r>
      <w:r>
        <w:rPr>
          <w:rFonts w:ascii="Times New Roman"/>
          <w:b w:val="false"/>
          <w:i w:val="false"/>
          <w:color w:val="000000"/>
          <w:sz w:val="28"/>
        </w:rPr>
        <w:t xml:space="preserve">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 </w:t>
      </w:r>
      <w:r>
        <w:br/>
      </w:r>
      <w:r>
        <w:rPr>
          <w:rFonts w:ascii="Times New Roman"/>
          <w:b w:val="false"/>
          <w:i w:val="false"/>
          <w:color w:val="000000"/>
          <w:sz w:val="28"/>
        </w:rPr>
        <w:t xml:space="preserve">
      5. Родитель, проживающий отдельно от ребенка, имеет право на получение информации о своем ребенке из воспитательных, лечебных и других учреждений. </w:t>
      </w:r>
      <w:r>
        <w:br/>
      </w:r>
      <w:r>
        <w:rPr>
          <w:rFonts w:ascii="Times New Roman"/>
          <w:b w:val="false"/>
          <w:i w:val="false"/>
          <w:color w:val="000000"/>
          <w:sz w:val="28"/>
        </w:rPr>
        <w:t>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w:t>
      </w:r>
      <w:r>
        <w:rPr>
          <w:rFonts w:ascii="Times New Roman"/>
          <w:b w:val="false"/>
          <w:i w:val="false"/>
          <w:color w:val="000000"/>
          <w:sz w:val="28"/>
        </w:rPr>
        <w:t>судебном порядке</w:t>
      </w:r>
      <w:r>
        <w:rPr>
          <w:rFonts w:ascii="Times New Roman"/>
          <w:b w:val="false"/>
          <w:i w:val="false"/>
          <w:color w:val="000000"/>
          <w:sz w:val="28"/>
        </w:rPr>
        <w:t xml:space="preserve">. </w:t>
      </w:r>
    </w:p>
    <w:bookmarkStart w:name="z143" w:id="10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66. Право родителей на истребование детей от </w:t>
      </w:r>
      <w:r>
        <w:br/>
      </w:r>
      <w:r>
        <w:rPr>
          <w:rFonts w:ascii="Times New Roman"/>
          <w:b w:val="false"/>
          <w:i w:val="false"/>
          <w:color w:val="000000"/>
          <w:sz w:val="28"/>
        </w:rPr>
        <w:t>
</w:t>
      </w:r>
      <w:r>
        <w:rPr>
          <w:rFonts w:ascii="Times New Roman"/>
          <w:b/>
          <w:i w:val="false"/>
          <w:color w:val="000000"/>
          <w:sz w:val="28"/>
        </w:rPr>
        <w:t xml:space="preserve">                 других лиц </w:t>
      </w:r>
    </w:p>
    <w:bookmarkEnd w:id="103"/>
    <w:p>
      <w:pPr>
        <w:spacing w:after="0"/>
        <w:ind w:left="0"/>
        <w:jc w:val="both"/>
      </w:pPr>
      <w:r>
        <w:rPr>
          <w:rFonts w:ascii="Times New Roman"/>
          <w:b w:val="false"/>
          <w:i w:val="false"/>
          <w:color w:val="000000"/>
          <w:sz w:val="28"/>
        </w:rPr>
        <w:t xml:space="preserve">      1. Родители вправе требовать возврата ребенка от любого лица, удерживающего его у себя не на основании закона или судебного решения. В случае возникновения спора родители вправе обратиться в суд за защитой своих прав. </w:t>
      </w:r>
      <w:r>
        <w:br/>
      </w:r>
      <w:r>
        <w:rPr>
          <w:rFonts w:ascii="Times New Roman"/>
          <w:b w:val="false"/>
          <w:i w:val="false"/>
          <w:color w:val="000000"/>
          <w:sz w:val="28"/>
        </w:rPr>
        <w:t xml:space="preserve">
      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 </w:t>
      </w:r>
      <w:r>
        <w:br/>
      </w:r>
      <w:r>
        <w:rPr>
          <w:rFonts w:ascii="Times New Roman"/>
          <w:b w:val="false"/>
          <w:i w:val="false"/>
          <w:color w:val="000000"/>
          <w:sz w:val="28"/>
        </w:rPr>
        <w:t xml:space="preserve">
      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 </w:t>
      </w:r>
    </w:p>
    <w:bookmarkStart w:name="z145" w:id="104"/>
    <w:p>
      <w:pPr>
        <w:spacing w:after="0"/>
        <w:ind w:left="0"/>
        <w:jc w:val="left"/>
      </w:pPr>
      <w:r>
        <w:rPr>
          <w:rFonts w:ascii="Times New Roman"/>
          <w:b/>
          <w:i w:val="false"/>
          <w:color w:val="000000"/>
        </w:rPr>
        <w:t xml:space="preserve"> 
Глава 11. ЛИШЕНИЕ И ОГРАНИЧЕНИЕ РОДИТЕЛЬСКИХ ПРАВ </w:t>
      </w:r>
    </w:p>
    <w:bookmarkEnd w:id="104"/>
    <w:bookmarkStart w:name="z146" w:id="10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67. Лишение родительских прав </w:t>
      </w:r>
    </w:p>
    <w:bookmarkEnd w:id="105"/>
    <w:p>
      <w:pPr>
        <w:spacing w:after="0"/>
        <w:ind w:left="0"/>
        <w:jc w:val="both"/>
      </w:pPr>
      <w:r>
        <w:rPr>
          <w:rFonts w:ascii="Times New Roman"/>
          <w:b w:val="false"/>
          <w:i w:val="false"/>
          <w:color w:val="000000"/>
          <w:sz w:val="28"/>
        </w:rPr>
        <w:t xml:space="preserve">      1. Родители (один из них) могут быть лишены родительских прав, если они: </w:t>
      </w:r>
      <w:r>
        <w:br/>
      </w:r>
      <w:r>
        <w:rPr>
          <w:rFonts w:ascii="Times New Roman"/>
          <w:b w:val="false"/>
          <w:i w:val="false"/>
          <w:color w:val="000000"/>
          <w:sz w:val="28"/>
        </w:rPr>
        <w:t xml:space="preserve">
      1) уклоняются от выполнения обязанностей родителей, в том числе при злостном уклонении от уплаты алиментов; </w:t>
      </w:r>
      <w:r>
        <w:br/>
      </w:r>
      <w:r>
        <w:rPr>
          <w:rFonts w:ascii="Times New Roman"/>
          <w:b w:val="false"/>
          <w:i w:val="false"/>
          <w:color w:val="000000"/>
          <w:sz w:val="28"/>
        </w:rPr>
        <w:t xml:space="preserve">
      2) отказываются без уважительных причин взять своего ребенка из родильного дома (отделения) либо из иного детского воспитательного, лечебного или других учреждений; </w:t>
      </w:r>
      <w:r>
        <w:br/>
      </w:r>
      <w:r>
        <w:rPr>
          <w:rFonts w:ascii="Times New Roman"/>
          <w:b w:val="false"/>
          <w:i w:val="false"/>
          <w:color w:val="000000"/>
          <w:sz w:val="28"/>
        </w:rPr>
        <w:t xml:space="preserve">
      3) злоупотребляют своими родительскими правами; </w:t>
      </w:r>
      <w:r>
        <w:br/>
      </w:r>
      <w:r>
        <w:rPr>
          <w:rFonts w:ascii="Times New Roman"/>
          <w:b w:val="false"/>
          <w:i w:val="false"/>
          <w:color w:val="000000"/>
          <w:sz w:val="28"/>
        </w:rPr>
        <w:t xml:space="preserve">
      4) жестоко обращаются с детьми, в том числе осуществляют физическое или психическое насилие над ними, покушаются на их половую неприкосновенность; </w:t>
      </w:r>
      <w:r>
        <w:br/>
      </w:r>
      <w:r>
        <w:rPr>
          <w:rFonts w:ascii="Times New Roman"/>
          <w:b w:val="false"/>
          <w:i w:val="false"/>
          <w:color w:val="000000"/>
          <w:sz w:val="28"/>
        </w:rPr>
        <w:t>
      5) признаны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 больными алкоголизмом, наркоманией и токсикоманией. </w:t>
      </w:r>
      <w:r>
        <w:br/>
      </w:r>
      <w:r>
        <w:rPr>
          <w:rFonts w:ascii="Times New Roman"/>
          <w:b w:val="false"/>
          <w:i w:val="false"/>
          <w:color w:val="000000"/>
          <w:sz w:val="28"/>
        </w:rPr>
        <w:t xml:space="preserve">
      2. Родители (один из них) могут быть лишены родительских прав при совершении ими умышленного преступления против жизни или здоровья своих детей либо супруга. </w:t>
      </w:r>
    </w:p>
    <w:bookmarkStart w:name="z148" w:id="10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68. Порядок лишения родительских прав </w:t>
      </w:r>
    </w:p>
    <w:bookmarkEnd w:id="106"/>
    <w:bookmarkStart w:name="z23" w:id="107"/>
    <w:p>
      <w:pPr>
        <w:spacing w:after="0"/>
        <w:ind w:left="0"/>
        <w:jc w:val="both"/>
      </w:pPr>
      <w:r>
        <w:rPr>
          <w:rFonts w:ascii="Times New Roman"/>
          <w:b w:val="false"/>
          <w:i w:val="false"/>
          <w:color w:val="000000"/>
          <w:sz w:val="28"/>
        </w:rPr>
        <w:t xml:space="preserve">
      1. Лишение родительских прав производится в судебном порядке . </w:t>
      </w:r>
      <w:r>
        <w:br/>
      </w:r>
      <w:r>
        <w:rPr>
          <w:rFonts w:ascii="Times New Roman"/>
          <w:b w:val="false"/>
          <w:i w:val="false"/>
          <w:color w:val="000000"/>
          <w:sz w:val="28"/>
        </w:rPr>
        <w:t>
      Дела о лишении родительских прав рассматриваются по заявлениям одного из родителей (лиц, их заменяющих), органов или организаций, на которые возложены обязанности по охране прав несовершеннолетних детей (органов опеки и попечительства, </w:t>
      </w:r>
      <w:r>
        <w:rPr>
          <w:rFonts w:ascii="Times New Roman"/>
          <w:b w:val="false"/>
          <w:i w:val="false"/>
          <w:color w:val="000000"/>
          <w:sz w:val="28"/>
        </w:rPr>
        <w:t>комиссий</w:t>
      </w:r>
      <w:r>
        <w:rPr>
          <w:rFonts w:ascii="Times New Roman"/>
          <w:b w:val="false"/>
          <w:i w:val="false"/>
          <w:color w:val="000000"/>
          <w:sz w:val="28"/>
        </w:rPr>
        <w:t xml:space="preserve"> по делам несовершеннолетних, учреждений для детей-сирот и детей, оставшихся без попечения родителей, и других), а также по иску прокурора. </w:t>
      </w:r>
      <w:r>
        <w:br/>
      </w:r>
      <w:r>
        <w:rPr>
          <w:rFonts w:ascii="Times New Roman"/>
          <w:b w:val="false"/>
          <w:i w:val="false"/>
          <w:color w:val="000000"/>
          <w:sz w:val="28"/>
        </w:rPr>
        <w:t xml:space="preserve">
      2. Дела о лишении родительских прав рассматриваются с участием прокурора и органа опеки и попечительства. </w:t>
      </w:r>
      <w:r>
        <w:br/>
      </w:r>
      <w:r>
        <w:rPr>
          <w:rFonts w:ascii="Times New Roman"/>
          <w:b w:val="false"/>
          <w:i w:val="false"/>
          <w:color w:val="000000"/>
          <w:sz w:val="28"/>
        </w:rPr>
        <w:t xml:space="preserve">
      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 </w:t>
      </w:r>
      <w:r>
        <w:br/>
      </w:r>
      <w:r>
        <w:rPr>
          <w:rFonts w:ascii="Times New Roman"/>
          <w:b w:val="false"/>
          <w:i w:val="false"/>
          <w:color w:val="000000"/>
          <w:sz w:val="28"/>
        </w:rPr>
        <w:t xml:space="preserve">
      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частным постановлением довести это до сведения прокурора. </w:t>
      </w:r>
      <w:r>
        <w:br/>
      </w:r>
      <w:r>
        <w:rPr>
          <w:rFonts w:ascii="Times New Roman"/>
          <w:b w:val="false"/>
          <w:i w:val="false"/>
          <w:color w:val="000000"/>
          <w:sz w:val="28"/>
        </w:rPr>
        <w:t xml:space="preserve">
      5. Суд обязан в течение трех дней со дня вступления в законную силу решения суда о лишении родительских прав направить выписку из этого решения в орган записи актов гражданского состояния по месту государственной регистрации рождения ребенка и в орган опеки и попечительства. </w:t>
      </w:r>
    </w:p>
    <w:bookmarkEnd w:id="107"/>
    <w:bookmarkStart w:name="z150" w:id="10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69. Последствия лишения родительских прав </w:t>
      </w:r>
    </w:p>
    <w:bookmarkEnd w:id="108"/>
    <w:bookmarkStart w:name="z29" w:id="109"/>
    <w:p>
      <w:pPr>
        <w:spacing w:after="0"/>
        <w:ind w:left="0"/>
        <w:jc w:val="both"/>
      </w:pPr>
      <w:r>
        <w:rPr>
          <w:rFonts w:ascii="Times New Roman"/>
          <w:b w:val="false"/>
          <w:i w:val="false"/>
          <w:color w:val="000000"/>
          <w:sz w:val="28"/>
        </w:rPr>
        <w:t>      1. Лишение родительских прав влечет за собой утрату всех прав, основанных на факте родства с детьми, в том числе прав на получение от него содержания (</w:t>
      </w:r>
      <w:r>
        <w:rPr>
          <w:rFonts w:ascii="Times New Roman"/>
          <w:b w:val="false"/>
          <w:i w:val="false"/>
          <w:color w:val="000000"/>
          <w:sz w:val="28"/>
        </w:rPr>
        <w:t>статья 131</w:t>
      </w:r>
      <w:r>
        <w:rPr>
          <w:rFonts w:ascii="Times New Roman"/>
          <w:b w:val="false"/>
          <w:i w:val="false"/>
          <w:color w:val="000000"/>
          <w:sz w:val="28"/>
        </w:rPr>
        <w:t xml:space="preserve"> настоящего Закона), а также на льготы и </w:t>
      </w:r>
      <w:r>
        <w:rPr>
          <w:rFonts w:ascii="Times New Roman"/>
          <w:b w:val="false"/>
          <w:i w:val="false"/>
          <w:color w:val="000000"/>
          <w:sz w:val="28"/>
        </w:rPr>
        <w:t>государственные пособия</w:t>
      </w:r>
      <w:r>
        <w:rPr>
          <w:rFonts w:ascii="Times New Roman"/>
          <w:b w:val="false"/>
          <w:i w:val="false"/>
          <w:color w:val="000000"/>
          <w:sz w:val="28"/>
        </w:rPr>
        <w:t xml:space="preserve">, установленные для граждан, имеющих детей. </w:t>
      </w:r>
      <w:r>
        <w:br/>
      </w:r>
      <w:r>
        <w:rPr>
          <w:rFonts w:ascii="Times New Roman"/>
          <w:b w:val="false"/>
          <w:i w:val="false"/>
          <w:color w:val="000000"/>
          <w:sz w:val="28"/>
        </w:rPr>
        <w:t xml:space="preserve">
      2. Лишение родительских прав не освобождает родителей от обязанности содержать своего ребенка, которая прекращается с его усыновлением (удочерением). </w:t>
      </w:r>
      <w:r>
        <w:br/>
      </w:r>
      <w:r>
        <w:rPr>
          <w:rFonts w:ascii="Times New Roman"/>
          <w:b w:val="false"/>
          <w:i w:val="false"/>
          <w:color w:val="000000"/>
          <w:sz w:val="28"/>
        </w:rPr>
        <w:t xml:space="preserve">
      3. Вопрос о дальнейшем совместном проживании ребенка и родителя, лишенного родительских прав, решается в судебном порядке . </w:t>
      </w:r>
      <w:r>
        <w:br/>
      </w:r>
      <w:r>
        <w:rPr>
          <w:rFonts w:ascii="Times New Roman"/>
          <w:b w:val="false"/>
          <w:i w:val="false"/>
          <w:color w:val="000000"/>
          <w:sz w:val="28"/>
        </w:rPr>
        <w:t xml:space="preserve">
      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имущественные права, основанные на факте родства с родителями и другими родственниками, в том числе право на получение наследства. </w:t>
      </w:r>
      <w:r>
        <w:br/>
      </w:r>
      <w:r>
        <w:rPr>
          <w:rFonts w:ascii="Times New Roman"/>
          <w:b w:val="false"/>
          <w:i w:val="false"/>
          <w:color w:val="000000"/>
          <w:sz w:val="28"/>
        </w:rPr>
        <w:t xml:space="preserve">
      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 </w:t>
      </w:r>
      <w:r>
        <w:br/>
      </w:r>
      <w:r>
        <w:rPr>
          <w:rFonts w:ascii="Times New Roman"/>
          <w:b w:val="false"/>
          <w:i w:val="false"/>
          <w:color w:val="000000"/>
          <w:sz w:val="28"/>
        </w:rPr>
        <w:t xml:space="preserve">
      6. По просьбе родителей (одного из них), лишенных родительских прав, орган опеки и попечительства может разрешить свидания с ребенком, если это не оказывает на ребенка вредного влияния. </w:t>
      </w:r>
      <w:r>
        <w:br/>
      </w:r>
      <w:r>
        <w:rPr>
          <w:rFonts w:ascii="Times New Roman"/>
          <w:b w:val="false"/>
          <w:i w:val="false"/>
          <w:color w:val="000000"/>
          <w:sz w:val="28"/>
        </w:rPr>
        <w:t>
</w:t>
      </w:r>
      <w:r>
        <w:rPr>
          <w:rFonts w:ascii="Times New Roman"/>
          <w:b w:val="false"/>
          <w:i w:val="false"/>
          <w:color w:val="000000"/>
          <w:sz w:val="28"/>
        </w:rPr>
        <w:t xml:space="preserve">
      7. Усыновление (удочерение)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 </w:t>
      </w:r>
    </w:p>
    <w:bookmarkEnd w:id="109"/>
    <w:bookmarkStart w:name="z152" w:id="11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70. Восстановление в родительских правах </w:t>
      </w:r>
    </w:p>
    <w:bookmarkEnd w:id="110"/>
    <w:p>
      <w:pPr>
        <w:spacing w:after="0"/>
        <w:ind w:left="0"/>
        <w:jc w:val="both"/>
      </w:pPr>
      <w:r>
        <w:rPr>
          <w:rFonts w:ascii="Times New Roman"/>
          <w:b w:val="false"/>
          <w:i w:val="false"/>
          <w:color w:val="000000"/>
          <w:sz w:val="28"/>
        </w:rPr>
        <w:t xml:space="preserve">      1. Родители (один из них) могут быть восстановлены в родительских правах в случаях, если они изменили поведение, образ жизни и отношение к воспитанию ребенка. </w:t>
      </w:r>
      <w:r>
        <w:br/>
      </w:r>
      <w:r>
        <w:rPr>
          <w:rFonts w:ascii="Times New Roman"/>
          <w:b w:val="false"/>
          <w:i w:val="false"/>
          <w:color w:val="000000"/>
          <w:sz w:val="28"/>
        </w:rPr>
        <w:t xml:space="preserve">
      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 </w:t>
      </w:r>
      <w:r>
        <w:br/>
      </w:r>
      <w:r>
        <w:rPr>
          <w:rFonts w:ascii="Times New Roman"/>
          <w:b w:val="false"/>
          <w:i w:val="false"/>
          <w:color w:val="000000"/>
          <w:sz w:val="28"/>
        </w:rPr>
        <w:t xml:space="preserve">
      3.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 </w:t>
      </w:r>
      <w:r>
        <w:br/>
      </w:r>
      <w:r>
        <w:rPr>
          <w:rFonts w:ascii="Times New Roman"/>
          <w:b w:val="false"/>
          <w:i w:val="false"/>
          <w:color w:val="000000"/>
          <w:sz w:val="28"/>
        </w:rPr>
        <w:t xml:space="preserve">
      Восстановление в родительских правах в отношении ребенка, достигшего возраста десяти лет, возможно только с его согласия. </w:t>
      </w:r>
      <w:r>
        <w:br/>
      </w:r>
      <w:r>
        <w:rPr>
          <w:rFonts w:ascii="Times New Roman"/>
          <w:b w:val="false"/>
          <w:i w:val="false"/>
          <w:color w:val="000000"/>
          <w:sz w:val="28"/>
        </w:rPr>
        <w:t>
      Не допускается восстановление в родительских правах, если ребенок усыновлен (удочерен) и усыновление (удочерение) не отменено (</w:t>
      </w:r>
      <w:r>
        <w:rPr>
          <w:rFonts w:ascii="Times New Roman"/>
          <w:b w:val="false"/>
          <w:i w:val="false"/>
          <w:color w:val="000000"/>
          <w:sz w:val="28"/>
        </w:rPr>
        <w:t>статья 96</w:t>
      </w:r>
      <w:r>
        <w:rPr>
          <w:rFonts w:ascii="Times New Roman"/>
          <w:b w:val="false"/>
          <w:i w:val="false"/>
          <w:color w:val="000000"/>
          <w:sz w:val="28"/>
        </w:rPr>
        <w:t xml:space="preserve"> настоящего Закона). </w:t>
      </w:r>
    </w:p>
    <w:bookmarkStart w:name="z154" w:id="11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71. Ограничение родительских прав </w:t>
      </w:r>
    </w:p>
    <w:bookmarkEnd w:id="111"/>
    <w:bookmarkStart w:name="z25" w:id="112"/>
    <w:p>
      <w:pPr>
        <w:spacing w:after="0"/>
        <w:ind w:left="0"/>
        <w:jc w:val="both"/>
      </w:pPr>
      <w:r>
        <w:rPr>
          <w:rFonts w:ascii="Times New Roman"/>
          <w:b w:val="false"/>
          <w:i w:val="false"/>
          <w:color w:val="000000"/>
          <w:sz w:val="28"/>
        </w:rPr>
        <w:t xml:space="preserve">      1. Суд может с учетом интересов ребенка принять решение об ограничении родительских прав путем отобрания ребенка у родителей (одного из них) без лишения их родительских прав. </w:t>
      </w:r>
      <w:r>
        <w:br/>
      </w:r>
      <w:r>
        <w:rPr>
          <w:rFonts w:ascii="Times New Roman"/>
          <w:b w:val="false"/>
          <w:i w:val="false"/>
          <w:color w:val="000000"/>
          <w:sz w:val="28"/>
        </w:rPr>
        <w:t xml:space="preserve">
      2. Ограничение родительских прав допускается, если оставление ребенка с родителями (одним из них): </w:t>
      </w:r>
      <w:r>
        <w:br/>
      </w:r>
      <w:r>
        <w:rPr>
          <w:rFonts w:ascii="Times New Roman"/>
          <w:b w:val="false"/>
          <w:i w:val="false"/>
          <w:color w:val="000000"/>
          <w:sz w:val="28"/>
        </w:rPr>
        <w:t xml:space="preserve">
      1) опасно для него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т.п.); </w:t>
      </w:r>
      <w:r>
        <w:br/>
      </w:r>
      <w:r>
        <w:rPr>
          <w:rFonts w:ascii="Times New Roman"/>
          <w:b w:val="false"/>
          <w:i w:val="false"/>
          <w:color w:val="000000"/>
          <w:sz w:val="28"/>
        </w:rPr>
        <w:t xml:space="preserve">
      2)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 </w:t>
      </w:r>
      <w:r>
        <w:br/>
      </w:r>
      <w:r>
        <w:rPr>
          <w:rFonts w:ascii="Times New Roman"/>
          <w:b w:val="false"/>
          <w:i w:val="false"/>
          <w:color w:val="000000"/>
          <w:sz w:val="28"/>
        </w:rPr>
        <w:t>
      3. Иск об ограничении родительских прав может быть предъявлен близкими родственниками ребенка, органами и учреждениями, на которые законом возложены обязанности по охране прав несовершеннолетних детей (</w:t>
      </w:r>
      <w:r>
        <w:rPr>
          <w:rFonts w:ascii="Times New Roman"/>
          <w:b w:val="false"/>
          <w:i w:val="false"/>
          <w:color w:val="000000"/>
          <w:sz w:val="28"/>
        </w:rPr>
        <w:t>пункт 1</w:t>
      </w:r>
      <w:r>
        <w:rPr>
          <w:rFonts w:ascii="Times New Roman"/>
          <w:b w:val="false"/>
          <w:i w:val="false"/>
          <w:color w:val="000000"/>
          <w:sz w:val="28"/>
        </w:rPr>
        <w:t xml:space="preserve"> статьи 68 настоящего Закона), дошкольными организациями, организациями среднего образования и другими учреждениями, а также прокурором. </w:t>
      </w:r>
      <w:r>
        <w:br/>
      </w:r>
      <w:r>
        <w:rPr>
          <w:rFonts w:ascii="Times New Roman"/>
          <w:b w:val="false"/>
          <w:i w:val="false"/>
          <w:color w:val="000000"/>
          <w:sz w:val="28"/>
        </w:rPr>
        <w:t xml:space="preserve">
      4. Дела об ограничении родительских прав рассматриваются с участием прокурора и органа опеки и попечительства. </w:t>
      </w:r>
      <w:r>
        <w:br/>
      </w:r>
      <w:r>
        <w:rPr>
          <w:rFonts w:ascii="Times New Roman"/>
          <w:b w:val="false"/>
          <w:i w:val="false"/>
          <w:color w:val="000000"/>
          <w:sz w:val="28"/>
        </w:rPr>
        <w:t xml:space="preserve">
      5. При рассмотрении дела об ограничении родительских прав суд вправе решить вопрос о взыскании алиментов на ребенка с родителей (одного из них). </w:t>
      </w:r>
      <w:r>
        <w:br/>
      </w:r>
      <w:r>
        <w:rPr>
          <w:rFonts w:ascii="Times New Roman"/>
          <w:b w:val="false"/>
          <w:i w:val="false"/>
          <w:color w:val="000000"/>
          <w:sz w:val="28"/>
        </w:rPr>
        <w:t>
</w:t>
      </w:r>
      <w:r>
        <w:rPr>
          <w:rFonts w:ascii="Times New Roman"/>
          <w:b w:val="false"/>
          <w:i w:val="false"/>
          <w:color w:val="ff0000"/>
          <w:sz w:val="28"/>
        </w:rPr>
        <w:t xml:space="preserve">      Сноска. Статья 71 с изменениями, внесенными Законом РК от 27 июля 2007 года  </w:t>
      </w:r>
      <w:r>
        <w:rPr>
          <w:rFonts w:ascii="Times New Roman"/>
          <w:b w:val="false"/>
          <w:i w:val="false"/>
          <w:color w:val="000000"/>
          <w:sz w:val="28"/>
        </w:rPr>
        <w:t xml:space="preserve">N 320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ст.2 </w:t>
      </w:r>
      <w:r>
        <w:rPr>
          <w:rFonts w:ascii="Times New Roman"/>
          <w:b w:val="false"/>
          <w:i w:val="false"/>
          <w:color w:val="ff0000"/>
          <w:sz w:val="28"/>
        </w:rPr>
        <w:t xml:space="preserve">). </w:t>
      </w:r>
    </w:p>
    <w:bookmarkEnd w:id="112"/>
    <w:bookmarkStart w:name="z156" w:id="11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72. Последствия ограничения родительских прав </w:t>
      </w:r>
    </w:p>
    <w:bookmarkEnd w:id="113"/>
    <w:p>
      <w:pPr>
        <w:spacing w:after="0"/>
        <w:ind w:left="0"/>
        <w:jc w:val="both"/>
      </w:pPr>
      <w:r>
        <w:rPr>
          <w:rFonts w:ascii="Times New Roman"/>
          <w:b w:val="false"/>
          <w:i w:val="false"/>
          <w:color w:val="000000"/>
          <w:sz w:val="28"/>
        </w:rPr>
        <w:t>      1. Родители, родительские права которых ограничены судом, утрачивают право на личное воспитание ребенка, а в случаях, предусмотренных подпунктом 2) </w:t>
      </w:r>
      <w:r>
        <w:rPr>
          <w:rFonts w:ascii="Times New Roman"/>
          <w:b w:val="false"/>
          <w:i w:val="false"/>
          <w:color w:val="000000"/>
          <w:sz w:val="28"/>
        </w:rPr>
        <w:t>пункта 2</w:t>
      </w:r>
      <w:r>
        <w:rPr>
          <w:rFonts w:ascii="Times New Roman"/>
          <w:b w:val="false"/>
          <w:i w:val="false"/>
          <w:color w:val="000000"/>
          <w:sz w:val="28"/>
        </w:rPr>
        <w:t xml:space="preserve"> статьи 71, также </w:t>
      </w:r>
      <w:r>
        <w:br/>
      </w:r>
      <w:r>
        <w:rPr>
          <w:rFonts w:ascii="Times New Roman"/>
          <w:b w:val="false"/>
          <w:i w:val="false"/>
          <w:color w:val="000000"/>
          <w:sz w:val="28"/>
        </w:rPr>
        <w:t xml:space="preserve">
право на льготы и государственные пособия, установленные для граждан, имеющих детей. </w:t>
      </w:r>
      <w:r>
        <w:br/>
      </w:r>
      <w:r>
        <w:rPr>
          <w:rFonts w:ascii="Times New Roman"/>
          <w:b w:val="false"/>
          <w:i w:val="false"/>
          <w:color w:val="000000"/>
          <w:sz w:val="28"/>
        </w:rPr>
        <w:t xml:space="preserve">
      2. Ограничение родительских прав не освобождает родителей от обязанности по содержанию ребенка. </w:t>
      </w:r>
      <w:r>
        <w:br/>
      </w:r>
      <w:r>
        <w:rPr>
          <w:rFonts w:ascii="Times New Roman"/>
          <w:b w:val="false"/>
          <w:i w:val="false"/>
          <w:color w:val="000000"/>
          <w:sz w:val="28"/>
        </w:rPr>
        <w:t xml:space="preserve">
      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 </w:t>
      </w:r>
      <w:r>
        <w:br/>
      </w:r>
      <w:r>
        <w:rPr>
          <w:rFonts w:ascii="Times New Roman"/>
          <w:b w:val="false"/>
          <w:i w:val="false"/>
          <w:color w:val="000000"/>
          <w:sz w:val="28"/>
        </w:rPr>
        <w:t xml:space="preserve">
      4. В случае ограничения родительских прав обоих родителей ребенок передается на попечение органа опеки и попечительства. </w:t>
      </w:r>
      <w:r>
        <w:br/>
      </w:r>
      <w:r>
        <w:rPr>
          <w:rFonts w:ascii="Times New Roman"/>
          <w:b w:val="false"/>
          <w:i w:val="false"/>
          <w:color w:val="000000"/>
          <w:sz w:val="28"/>
        </w:rPr>
        <w:t xml:space="preserve">
      5. Родителям, родительские права которых ограничены судом, могут быть разрешены контакты с ребенком, если это не оказывает на ребенка вредного влияния. Контакты родителей с ребенком допускаются с согласия органа опеки и попечительства либо опекуна (попечителя), патронатных воспитателей ребенка или администрации учреждения, в котором находится ребенок. </w:t>
      </w:r>
    </w:p>
    <w:bookmarkStart w:name="z158" w:id="11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73. Отмена ограничения родительских прав </w:t>
      </w:r>
    </w:p>
    <w:bookmarkEnd w:id="114"/>
    <w:p>
      <w:pPr>
        <w:spacing w:after="0"/>
        <w:ind w:left="0"/>
        <w:jc w:val="both"/>
      </w:pPr>
      <w:r>
        <w:rPr>
          <w:rFonts w:ascii="Times New Roman"/>
          <w:b w:val="false"/>
          <w:i w:val="false"/>
          <w:color w:val="000000"/>
          <w:sz w:val="28"/>
        </w:rPr>
        <w:t>      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w:t>
      </w:r>
      <w:r>
        <w:rPr>
          <w:rFonts w:ascii="Times New Roman"/>
          <w:b w:val="false"/>
          <w:i w:val="false"/>
          <w:color w:val="000000"/>
          <w:sz w:val="28"/>
        </w:rPr>
        <w:t>статьей 72</w:t>
      </w:r>
      <w:r>
        <w:rPr>
          <w:rFonts w:ascii="Times New Roman"/>
          <w:b w:val="false"/>
          <w:i w:val="false"/>
          <w:color w:val="000000"/>
          <w:sz w:val="28"/>
        </w:rPr>
        <w:t xml:space="preserve"> настоящего Закона. </w:t>
      </w:r>
      <w:r>
        <w:br/>
      </w:r>
      <w:r>
        <w:rPr>
          <w:rFonts w:ascii="Times New Roman"/>
          <w:b w:val="false"/>
          <w:i w:val="false"/>
          <w:color w:val="000000"/>
          <w:sz w:val="28"/>
        </w:rPr>
        <w:t xml:space="preserve">
      2. Суд с учетом мнения ребенка вправе отказать в удовлетворении иска, если возвращение ребенка родителям (одному из них) противоречит его интересам. </w:t>
      </w:r>
    </w:p>
    <w:bookmarkStart w:name="z160" w:id="11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74. Отобрание ребенка при непосредственной </w:t>
      </w:r>
      <w:r>
        <w:br/>
      </w:r>
      <w:r>
        <w:rPr>
          <w:rFonts w:ascii="Times New Roman"/>
          <w:b w:val="false"/>
          <w:i w:val="false"/>
          <w:color w:val="000000"/>
          <w:sz w:val="28"/>
        </w:rPr>
        <w:t>
</w:t>
      </w:r>
      <w:r>
        <w:rPr>
          <w:rFonts w:ascii="Times New Roman"/>
          <w:b/>
          <w:i w:val="false"/>
          <w:color w:val="000000"/>
          <w:sz w:val="28"/>
        </w:rPr>
        <w:t xml:space="preserve">                 угрозе жизни ребенка или его здоровью </w:t>
      </w:r>
    </w:p>
    <w:bookmarkEnd w:id="115"/>
    <w:p>
      <w:pPr>
        <w:spacing w:after="0"/>
        <w:ind w:left="0"/>
        <w:jc w:val="both"/>
      </w:pPr>
      <w:r>
        <w:rPr>
          <w:rFonts w:ascii="Times New Roman"/>
          <w:b w:val="false"/>
          <w:i w:val="false"/>
          <w:color w:val="000000"/>
          <w:sz w:val="28"/>
        </w:rPr>
        <w:t xml:space="preserve">      1. При непосредственной угрозе жизни ребенка или его здоровью орган опеки и попечительства вправе немедленно отобрать ребенка от родителей (одного из них) или от других лиц, на попечении которых он находится. </w:t>
      </w:r>
      <w:r>
        <w:br/>
      </w:r>
      <w:r>
        <w:rPr>
          <w:rFonts w:ascii="Times New Roman"/>
          <w:b w:val="false"/>
          <w:i w:val="false"/>
          <w:color w:val="000000"/>
          <w:sz w:val="28"/>
        </w:rPr>
        <w:t xml:space="preserve">
      Немедленное отобрание ребенка производится органом опеки и попечительства на основании соответствующего акта местного исполнительного органа города республиканского значения, столицы, района (города областного значения). </w:t>
      </w:r>
      <w:r>
        <w:br/>
      </w:r>
      <w:r>
        <w:rPr>
          <w:rFonts w:ascii="Times New Roman"/>
          <w:b w:val="false"/>
          <w:i w:val="false"/>
          <w:color w:val="000000"/>
          <w:sz w:val="28"/>
        </w:rPr>
        <w:t xml:space="preserve">
      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местным исполнительным органом города республиканского значения, столицы, района (города областного значения) акта об отобрании ребенка обратиться в суд с иском об ограничении или о лишении родителей родительских прав.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статью 74 внесены изменения - Законом РК от 20 декабря 2004 г. </w:t>
      </w:r>
      <w:r>
        <w:rPr>
          <w:rFonts w:ascii="Times New Roman"/>
          <w:b w:val="false"/>
          <w:i w:val="false"/>
          <w:color w:val="000000"/>
          <w:sz w:val="28"/>
        </w:rPr>
        <w:t xml:space="preserve">N 13 </w:t>
      </w:r>
      <w:r>
        <w:rPr>
          <w:rFonts w:ascii="Times New Roman"/>
          <w:b w:val="false"/>
          <w:i w:val="false"/>
          <w:color w:val="ff0000"/>
          <w:sz w:val="28"/>
        </w:rPr>
        <w:t xml:space="preserve">(вводится в действие с 1 января 2005 г.). </w:t>
      </w:r>
    </w:p>
    <w:bookmarkStart w:name="z162" w:id="11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75. Исполнение решений суда по делам, связанным </w:t>
      </w:r>
      <w:r>
        <w:br/>
      </w:r>
      <w:r>
        <w:rPr>
          <w:rFonts w:ascii="Times New Roman"/>
          <w:b w:val="false"/>
          <w:i w:val="false"/>
          <w:color w:val="000000"/>
          <w:sz w:val="28"/>
        </w:rPr>
        <w:t>
</w:t>
      </w:r>
      <w:r>
        <w:rPr>
          <w:rFonts w:ascii="Times New Roman"/>
          <w:b/>
          <w:i w:val="false"/>
          <w:color w:val="000000"/>
          <w:sz w:val="28"/>
        </w:rPr>
        <w:t xml:space="preserve">                 с отобранием ребенка </w:t>
      </w:r>
    </w:p>
    <w:bookmarkEnd w:id="116"/>
    <w:p>
      <w:pPr>
        <w:spacing w:after="0"/>
        <w:ind w:left="0"/>
        <w:jc w:val="both"/>
      </w:pPr>
      <w:r>
        <w:rPr>
          <w:rFonts w:ascii="Times New Roman"/>
          <w:b w:val="false"/>
          <w:i w:val="false"/>
          <w:color w:val="000000"/>
          <w:sz w:val="28"/>
        </w:rPr>
        <w:t xml:space="preserve">     1. Принудительное исполнение решений, связанных с отобранием ребенка от родителей и передачей его другому лицу (лицам), должно производиться с обязательным участием органа опеки и попечительства и лица (лиц), которому передается ребенок, а в необходимых случаях с участием представителя органов внутренних дел. </w:t>
      </w:r>
      <w:r>
        <w:br/>
      </w:r>
      <w:r>
        <w:rPr>
          <w:rFonts w:ascii="Times New Roman"/>
          <w:b w:val="false"/>
          <w:i w:val="false"/>
          <w:color w:val="000000"/>
          <w:sz w:val="28"/>
        </w:rPr>
        <w:t xml:space="preserve">
      2. При невозможности исполнения решения суда о передаче ребенка без ущерба его интересам ребенок может быть по определению суда временно помещен в воспитательное, лечебное или другое учреждение. </w:t>
      </w:r>
    </w:p>
    <w:bookmarkStart w:name="z164" w:id="117"/>
    <w:p>
      <w:pPr>
        <w:spacing w:after="0"/>
        <w:ind w:left="0"/>
        <w:jc w:val="left"/>
      </w:pPr>
      <w:r>
        <w:rPr>
          <w:rFonts w:ascii="Times New Roman"/>
          <w:b/>
          <w:i w:val="false"/>
          <w:color w:val="000000"/>
        </w:rPr>
        <w:t xml:space="preserve"> 
Глава 12. УСЫНОВЛЕНИЕ (УДОЧЕРЕНИЕ) РЕБЕНКА </w:t>
      </w:r>
    </w:p>
    <w:bookmarkEnd w:id="117"/>
    <w:bookmarkStart w:name="z165" w:id="11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76. Дети, в отношении которых допускается </w:t>
      </w:r>
      <w:r>
        <w:br/>
      </w:r>
      <w:r>
        <w:rPr>
          <w:rFonts w:ascii="Times New Roman"/>
          <w:b w:val="false"/>
          <w:i w:val="false"/>
          <w:color w:val="000000"/>
          <w:sz w:val="28"/>
        </w:rPr>
        <w:t>
</w:t>
      </w:r>
      <w:r>
        <w:rPr>
          <w:rFonts w:ascii="Times New Roman"/>
          <w:b/>
          <w:i w:val="false"/>
          <w:color w:val="000000"/>
          <w:sz w:val="28"/>
        </w:rPr>
        <w:t xml:space="preserve">                 усыновление (удочерение) </w:t>
      </w:r>
    </w:p>
    <w:bookmarkEnd w:id="118"/>
    <w:p>
      <w:pPr>
        <w:spacing w:after="0"/>
        <w:ind w:left="0"/>
        <w:jc w:val="both"/>
      </w:pPr>
      <w:r>
        <w:rPr>
          <w:rFonts w:ascii="Times New Roman"/>
          <w:b w:val="false"/>
          <w:i w:val="false"/>
          <w:color w:val="000000"/>
          <w:sz w:val="28"/>
        </w:rPr>
        <w:t>      1. Усыновление или удочерение допускается в отношении несовершеннолетних детей и только в их интересах.  </w:t>
      </w:r>
      <w:r>
        <w:rPr>
          <w:rFonts w:ascii="Times New Roman"/>
          <w:b w:val="false"/>
          <w:i w:val="false"/>
          <w:color w:val="000000"/>
          <w:sz w:val="28"/>
        </w:rPr>
        <w:t>см.P00017S</w:t>
      </w:r>
      <w:r>
        <w:br/>
      </w:r>
      <w:r>
        <w:rPr>
          <w:rFonts w:ascii="Times New Roman"/>
          <w:b w:val="false"/>
          <w:i w:val="false"/>
          <w:color w:val="000000"/>
          <w:sz w:val="28"/>
        </w:rPr>
        <w:t>
      2. Дети, являющиеся гражданами Республики Казахстан, могут быть  </w:t>
      </w:r>
      <w:r>
        <w:rPr>
          <w:rFonts w:ascii="Times New Roman"/>
          <w:b w:val="false"/>
          <w:i w:val="false"/>
          <w:color w:val="000000"/>
          <w:sz w:val="28"/>
        </w:rPr>
        <w:t>переданы на усыновление</w:t>
      </w:r>
      <w:r>
        <w:rPr>
          <w:rFonts w:ascii="Times New Roman"/>
          <w:b w:val="false"/>
          <w:i w:val="false"/>
          <w:color w:val="000000"/>
          <w:sz w:val="28"/>
        </w:rPr>
        <w:t> (удочерение) иностранцам только в случаях, если не представляется возможным передать этих детей на воспитание гражданам Республики Казахстан, постоянно проживающим на территории Республики Казахстан, либо на усыновление (удочерение) родственникам детей, независимо от гражданства и места жительства этих родственников. </w:t>
      </w:r>
      <w:r>
        <w:rPr>
          <w:rFonts w:ascii="Times New Roman"/>
          <w:b w:val="false"/>
          <w:i w:val="false"/>
          <w:color w:val="000000"/>
          <w:sz w:val="28"/>
        </w:rPr>
        <w:t>Z100253</w:t>
      </w:r>
      <w:r>
        <w:br/>
      </w:r>
      <w:r>
        <w:rPr>
          <w:rFonts w:ascii="Times New Roman"/>
          <w:b w:val="false"/>
          <w:i w:val="false"/>
          <w:color w:val="000000"/>
          <w:sz w:val="28"/>
        </w:rPr>
        <w:t>
      Дети могут быть переданы на усыновление (удочерение) гражданам Республики Казахстан, постоянно проживающим за пределами территории Республики Казахстан, иностранцам, не являющимся родственниками детей, по истечении трех месяцев со дня постановки указанных детей на централизованный учет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101 настоящего Закона.</w:t>
      </w:r>
      <w:r>
        <w:br/>
      </w:r>
      <w:r>
        <w:rPr>
          <w:rFonts w:ascii="Times New Roman"/>
          <w:b w:val="false"/>
          <w:i w:val="false"/>
          <w:color w:val="000000"/>
          <w:sz w:val="28"/>
        </w:rPr>
        <w:t xml:space="preserve">
      3. Иностранцы, претендующие на усыновление (удочерение) ребенка, обязаны лично выбрать ребенка, иметь с ним непосредственные контакты не менее двух недель, подать письменное заявление о желании усыновить (удочерить) ребенка, а также справку о финансовой состоятельности, семейном положении, состоянии здоровья, личных нравственных качествах потенциальных родителей, выдаваемую агентствами, осуществляющими такие услуги на основании государственных лицензий, в орган опеки и попечительства. </w:t>
      </w:r>
    </w:p>
    <w:bookmarkStart w:name="z167" w:id="11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77. Порядок усыновления (удочерения) ребенка </w:t>
      </w:r>
    </w:p>
    <w:bookmarkEnd w:id="119"/>
    <w:p>
      <w:pPr>
        <w:spacing w:after="0"/>
        <w:ind w:left="0"/>
        <w:jc w:val="both"/>
      </w:pPr>
      <w:r>
        <w:rPr>
          <w:rFonts w:ascii="Times New Roman"/>
          <w:b w:val="false"/>
          <w:i w:val="false"/>
          <w:color w:val="000000"/>
          <w:sz w:val="28"/>
        </w:rPr>
        <w:t>      1. Усыновление (удочерение) производится судом по заявлению лиц (лица), желающих усыновить (удочерить) ребенка. Рассмотрение дел об усыновлении (удочерении) ребенка производится судом в порядке особого производства по правилам,предусмотренным гражданским процессуальным </w:t>
      </w:r>
      <w:r>
        <w:rPr>
          <w:rFonts w:ascii="Times New Roman"/>
          <w:b w:val="false"/>
          <w:i w:val="false"/>
          <w:color w:val="000000"/>
          <w:sz w:val="28"/>
        </w:rPr>
        <w:t>законодательством</w:t>
      </w:r>
      <w:r>
        <w:rPr>
          <w:rFonts w:ascii="Times New Roman"/>
          <w:b w:val="false"/>
          <w:i w:val="false"/>
          <w:color w:val="000000"/>
          <w:sz w:val="28"/>
        </w:rPr>
        <w:t xml:space="preserve">. </w:t>
      </w:r>
      <w:r>
        <w:br/>
      </w:r>
      <w:r>
        <w:rPr>
          <w:rFonts w:ascii="Times New Roman"/>
          <w:b w:val="false"/>
          <w:i w:val="false"/>
          <w:color w:val="000000"/>
          <w:sz w:val="28"/>
        </w:rPr>
        <w:t xml:space="preserve">
      Дела об усыновлении (удочерении) детей рассматриваются судом с участием органов опеки и попечительства. </w:t>
      </w:r>
      <w:r>
        <w:br/>
      </w:r>
      <w:r>
        <w:rPr>
          <w:rFonts w:ascii="Times New Roman"/>
          <w:b w:val="false"/>
          <w:i w:val="false"/>
          <w:color w:val="000000"/>
          <w:sz w:val="28"/>
        </w:rPr>
        <w:t>
      2. Права и обязанности усыновителя (удочерителя) и усыновленного (удочеренного) ребенка (</w:t>
      </w:r>
      <w:r>
        <w:rPr>
          <w:rFonts w:ascii="Times New Roman"/>
          <w:b w:val="false"/>
          <w:i w:val="false"/>
          <w:color w:val="000000"/>
          <w:sz w:val="28"/>
        </w:rPr>
        <w:t>статья 89</w:t>
      </w:r>
      <w:r>
        <w:rPr>
          <w:rFonts w:ascii="Times New Roman"/>
          <w:b w:val="false"/>
          <w:i w:val="false"/>
          <w:color w:val="000000"/>
          <w:sz w:val="28"/>
        </w:rPr>
        <w:t xml:space="preserve"> настоящего Закона) возникают со дня вступления в законную силу решения суда об усыновлении (удочерении) ребенка. </w:t>
      </w:r>
      <w:r>
        <w:br/>
      </w:r>
      <w:r>
        <w:rPr>
          <w:rFonts w:ascii="Times New Roman"/>
          <w:b w:val="false"/>
          <w:i w:val="false"/>
          <w:color w:val="000000"/>
          <w:sz w:val="28"/>
        </w:rPr>
        <w:t xml:space="preserve">
      Суд обязан в течение трех дней со дня вступления в законную силу решения суда об усыновлении (удочерении) ребенка направить выписку из этого решения в орган записи актов гражданского состояния и в орган опеки и попечительства по месту вынесения решения. </w:t>
      </w:r>
      <w:r>
        <w:br/>
      </w:r>
      <w:r>
        <w:rPr>
          <w:rFonts w:ascii="Times New Roman"/>
          <w:b w:val="false"/>
          <w:i w:val="false"/>
          <w:color w:val="000000"/>
          <w:sz w:val="28"/>
        </w:rPr>
        <w:t>
      Усыновление (удочерение) ребенка подлежит государственной регистрации в </w:t>
      </w:r>
      <w:r>
        <w:rPr>
          <w:rFonts w:ascii="Times New Roman"/>
          <w:b w:val="false"/>
          <w:i w:val="false"/>
          <w:color w:val="000000"/>
          <w:sz w:val="28"/>
        </w:rPr>
        <w:t>порядке</w:t>
      </w:r>
      <w:r>
        <w:rPr>
          <w:rFonts w:ascii="Times New Roman"/>
          <w:b w:val="false"/>
          <w:i w:val="false"/>
          <w:color w:val="000000"/>
          <w:sz w:val="28"/>
        </w:rPr>
        <w:t>, </w:t>
      </w:r>
      <w:r>
        <w:rPr>
          <w:rFonts w:ascii="Times New Roman"/>
          <w:b w:val="false"/>
          <w:i w:val="false"/>
          <w:color w:val="000000"/>
          <w:sz w:val="28"/>
        </w:rPr>
        <w:t>установленном</w:t>
      </w:r>
      <w:r>
        <w:rPr>
          <w:rFonts w:ascii="Times New Roman"/>
          <w:b w:val="false"/>
          <w:i w:val="false"/>
          <w:color w:val="000000"/>
          <w:sz w:val="28"/>
        </w:rPr>
        <w:t xml:space="preserve"> для государственной регистрации актов гражданского состояния. </w:t>
      </w:r>
    </w:p>
    <w:bookmarkStart w:name="z169" w:id="12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78. Учет детей, подлежащих усыновлению </w:t>
      </w:r>
      <w:r>
        <w:br/>
      </w:r>
      <w:r>
        <w:rPr>
          <w:rFonts w:ascii="Times New Roman"/>
          <w:b w:val="false"/>
          <w:i w:val="false"/>
          <w:color w:val="000000"/>
          <w:sz w:val="28"/>
        </w:rPr>
        <w:t>
</w:t>
      </w:r>
      <w:r>
        <w:rPr>
          <w:rFonts w:ascii="Times New Roman"/>
          <w:b/>
          <w:i w:val="false"/>
          <w:color w:val="000000"/>
          <w:sz w:val="28"/>
        </w:rPr>
        <w:t xml:space="preserve">                 (удочерению), и лиц, желающих усыновить </w:t>
      </w:r>
      <w:r>
        <w:br/>
      </w:r>
      <w:r>
        <w:rPr>
          <w:rFonts w:ascii="Times New Roman"/>
          <w:b w:val="false"/>
          <w:i w:val="false"/>
          <w:color w:val="000000"/>
          <w:sz w:val="28"/>
        </w:rPr>
        <w:t>
</w:t>
      </w:r>
      <w:r>
        <w:rPr>
          <w:rFonts w:ascii="Times New Roman"/>
          <w:b/>
          <w:i w:val="false"/>
          <w:color w:val="000000"/>
          <w:sz w:val="28"/>
        </w:rPr>
        <w:t xml:space="preserve">                 (удочерить) детей </w:t>
      </w:r>
    </w:p>
    <w:bookmarkEnd w:id="120"/>
    <w:p>
      <w:pPr>
        <w:spacing w:after="0"/>
        <w:ind w:left="0"/>
        <w:jc w:val="both"/>
      </w:pPr>
      <w:r>
        <w:rPr>
          <w:rFonts w:ascii="Times New Roman"/>
          <w:b w:val="false"/>
          <w:i w:val="false"/>
          <w:color w:val="000000"/>
          <w:sz w:val="28"/>
        </w:rPr>
        <w:t>      1. Учет детей, подлежащих усыновлению (удочерению), осуществляется в порядке, установленном </w:t>
      </w:r>
      <w:r>
        <w:rPr>
          <w:rFonts w:ascii="Times New Roman"/>
          <w:b w:val="false"/>
          <w:i w:val="false"/>
          <w:color w:val="000000"/>
          <w:sz w:val="28"/>
        </w:rPr>
        <w:t>пунктом 3</w:t>
      </w:r>
      <w:r>
        <w:rPr>
          <w:rFonts w:ascii="Times New Roman"/>
          <w:b w:val="false"/>
          <w:i w:val="false"/>
          <w:color w:val="000000"/>
          <w:sz w:val="28"/>
        </w:rPr>
        <w:t xml:space="preserve"> статьи 101 настоящего Закона. </w:t>
      </w:r>
      <w:r>
        <w:br/>
      </w:r>
      <w:r>
        <w:rPr>
          <w:rFonts w:ascii="Times New Roman"/>
          <w:b w:val="false"/>
          <w:i w:val="false"/>
          <w:color w:val="000000"/>
          <w:sz w:val="28"/>
        </w:rPr>
        <w:t xml:space="preserve">
      2. Учет лиц, желающих усыновить (удочерить) детей, осуществляется в порядке, определяемом областным (города республиканского значения, столицы) исполнительным органом. </w:t>
      </w:r>
      <w:r>
        <w:br/>
      </w:r>
      <w:r>
        <w:rPr>
          <w:rFonts w:ascii="Times New Roman"/>
          <w:b w:val="false"/>
          <w:i w:val="false"/>
          <w:color w:val="000000"/>
          <w:sz w:val="28"/>
        </w:rPr>
        <w:t>
      Учет иностранцев, желающих усыновить (удочерить) детей, являющихся гражданами Республики Казахстан, производится в порядке,  </w:t>
      </w:r>
      <w:r>
        <w:rPr>
          <w:rFonts w:ascii="Times New Roman"/>
          <w:b w:val="false"/>
          <w:i w:val="false"/>
          <w:color w:val="000000"/>
          <w:sz w:val="28"/>
        </w:rPr>
        <w:t>определяемом</w:t>
      </w:r>
      <w:r>
        <w:rPr>
          <w:rFonts w:ascii="Times New Roman"/>
          <w:b w:val="false"/>
          <w:i w:val="false"/>
          <w:color w:val="000000"/>
          <w:sz w:val="28"/>
        </w:rPr>
        <w:t xml:space="preserve">  Министерством иностранных дел Республики Казахстан.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статью 78 внесены изменения - Законом РК от 20 декабря 2004 г. </w:t>
      </w:r>
      <w:r>
        <w:rPr>
          <w:rFonts w:ascii="Times New Roman"/>
          <w:b w:val="false"/>
          <w:i w:val="false"/>
          <w:color w:val="000000"/>
          <w:sz w:val="28"/>
        </w:rPr>
        <w:t xml:space="preserve">N 13 </w:t>
      </w:r>
      <w:r>
        <w:rPr>
          <w:rFonts w:ascii="Times New Roman"/>
          <w:b w:val="false"/>
          <w:i w:val="false"/>
          <w:color w:val="ff0000"/>
          <w:sz w:val="28"/>
        </w:rPr>
        <w:t xml:space="preserve">(вводится в действие с 1 января 2005 г.). </w:t>
      </w:r>
    </w:p>
    <w:bookmarkStart w:name="z171" w:id="12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79. Усыновление (удочерение) нескольких детей </w:t>
      </w:r>
    </w:p>
    <w:bookmarkEnd w:id="121"/>
    <w:p>
      <w:pPr>
        <w:spacing w:after="0"/>
        <w:ind w:left="0"/>
        <w:jc w:val="both"/>
      </w:pPr>
      <w:r>
        <w:rPr>
          <w:rFonts w:ascii="Times New Roman"/>
          <w:b w:val="false"/>
          <w:i w:val="false"/>
          <w:color w:val="000000"/>
          <w:sz w:val="28"/>
        </w:rPr>
        <w:t xml:space="preserve">      1. Одно лицо может усыновить (удочерить) нескольких детей, являющихся братьями и сестрами или не состоящих между собой в родстве. </w:t>
      </w:r>
      <w:r>
        <w:br/>
      </w:r>
      <w:r>
        <w:rPr>
          <w:rFonts w:ascii="Times New Roman"/>
          <w:b w:val="false"/>
          <w:i w:val="false"/>
          <w:color w:val="000000"/>
          <w:sz w:val="28"/>
        </w:rPr>
        <w:t xml:space="preserve">
      Между усыновленными (удочеренными) детьми, не состоящими между собой в родстве, возникают права и обязанности как между братьями и сестрами. </w:t>
      </w:r>
      <w:r>
        <w:br/>
      </w:r>
      <w:r>
        <w:rPr>
          <w:rFonts w:ascii="Times New Roman"/>
          <w:b w:val="false"/>
          <w:i w:val="false"/>
          <w:color w:val="000000"/>
          <w:sz w:val="28"/>
        </w:rPr>
        <w:t xml:space="preserve">
      2. Усыновление (удочерение) братьев и сестер разными лицами не допускается, за исключением случаев, когда усыновление (удочерение) отвечает интересам детей. </w:t>
      </w:r>
    </w:p>
    <w:bookmarkStart w:name="z173" w:id="12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80. Лица, имеющие право быть усыновителями </w:t>
      </w:r>
      <w:r>
        <w:br/>
      </w:r>
      <w:r>
        <w:rPr>
          <w:rFonts w:ascii="Times New Roman"/>
          <w:b w:val="false"/>
          <w:i w:val="false"/>
          <w:color w:val="000000"/>
          <w:sz w:val="28"/>
        </w:rPr>
        <w:t>
</w:t>
      </w:r>
      <w:r>
        <w:rPr>
          <w:rFonts w:ascii="Times New Roman"/>
          <w:b/>
          <w:i w:val="false"/>
          <w:color w:val="000000"/>
          <w:sz w:val="28"/>
        </w:rPr>
        <w:t xml:space="preserve">                 (удочерителями) </w:t>
      </w:r>
    </w:p>
    <w:bookmarkEnd w:id="122"/>
    <w:bookmarkStart w:name="z34" w:id="123"/>
    <w:p>
      <w:pPr>
        <w:spacing w:after="0"/>
        <w:ind w:left="0"/>
        <w:jc w:val="both"/>
      </w:pPr>
      <w:r>
        <w:rPr>
          <w:rFonts w:ascii="Times New Roman"/>
          <w:b w:val="false"/>
          <w:i w:val="false"/>
          <w:color w:val="000000"/>
          <w:sz w:val="28"/>
        </w:rPr>
        <w:t xml:space="preserve">      1. Усыновление (удочерение) разрешается при наличии в семье усыновителя (удочерителя) условий для нормального развития, воспитания и образования ребенка. </w:t>
      </w:r>
      <w:r>
        <w:br/>
      </w:r>
      <w:r>
        <w:rPr>
          <w:rFonts w:ascii="Times New Roman"/>
          <w:b w:val="false"/>
          <w:i w:val="false"/>
          <w:color w:val="000000"/>
          <w:sz w:val="28"/>
        </w:rPr>
        <w:t xml:space="preserve">
      2. Усыновителями (удочерителями) могут быть совершеннолетние лица обоего пола, за исключением: </w:t>
      </w:r>
      <w:r>
        <w:br/>
      </w:r>
      <w:r>
        <w:rPr>
          <w:rFonts w:ascii="Times New Roman"/>
          <w:b w:val="false"/>
          <w:i w:val="false"/>
          <w:color w:val="000000"/>
          <w:sz w:val="28"/>
        </w:rPr>
        <w:t xml:space="preserve">
      1) лиц, признанных судом недееспособными или ограниченно дееспособными; </w:t>
      </w:r>
      <w:r>
        <w:br/>
      </w:r>
      <w:r>
        <w:rPr>
          <w:rFonts w:ascii="Times New Roman"/>
          <w:b w:val="false"/>
          <w:i w:val="false"/>
          <w:color w:val="000000"/>
          <w:sz w:val="28"/>
        </w:rPr>
        <w:t xml:space="preserve">
      2) супругов, один из которых признан судом недееспособным или ограниченно дееспособным; </w:t>
      </w:r>
      <w:r>
        <w:br/>
      </w:r>
      <w:r>
        <w:rPr>
          <w:rFonts w:ascii="Times New Roman"/>
          <w:b w:val="false"/>
          <w:i w:val="false"/>
          <w:color w:val="000000"/>
          <w:sz w:val="28"/>
        </w:rPr>
        <w:t xml:space="preserve">
      3) лиц, лишенных по суду родительских прав или ограниченных судом в родительских правах; </w:t>
      </w:r>
      <w:r>
        <w:br/>
      </w:r>
      <w:r>
        <w:rPr>
          <w:rFonts w:ascii="Times New Roman"/>
          <w:b w:val="false"/>
          <w:i w:val="false"/>
          <w:color w:val="000000"/>
          <w:sz w:val="28"/>
        </w:rPr>
        <w:t xml:space="preserve">
      4) лиц, отстраненных от обязанностей опекуна (попечителя) за ненадлежащее выполнение возложенных на него законом обязанностей; </w:t>
      </w:r>
      <w:r>
        <w:br/>
      </w:r>
      <w:r>
        <w:rPr>
          <w:rFonts w:ascii="Times New Roman"/>
          <w:b w:val="false"/>
          <w:i w:val="false"/>
          <w:color w:val="000000"/>
          <w:sz w:val="28"/>
        </w:rPr>
        <w:t xml:space="preserve">
      5) бывших усыновителей (удочерителей), если усыновление (удочерение) отменено судом по их вине; </w:t>
      </w:r>
      <w:r>
        <w:br/>
      </w:r>
      <w:r>
        <w:rPr>
          <w:rFonts w:ascii="Times New Roman"/>
          <w:b w:val="false"/>
          <w:i w:val="false"/>
          <w:color w:val="000000"/>
          <w:sz w:val="28"/>
        </w:rPr>
        <w:t>
      6) лиц, которые по состоянию здоровья не могут осуществлять родительские права. </w:t>
      </w:r>
      <w:r>
        <w:rPr>
          <w:rFonts w:ascii="Times New Roman"/>
          <w:b w:val="false"/>
          <w:i w:val="false"/>
          <w:color w:val="000000"/>
          <w:sz w:val="28"/>
        </w:rPr>
        <w:t>Перечень</w:t>
      </w:r>
      <w:r>
        <w:rPr>
          <w:rFonts w:ascii="Times New Roman"/>
          <w:b w:val="false"/>
          <w:i w:val="false"/>
          <w:color w:val="000000"/>
          <w:sz w:val="28"/>
        </w:rPr>
        <w:t xml:space="preserve"> заболеваний, при наличии которых лицо не может усыновить (удочерить) ребенка, принять его под опеку (попечительство), патронат, устанавливается Правительством Республики Казахстан. </w:t>
      </w:r>
      <w:r>
        <w:br/>
      </w:r>
      <w:r>
        <w:rPr>
          <w:rFonts w:ascii="Times New Roman"/>
          <w:b w:val="false"/>
          <w:i w:val="false"/>
          <w:color w:val="000000"/>
          <w:sz w:val="28"/>
        </w:rPr>
        <w:t xml:space="preserve">
      3. Лица, не состоящие между собой в браке, не могут совместно усыновить (удочерить) одного и того же ребенка. </w:t>
      </w:r>
    </w:p>
    <w:bookmarkEnd w:id="123"/>
    <w:bookmarkStart w:name="z175" w:id="12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81. Разница в возрасте между усыновителем </w:t>
      </w:r>
      <w:r>
        <w:br/>
      </w:r>
      <w:r>
        <w:rPr>
          <w:rFonts w:ascii="Times New Roman"/>
          <w:b w:val="false"/>
          <w:i w:val="false"/>
          <w:color w:val="000000"/>
          <w:sz w:val="28"/>
        </w:rPr>
        <w:t>
</w:t>
      </w:r>
      <w:r>
        <w:rPr>
          <w:rFonts w:ascii="Times New Roman"/>
          <w:b/>
          <w:i w:val="false"/>
          <w:color w:val="000000"/>
          <w:sz w:val="28"/>
        </w:rPr>
        <w:t xml:space="preserve">                 (удочерителем) и усыновляемым (удочеряемым) </w:t>
      </w:r>
      <w:r>
        <w:br/>
      </w:r>
      <w:r>
        <w:rPr>
          <w:rFonts w:ascii="Times New Roman"/>
          <w:b w:val="false"/>
          <w:i w:val="false"/>
          <w:color w:val="000000"/>
          <w:sz w:val="28"/>
        </w:rPr>
        <w:t>
</w:t>
      </w:r>
      <w:r>
        <w:rPr>
          <w:rFonts w:ascii="Times New Roman"/>
          <w:b/>
          <w:i w:val="false"/>
          <w:color w:val="000000"/>
          <w:sz w:val="28"/>
        </w:rPr>
        <w:t xml:space="preserve">                 ребенком </w:t>
      </w:r>
    </w:p>
    <w:bookmarkEnd w:id="124"/>
    <w:p>
      <w:pPr>
        <w:spacing w:after="0"/>
        <w:ind w:left="0"/>
        <w:jc w:val="both"/>
      </w:pPr>
      <w:r>
        <w:rPr>
          <w:rFonts w:ascii="Times New Roman"/>
          <w:b w:val="false"/>
          <w:i w:val="false"/>
          <w:color w:val="000000"/>
          <w:sz w:val="28"/>
        </w:rPr>
        <w:t xml:space="preserve">      1. Разница в возрасте между усыновителем (удочерителем), не состоящим в браке, и усыновляемым (удочеряемым) ребенком должна быть не менее шестнадцати лет. По причинам, признанным судом уважительными, разница в возрасте может быть сокращена. </w:t>
      </w:r>
      <w:r>
        <w:br/>
      </w:r>
      <w:r>
        <w:rPr>
          <w:rFonts w:ascii="Times New Roman"/>
          <w:b w:val="false"/>
          <w:i w:val="false"/>
          <w:color w:val="000000"/>
          <w:sz w:val="28"/>
        </w:rPr>
        <w:t xml:space="preserve">
      2. При усыновлении (удочерении) ребенка отчимом (мачехой) наличия разницы в возрасте, установленной пунктом 1 настоящей статьи, не требуется. </w:t>
      </w:r>
    </w:p>
    <w:bookmarkStart w:name="z177" w:id="12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82. Согласие родителей, опекунов и попечителей </w:t>
      </w:r>
      <w:r>
        <w:br/>
      </w:r>
      <w:r>
        <w:rPr>
          <w:rFonts w:ascii="Times New Roman"/>
          <w:b w:val="false"/>
          <w:i w:val="false"/>
          <w:color w:val="000000"/>
          <w:sz w:val="28"/>
        </w:rPr>
        <w:t>
</w:t>
      </w:r>
      <w:r>
        <w:rPr>
          <w:rFonts w:ascii="Times New Roman"/>
          <w:b/>
          <w:i w:val="false"/>
          <w:color w:val="000000"/>
          <w:sz w:val="28"/>
        </w:rPr>
        <w:t xml:space="preserve">                 на усыновление (удочерение) ребенка </w:t>
      </w:r>
    </w:p>
    <w:bookmarkEnd w:id="125"/>
    <w:p>
      <w:pPr>
        <w:spacing w:after="0"/>
        <w:ind w:left="0"/>
        <w:jc w:val="both"/>
      </w:pPr>
      <w:r>
        <w:rPr>
          <w:rFonts w:ascii="Times New Roman"/>
          <w:b w:val="false"/>
          <w:i w:val="false"/>
          <w:color w:val="000000"/>
          <w:sz w:val="28"/>
        </w:rPr>
        <w:t xml:space="preserve">      1. Для усыновления (удочерения) ребенка необходимо согласие его родителей. При усыновлении (удочерении) ребенка несовершеннолетних родителей, не достигших возраста шестнадцати лет, необходимо также согласие их родителей или опекунов (попечителей), патронатных воспитателей, а при отсутствии родителей или опекунов (попечителей) - согласие органа опеки и попечительства. </w:t>
      </w:r>
      <w:r>
        <w:br/>
      </w:r>
      <w:r>
        <w:rPr>
          <w:rFonts w:ascii="Times New Roman"/>
          <w:b w:val="false"/>
          <w:i w:val="false"/>
          <w:color w:val="000000"/>
          <w:sz w:val="28"/>
        </w:rPr>
        <w:t xml:space="preserve">
      2. Согласие родителей на усыновление (удочерение) ребенка должно быть выражено в заявлении, нотариально удостоверенном или заверенном руководителем учреждения, в котором находится ребенок, оставшийся без попечения родителей, либо органом опеки и попечительства по месту производства усыновления (удочерения) ребенка или по месту жительства родителей, а также может быть выражено непосредственно в суде при производстве усыновления (удочерения). </w:t>
      </w:r>
      <w:r>
        <w:br/>
      </w:r>
      <w:r>
        <w:rPr>
          <w:rFonts w:ascii="Times New Roman"/>
          <w:b w:val="false"/>
          <w:i w:val="false"/>
          <w:color w:val="000000"/>
          <w:sz w:val="28"/>
        </w:rPr>
        <w:t xml:space="preserve">
      До вынесения решения суда об усыновлении (удочерении) ребенка родители вправе данное ими согласие на усыновление (удочерение) отменить. </w:t>
      </w:r>
      <w:r>
        <w:br/>
      </w:r>
      <w:r>
        <w:rPr>
          <w:rFonts w:ascii="Times New Roman"/>
          <w:b w:val="false"/>
          <w:i w:val="false"/>
          <w:color w:val="000000"/>
          <w:sz w:val="28"/>
        </w:rPr>
        <w:t xml:space="preserve">
      3. Родители могут дать согласие на усыновление (удочерение) ребенка конкретным лицом либо без указания конкретного лица. Органы опеки и попечительства представляют в суд заключение о соответствии усыновления (удочерения) интересам ребенка. Такое заключение не требуется в случае усыновления (удочерения) ребенка его отчимом (мачехой). </w:t>
      </w:r>
      <w:r>
        <w:br/>
      </w:r>
      <w:r>
        <w:rPr>
          <w:rFonts w:ascii="Times New Roman"/>
          <w:b w:val="false"/>
          <w:i w:val="false"/>
          <w:color w:val="000000"/>
          <w:sz w:val="28"/>
        </w:rPr>
        <w:t xml:space="preserve">
      4. Для усыновления (удочерения) детей, находящихся под опекой (попечительством), необходимо согласие в письменной форме их опекунов (попечителей). </w:t>
      </w:r>
      <w:r>
        <w:br/>
      </w:r>
      <w:r>
        <w:rPr>
          <w:rFonts w:ascii="Times New Roman"/>
          <w:b w:val="false"/>
          <w:i w:val="false"/>
          <w:color w:val="000000"/>
          <w:sz w:val="28"/>
        </w:rPr>
        <w:t xml:space="preserve">
      5. Для усыновления (удочерения) детей, находящихся на воспитании по договору о патронате, необходимо согласие в письменной форме патронатных воспитателей. </w:t>
      </w:r>
      <w:r>
        <w:br/>
      </w:r>
      <w:r>
        <w:rPr>
          <w:rFonts w:ascii="Times New Roman"/>
          <w:b w:val="false"/>
          <w:i w:val="false"/>
          <w:color w:val="000000"/>
          <w:sz w:val="28"/>
        </w:rPr>
        <w:t xml:space="preserve">
      6. Для усыновления (удочерения) детей, оставшихся без попечения родителей и находящихся в воспитательных, лечебных и других учреждениях, необходимо согласие в письменной форме руководителей данных учреждений. </w:t>
      </w:r>
      <w:r>
        <w:br/>
      </w:r>
      <w:r>
        <w:rPr>
          <w:rFonts w:ascii="Times New Roman"/>
          <w:b w:val="false"/>
          <w:i w:val="false"/>
          <w:color w:val="000000"/>
          <w:sz w:val="28"/>
        </w:rPr>
        <w:t xml:space="preserve">
      7. Суд вправе в интересах ребенка вынести решение о его усыновлении (удочерении) без согласия лиц, указанных в пунктах 1, 4-6 настоящей статьи. </w:t>
      </w:r>
    </w:p>
    <w:bookmarkStart w:name="z179" w:id="12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83. Усыновление (удочерение) ребенка </w:t>
      </w:r>
      <w:r>
        <w:br/>
      </w:r>
      <w:r>
        <w:rPr>
          <w:rFonts w:ascii="Times New Roman"/>
          <w:b w:val="false"/>
          <w:i w:val="false"/>
          <w:color w:val="000000"/>
          <w:sz w:val="28"/>
        </w:rPr>
        <w:t>
</w:t>
      </w:r>
      <w:r>
        <w:rPr>
          <w:rFonts w:ascii="Times New Roman"/>
          <w:b/>
          <w:i w:val="false"/>
          <w:color w:val="000000"/>
          <w:sz w:val="28"/>
        </w:rPr>
        <w:t xml:space="preserve">                 без согласия родителей </w:t>
      </w:r>
    </w:p>
    <w:bookmarkEnd w:id="126"/>
    <w:p>
      <w:pPr>
        <w:spacing w:after="0"/>
        <w:ind w:left="0"/>
        <w:jc w:val="both"/>
      </w:pPr>
      <w:r>
        <w:rPr>
          <w:rFonts w:ascii="Times New Roman"/>
          <w:b w:val="false"/>
          <w:i w:val="false"/>
          <w:color w:val="000000"/>
          <w:sz w:val="28"/>
        </w:rPr>
        <w:t xml:space="preserve">      Не требуется согласия родителей ребенка на его усыновление (удочерение) в случаях, если они: </w:t>
      </w:r>
      <w:r>
        <w:br/>
      </w:r>
      <w:r>
        <w:rPr>
          <w:rFonts w:ascii="Times New Roman"/>
          <w:b w:val="false"/>
          <w:i w:val="false"/>
          <w:color w:val="000000"/>
          <w:sz w:val="28"/>
        </w:rPr>
        <w:t xml:space="preserve">
      1) неизвестны или признаны судом умершими, безвестно отсутствующими; </w:t>
      </w:r>
      <w:r>
        <w:br/>
      </w:r>
      <w:r>
        <w:rPr>
          <w:rFonts w:ascii="Times New Roman"/>
          <w:b w:val="false"/>
          <w:i w:val="false"/>
          <w:color w:val="000000"/>
          <w:sz w:val="28"/>
        </w:rPr>
        <w:t xml:space="preserve">
      2) признаны судом недееспособными; </w:t>
      </w:r>
      <w:r>
        <w:br/>
      </w:r>
      <w:r>
        <w:rPr>
          <w:rFonts w:ascii="Times New Roman"/>
          <w:b w:val="false"/>
          <w:i w:val="false"/>
          <w:color w:val="000000"/>
          <w:sz w:val="28"/>
        </w:rPr>
        <w:t>
      3) лишены судом родительских прав (при соблюдении требований </w:t>
      </w:r>
      <w:r>
        <w:rPr>
          <w:rFonts w:ascii="Times New Roman"/>
          <w:b w:val="false"/>
          <w:i w:val="false"/>
          <w:color w:val="000000"/>
          <w:sz w:val="28"/>
        </w:rPr>
        <w:t>пункта 7</w:t>
      </w:r>
      <w:r>
        <w:rPr>
          <w:rFonts w:ascii="Times New Roman"/>
          <w:b w:val="false"/>
          <w:i w:val="false"/>
          <w:color w:val="000000"/>
          <w:sz w:val="28"/>
        </w:rPr>
        <w:t xml:space="preserve"> статьи 69 настоящего Закона); </w:t>
      </w:r>
      <w:r>
        <w:br/>
      </w:r>
      <w:r>
        <w:rPr>
          <w:rFonts w:ascii="Times New Roman"/>
          <w:b w:val="false"/>
          <w:i w:val="false"/>
          <w:color w:val="000000"/>
          <w:sz w:val="28"/>
        </w:rPr>
        <w:t xml:space="preserve">
      4) не проживают совместно с ребенком и уклоняются от его воспитания и содержания более шести месяцев по причинам, признанным судом неуважительными. </w:t>
      </w:r>
    </w:p>
    <w:bookmarkStart w:name="z181" w:id="12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84. Согласие ребенка на усыновление (удочерение) </w:t>
      </w:r>
    </w:p>
    <w:bookmarkEnd w:id="127"/>
    <w:bookmarkStart w:name="z32" w:id="128"/>
    <w:p>
      <w:pPr>
        <w:spacing w:after="0"/>
        <w:ind w:left="0"/>
        <w:jc w:val="both"/>
      </w:pPr>
      <w:r>
        <w:rPr>
          <w:rFonts w:ascii="Times New Roman"/>
          <w:b w:val="false"/>
          <w:i w:val="false"/>
          <w:color w:val="000000"/>
          <w:sz w:val="28"/>
        </w:rPr>
        <w:t xml:space="preserve">      1. Для усыновления (удочерения) ребенка, достигшего возраста десяти лет, необходимо его согласие. </w:t>
      </w:r>
      <w:r>
        <w:br/>
      </w:r>
      <w:r>
        <w:rPr>
          <w:rFonts w:ascii="Times New Roman"/>
          <w:b w:val="false"/>
          <w:i w:val="false"/>
          <w:color w:val="000000"/>
          <w:sz w:val="28"/>
        </w:rPr>
        <w:t xml:space="preserve">
      Согласие ребенка на усыновление (удочерение) устанавливается судом. </w:t>
      </w:r>
      <w:r>
        <w:br/>
      </w:r>
      <w:r>
        <w:rPr>
          <w:rFonts w:ascii="Times New Roman"/>
          <w:b w:val="false"/>
          <w:i w:val="false"/>
          <w:color w:val="000000"/>
          <w:sz w:val="28"/>
        </w:rPr>
        <w:t xml:space="preserve">
      2. Если ребенок до подачи заявления об усыновлении (удочерении) проживал в семье усыновителя (удочерителя), считал его своим родителем, согласие ребенка на усыновление (удочерение) предполагается. </w:t>
      </w:r>
    </w:p>
    <w:bookmarkEnd w:id="128"/>
    <w:bookmarkStart w:name="z183" w:id="12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85. Согласие на усыновление (удочерение) ребенка </w:t>
      </w:r>
      <w:r>
        <w:br/>
      </w:r>
      <w:r>
        <w:rPr>
          <w:rFonts w:ascii="Times New Roman"/>
          <w:b w:val="false"/>
          <w:i w:val="false"/>
          <w:color w:val="000000"/>
          <w:sz w:val="28"/>
        </w:rPr>
        <w:t>
</w:t>
      </w:r>
      <w:r>
        <w:rPr>
          <w:rFonts w:ascii="Times New Roman"/>
          <w:b/>
          <w:i w:val="false"/>
          <w:color w:val="000000"/>
          <w:sz w:val="28"/>
        </w:rPr>
        <w:t xml:space="preserve">                 одним из супругов </w:t>
      </w:r>
    </w:p>
    <w:bookmarkEnd w:id="129"/>
    <w:p>
      <w:pPr>
        <w:spacing w:after="0"/>
        <w:ind w:left="0"/>
        <w:jc w:val="both"/>
      </w:pPr>
      <w:r>
        <w:rPr>
          <w:rFonts w:ascii="Times New Roman"/>
          <w:b w:val="false"/>
          <w:i w:val="false"/>
          <w:color w:val="000000"/>
          <w:sz w:val="28"/>
        </w:rPr>
        <w:t xml:space="preserve">      1. При усыновлении (удочерении) ребенка одним из супругов требуется письменное согласие другого супруга на усыновление (удочерение), если ребенок не усыновляется (удочеряется) обоими супругами. </w:t>
      </w:r>
      <w:r>
        <w:br/>
      </w:r>
      <w:r>
        <w:rPr>
          <w:rFonts w:ascii="Times New Roman"/>
          <w:b w:val="false"/>
          <w:i w:val="false"/>
          <w:color w:val="000000"/>
          <w:sz w:val="28"/>
        </w:rPr>
        <w:t xml:space="preserve">
      2. Согласия супруга на усыновление (удочерение) ребенка не требуется, если супруги фактически прекратили семейные отношения и проживают раздельно более года, и место жительства другого супруга неизвестно. </w:t>
      </w:r>
    </w:p>
    <w:bookmarkStart w:name="z185" w:id="13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86. Имя, отчество и фамилия усыновленного </w:t>
      </w:r>
      <w:r>
        <w:br/>
      </w:r>
      <w:r>
        <w:rPr>
          <w:rFonts w:ascii="Times New Roman"/>
          <w:b w:val="false"/>
          <w:i w:val="false"/>
          <w:color w:val="000000"/>
          <w:sz w:val="28"/>
        </w:rPr>
        <w:t>
</w:t>
      </w:r>
      <w:r>
        <w:rPr>
          <w:rFonts w:ascii="Times New Roman"/>
          <w:b/>
          <w:i w:val="false"/>
          <w:color w:val="000000"/>
          <w:sz w:val="28"/>
        </w:rPr>
        <w:t xml:space="preserve">                (удочеренного) ребенка </w:t>
      </w:r>
    </w:p>
    <w:bookmarkEnd w:id="130"/>
    <w:p>
      <w:pPr>
        <w:spacing w:after="0"/>
        <w:ind w:left="0"/>
        <w:jc w:val="both"/>
      </w:pPr>
      <w:r>
        <w:rPr>
          <w:rFonts w:ascii="Times New Roman"/>
          <w:b w:val="false"/>
          <w:i w:val="false"/>
          <w:color w:val="000000"/>
          <w:sz w:val="28"/>
        </w:rPr>
        <w:t xml:space="preserve">      1. За усыновленным (удочеренным) ребенком сохраняются его имя, отчество и фамилия. </w:t>
      </w:r>
      <w:r>
        <w:br/>
      </w:r>
      <w:r>
        <w:rPr>
          <w:rFonts w:ascii="Times New Roman"/>
          <w:b w:val="false"/>
          <w:i w:val="false"/>
          <w:color w:val="000000"/>
          <w:sz w:val="28"/>
        </w:rPr>
        <w:t xml:space="preserve">
      2. По просьбе усыновителя усыновленному (удочеренному) ребенку присваиваются фамилия усыновителя (удочерителя), а также указанное им имя, если это не противоречит интересам ребенка. Отчество усыновленного (удочеренного) ребенка определяется по имени усыновителя (удочерителя), если усыновитель (удочеритель) мужчина, а при усыновлении (удочерении) ребенка женщиной - по имени лица, указанного ею в качестве отца усыновленного (удочеренного) ребенка. Если фамилии супругов-усыновителей (удочерителей) различные, по соглашению супругов-усыновителей усыновленному (удочеренному) ребенку присваивается фамилия одного из них. </w:t>
      </w:r>
      <w:r>
        <w:br/>
      </w:r>
      <w:r>
        <w:rPr>
          <w:rFonts w:ascii="Times New Roman"/>
          <w:b w:val="false"/>
          <w:i w:val="false"/>
          <w:color w:val="000000"/>
          <w:sz w:val="28"/>
        </w:rPr>
        <w:t xml:space="preserve">
      3. При усыновлении (удочерении) ребенка лицом, не состоящим в браке, по его просьбе фамилия, имя и отчество матери (отца) усыновленного (удочеренного) ребенка записываются в книге записей рождений по указанию этого лица (усыновителя, удочерителя). </w:t>
      </w:r>
      <w:r>
        <w:br/>
      </w:r>
      <w:r>
        <w:rPr>
          <w:rFonts w:ascii="Times New Roman"/>
          <w:b w:val="false"/>
          <w:i w:val="false"/>
          <w:color w:val="000000"/>
          <w:sz w:val="28"/>
        </w:rPr>
        <w:t xml:space="preserve">
      4. Изменение фамилии, имени и отчества усыновленного (удочеренного) ребенка, достигшего возраста десяти лет, может быть произведено только с его согласия, за исключением случаев, требующих тайны усыновления (удочерения). </w:t>
      </w:r>
      <w:r>
        <w:br/>
      </w:r>
      <w:r>
        <w:rPr>
          <w:rFonts w:ascii="Times New Roman"/>
          <w:b w:val="false"/>
          <w:i w:val="false"/>
          <w:color w:val="000000"/>
          <w:sz w:val="28"/>
        </w:rPr>
        <w:t xml:space="preserve">
      5. Об изменении фамилии, имени и отчества усыновленного (удочеренного) ребенка указывается в решении суда о его усыновлении (удочерении). </w:t>
      </w:r>
    </w:p>
    <w:bookmarkStart w:name="z187" w:id="13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87. Изменение даты и места рождения </w:t>
      </w:r>
      <w:r>
        <w:br/>
      </w:r>
      <w:r>
        <w:rPr>
          <w:rFonts w:ascii="Times New Roman"/>
          <w:b w:val="false"/>
          <w:i w:val="false"/>
          <w:color w:val="000000"/>
          <w:sz w:val="28"/>
        </w:rPr>
        <w:t>
</w:t>
      </w:r>
      <w:r>
        <w:rPr>
          <w:rFonts w:ascii="Times New Roman"/>
          <w:b/>
          <w:i w:val="false"/>
          <w:color w:val="000000"/>
          <w:sz w:val="28"/>
        </w:rPr>
        <w:t xml:space="preserve">                 усыновленного (удочеренного) ребенка </w:t>
      </w:r>
    </w:p>
    <w:bookmarkEnd w:id="131"/>
    <w:p>
      <w:pPr>
        <w:spacing w:after="0"/>
        <w:ind w:left="0"/>
        <w:jc w:val="both"/>
      </w:pPr>
      <w:r>
        <w:rPr>
          <w:rFonts w:ascii="Times New Roman"/>
          <w:b w:val="false"/>
          <w:i w:val="false"/>
          <w:color w:val="000000"/>
          <w:sz w:val="28"/>
        </w:rPr>
        <w:t xml:space="preserve">      1. Для обеспечения тайны усыновления (удочерения) по просьбе усыновителя (удочерителя) могут быть изменены дата рождения усыновленного (удочеренного) ребенка, но не более чем на шесть месяцев, а также место его рождения. </w:t>
      </w:r>
      <w:r>
        <w:br/>
      </w:r>
      <w:r>
        <w:rPr>
          <w:rFonts w:ascii="Times New Roman"/>
          <w:b w:val="false"/>
          <w:i w:val="false"/>
          <w:color w:val="000000"/>
          <w:sz w:val="28"/>
        </w:rPr>
        <w:t xml:space="preserve">
      Изменение даты рождения усыновленного (удочеренного) ребенка допускается только при усыновлении (удочерении) ребенка в возрасте до трех лет. </w:t>
      </w:r>
      <w:r>
        <w:br/>
      </w:r>
      <w:r>
        <w:rPr>
          <w:rFonts w:ascii="Times New Roman"/>
          <w:b w:val="false"/>
          <w:i w:val="false"/>
          <w:color w:val="000000"/>
          <w:sz w:val="28"/>
        </w:rPr>
        <w:t xml:space="preserve">
      2. Об изменениях даты и (или) места рождения усыновленного (удочеренного) ребенка указывается в решении суда о его усыновлении (удочерении). </w:t>
      </w:r>
    </w:p>
    <w:bookmarkStart w:name="z189" w:id="13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88. Запись усыновителей (удочерителей) в </w:t>
      </w:r>
      <w:r>
        <w:br/>
      </w:r>
      <w:r>
        <w:rPr>
          <w:rFonts w:ascii="Times New Roman"/>
          <w:b w:val="false"/>
          <w:i w:val="false"/>
          <w:color w:val="000000"/>
          <w:sz w:val="28"/>
        </w:rPr>
        <w:t>
</w:t>
      </w:r>
      <w:r>
        <w:rPr>
          <w:rFonts w:ascii="Times New Roman"/>
          <w:b/>
          <w:i w:val="false"/>
          <w:color w:val="000000"/>
          <w:sz w:val="28"/>
        </w:rPr>
        <w:t xml:space="preserve">                 качестве родителей усыновленного </w:t>
      </w:r>
      <w:r>
        <w:br/>
      </w:r>
      <w:r>
        <w:rPr>
          <w:rFonts w:ascii="Times New Roman"/>
          <w:b w:val="false"/>
          <w:i w:val="false"/>
          <w:color w:val="000000"/>
          <w:sz w:val="28"/>
        </w:rPr>
        <w:t>
</w:t>
      </w:r>
      <w:r>
        <w:rPr>
          <w:rFonts w:ascii="Times New Roman"/>
          <w:b/>
          <w:i w:val="false"/>
          <w:color w:val="000000"/>
          <w:sz w:val="28"/>
        </w:rPr>
        <w:t xml:space="preserve">                 (удочеренного) ребенка </w:t>
      </w:r>
    </w:p>
    <w:bookmarkEnd w:id="132"/>
    <w:p>
      <w:pPr>
        <w:spacing w:after="0"/>
        <w:ind w:left="0"/>
        <w:jc w:val="both"/>
      </w:pPr>
      <w:r>
        <w:rPr>
          <w:rFonts w:ascii="Times New Roman"/>
          <w:b w:val="false"/>
          <w:i w:val="false"/>
          <w:color w:val="000000"/>
          <w:sz w:val="28"/>
        </w:rPr>
        <w:t xml:space="preserve">      1. По просьбе усыновителей (удочерителей) суд может принять решение о записи усыновителей (удочерителей) в книге записей рождений в качестве родителей усыновленного (удочеренного) ими ребенка. </w:t>
      </w:r>
      <w:r>
        <w:br/>
      </w:r>
      <w:r>
        <w:rPr>
          <w:rFonts w:ascii="Times New Roman"/>
          <w:b w:val="false"/>
          <w:i w:val="false"/>
          <w:color w:val="000000"/>
          <w:sz w:val="28"/>
        </w:rPr>
        <w:t>
      2. Для совершения такой записи в отношении усыновленного (удочеренного) ребенка, достигшего возраста десяти лет, необходимо его согласие, за исключением случаев,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84 настоящего Закона. </w:t>
      </w:r>
      <w:r>
        <w:br/>
      </w:r>
      <w:r>
        <w:rPr>
          <w:rFonts w:ascii="Times New Roman"/>
          <w:b w:val="false"/>
          <w:i w:val="false"/>
          <w:color w:val="000000"/>
          <w:sz w:val="28"/>
        </w:rPr>
        <w:t xml:space="preserve">
      3. О необходимости производства такой записи указывается в решении суда об усыновлении (удочерении) ребенка. </w:t>
      </w:r>
    </w:p>
    <w:bookmarkStart w:name="z191" w:id="13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89. Правовые последствия усыновления </w:t>
      </w:r>
      <w:r>
        <w:br/>
      </w:r>
      <w:r>
        <w:rPr>
          <w:rFonts w:ascii="Times New Roman"/>
          <w:b w:val="false"/>
          <w:i w:val="false"/>
          <w:color w:val="000000"/>
          <w:sz w:val="28"/>
        </w:rPr>
        <w:t>
</w:t>
      </w:r>
      <w:r>
        <w:rPr>
          <w:rFonts w:ascii="Times New Roman"/>
          <w:b/>
          <w:i w:val="false"/>
          <w:color w:val="000000"/>
          <w:sz w:val="28"/>
        </w:rPr>
        <w:t xml:space="preserve">                 (удочерения) ребенка </w:t>
      </w:r>
    </w:p>
    <w:bookmarkEnd w:id="133"/>
    <w:p>
      <w:pPr>
        <w:spacing w:after="0"/>
        <w:ind w:left="0"/>
        <w:jc w:val="both"/>
      </w:pPr>
      <w:r>
        <w:rPr>
          <w:rFonts w:ascii="Times New Roman"/>
          <w:b w:val="false"/>
          <w:i w:val="false"/>
          <w:color w:val="000000"/>
          <w:sz w:val="28"/>
        </w:rPr>
        <w:t xml:space="preserve">      1. Усыновленные (удочеренные) дети и их потомство по отношению к усыновителям (удочерителям ) и их родственникам, а усыновители (удочерители) и их родственники - по отношению к усыновленным (удочеренным) детям и их потомству приравниваются в личных неимущественных и имущественных правах и обязанностях к родственникам по происхождению. </w:t>
      </w:r>
      <w:r>
        <w:br/>
      </w:r>
      <w:r>
        <w:rPr>
          <w:rFonts w:ascii="Times New Roman"/>
          <w:b w:val="false"/>
          <w:i w:val="false"/>
          <w:color w:val="000000"/>
          <w:sz w:val="28"/>
        </w:rPr>
        <w:t xml:space="preserve">
      2. Усыновленные (удочеренные)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 </w:t>
      </w:r>
      <w:r>
        <w:br/>
      </w:r>
      <w:r>
        <w:rPr>
          <w:rFonts w:ascii="Times New Roman"/>
          <w:b w:val="false"/>
          <w:i w:val="false"/>
          <w:color w:val="000000"/>
          <w:sz w:val="28"/>
        </w:rPr>
        <w:t xml:space="preserve">
      3. При усыновлении (удочерении) ребенка одним лицом личные неимущественные и имущественные права и обязанности могут быть сохранены по желанию матери, если усыновитель (удочеритель) - мужчина, или по желанию отца, если усыновитель (удочеритель) - женщина. </w:t>
      </w:r>
      <w:r>
        <w:br/>
      </w:r>
      <w:r>
        <w:rPr>
          <w:rFonts w:ascii="Times New Roman"/>
          <w:b w:val="false"/>
          <w:i w:val="false"/>
          <w:color w:val="000000"/>
          <w:sz w:val="28"/>
        </w:rPr>
        <w:t xml:space="preserve">
      4. Ответственность за сохранность имущества, находящегося в собственности усыновленного (удочеренного) ребенка, лежит на усыновителе (удочерителе). В случае отказа от усыновления (удочерения) обязанность по возврату этого имущества также возлагается на усыновителя (удочерителя). </w:t>
      </w:r>
      <w:r>
        <w:br/>
      </w:r>
      <w:r>
        <w:rPr>
          <w:rFonts w:ascii="Times New Roman"/>
          <w:b w:val="false"/>
          <w:i w:val="false"/>
          <w:color w:val="000000"/>
          <w:sz w:val="28"/>
        </w:rPr>
        <w:t xml:space="preserve">
      5. О сохранении отношений усыновленного (удочеренного) ребенка с одним из родителей или с родственниками умершего родителя указывается в решении суда об усыновлении (удочерении) ребенка. </w:t>
      </w:r>
      <w:r>
        <w:br/>
      </w:r>
      <w:r>
        <w:rPr>
          <w:rFonts w:ascii="Times New Roman"/>
          <w:b w:val="false"/>
          <w:i w:val="false"/>
          <w:color w:val="000000"/>
          <w:sz w:val="28"/>
        </w:rPr>
        <w:t xml:space="preserve">
      6. Правовые последствия усыновления (удочерения) ребенка, предусмотренные пунктами 1 и 2 настоящей статьи, наступают независимо от записи усыновителей (удочерителей) в качестве родителей в актовой записи о рождении этого ребенка. </w:t>
      </w:r>
    </w:p>
    <w:bookmarkStart w:name="z448" w:id="13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90. Сохранение за усыновленным (удочеренным) </w:t>
      </w:r>
      <w:r>
        <w:br/>
      </w:r>
      <w:r>
        <w:rPr>
          <w:rFonts w:ascii="Times New Roman"/>
          <w:b w:val="false"/>
          <w:i w:val="false"/>
          <w:color w:val="000000"/>
          <w:sz w:val="28"/>
        </w:rPr>
        <w:t>
</w:t>
      </w:r>
      <w:r>
        <w:rPr>
          <w:rFonts w:ascii="Times New Roman"/>
          <w:b/>
          <w:i w:val="false"/>
          <w:color w:val="000000"/>
          <w:sz w:val="28"/>
        </w:rPr>
        <w:t xml:space="preserve">                 ребенком права на пенсию и пособия </w:t>
      </w:r>
    </w:p>
    <w:bookmarkEnd w:id="134"/>
    <w:p>
      <w:pPr>
        <w:spacing w:after="0"/>
        <w:ind w:left="0"/>
        <w:jc w:val="both"/>
      </w:pPr>
      <w:r>
        <w:rPr>
          <w:rFonts w:ascii="Times New Roman"/>
          <w:b w:val="false"/>
          <w:i w:val="false"/>
          <w:color w:val="000000"/>
          <w:sz w:val="28"/>
        </w:rPr>
        <w:t xml:space="preserve">      Ребенок, имеющий к моменту своего усыновления (удочерения) право на пенсию и пособия, полагающиеся ему в связи со смертью родителей, сохраняет это право и при его усыновлении (удочерении). </w:t>
      </w:r>
    </w:p>
    <w:bookmarkStart w:name="z449" w:id="13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91. Тайна усыновления (удочерения) ребенка </w:t>
      </w:r>
    </w:p>
    <w:bookmarkEnd w:id="135"/>
    <w:p>
      <w:pPr>
        <w:spacing w:after="0"/>
        <w:ind w:left="0"/>
        <w:jc w:val="both"/>
      </w:pPr>
      <w:r>
        <w:rPr>
          <w:rFonts w:ascii="Times New Roman"/>
          <w:b w:val="false"/>
          <w:i w:val="false"/>
          <w:color w:val="000000"/>
          <w:sz w:val="28"/>
        </w:rPr>
        <w:t>      1. Тайна усыновления (удочерения) ребенка охраняется </w:t>
      </w:r>
      <w:r>
        <w:rPr>
          <w:rFonts w:ascii="Times New Roman"/>
          <w:b w:val="false"/>
          <w:i w:val="false"/>
          <w:color w:val="000000"/>
          <w:sz w:val="28"/>
        </w:rPr>
        <w:t>законом</w:t>
      </w:r>
      <w:r>
        <w:rPr>
          <w:rFonts w:ascii="Times New Roman"/>
          <w:b w:val="false"/>
          <w:i w:val="false"/>
          <w:color w:val="000000"/>
          <w:sz w:val="28"/>
        </w:rPr>
        <w:t xml:space="preserve">. </w:t>
      </w:r>
      <w:r>
        <w:br/>
      </w:r>
      <w:r>
        <w:rPr>
          <w:rFonts w:ascii="Times New Roman"/>
          <w:b w:val="false"/>
          <w:i w:val="false"/>
          <w:color w:val="000000"/>
          <w:sz w:val="28"/>
        </w:rPr>
        <w:t xml:space="preserve">
      Судьи, вынесшие решение об усыновлении (удочерении) ребенка, или должностные лица, осуществившие государственную регистрацию усыновления (удочерения), а также лица, иным образом осведомленные об усыновлении (удочерении), обязаны сохранять тайну усыновления (удочерения) ребенка. </w:t>
      </w:r>
      <w:r>
        <w:br/>
      </w:r>
      <w:r>
        <w:rPr>
          <w:rFonts w:ascii="Times New Roman"/>
          <w:b w:val="false"/>
          <w:i w:val="false"/>
          <w:color w:val="000000"/>
          <w:sz w:val="28"/>
        </w:rPr>
        <w:t>
      2. Лица, указанные в пункте 1 настоящей статьи, разгласившие тайну усыновления (удочерения) ребенка против воли его усыновителей (удочерителей), привлекаются к ответственности в установленном </w:t>
      </w:r>
      <w:r>
        <w:rPr>
          <w:rFonts w:ascii="Times New Roman"/>
          <w:b w:val="false"/>
          <w:i w:val="false"/>
          <w:color w:val="000000"/>
          <w:sz w:val="28"/>
        </w:rPr>
        <w:t>законом</w:t>
      </w:r>
      <w:r>
        <w:rPr>
          <w:rFonts w:ascii="Times New Roman"/>
          <w:b w:val="false"/>
          <w:i w:val="false"/>
          <w:color w:val="000000"/>
          <w:sz w:val="28"/>
        </w:rPr>
        <w:t xml:space="preserve"> порядке. </w:t>
      </w:r>
    </w:p>
    <w:bookmarkStart w:name="z450" w:id="13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92. Признание усыновления (удочерения) </w:t>
      </w:r>
      <w:r>
        <w:br/>
      </w:r>
      <w:r>
        <w:rPr>
          <w:rFonts w:ascii="Times New Roman"/>
          <w:b w:val="false"/>
          <w:i w:val="false"/>
          <w:color w:val="000000"/>
          <w:sz w:val="28"/>
        </w:rPr>
        <w:t>
</w:t>
      </w:r>
      <w:r>
        <w:rPr>
          <w:rFonts w:ascii="Times New Roman"/>
          <w:b/>
          <w:i w:val="false"/>
          <w:color w:val="000000"/>
          <w:sz w:val="28"/>
        </w:rPr>
        <w:t xml:space="preserve">                 недействительным </w:t>
      </w:r>
    </w:p>
    <w:bookmarkEnd w:id="136"/>
    <w:p>
      <w:pPr>
        <w:spacing w:after="0"/>
        <w:ind w:left="0"/>
        <w:jc w:val="both"/>
      </w:pPr>
      <w:r>
        <w:rPr>
          <w:rFonts w:ascii="Times New Roman"/>
          <w:b w:val="false"/>
          <w:i w:val="false"/>
          <w:color w:val="000000"/>
          <w:sz w:val="28"/>
        </w:rPr>
        <w:t xml:space="preserve">       1. Усыновление (удочерение) признается недействительным в случаях: </w:t>
      </w:r>
      <w:r>
        <w:br/>
      </w:r>
      <w:r>
        <w:rPr>
          <w:rFonts w:ascii="Times New Roman"/>
          <w:b w:val="false"/>
          <w:i w:val="false"/>
          <w:color w:val="000000"/>
          <w:sz w:val="28"/>
        </w:rPr>
        <w:t xml:space="preserve">
      1) принятия решения об усыновлении (удочерении)на основе подложных документов; </w:t>
      </w:r>
      <w:r>
        <w:br/>
      </w:r>
      <w:r>
        <w:rPr>
          <w:rFonts w:ascii="Times New Roman"/>
          <w:b w:val="false"/>
          <w:i w:val="false"/>
          <w:color w:val="000000"/>
          <w:sz w:val="28"/>
        </w:rPr>
        <w:t xml:space="preserve">
      2) совершения усыновления (удочерения) без согласия родителей, </w:t>
      </w:r>
      <w:r>
        <w:br/>
      </w:r>
      <w:r>
        <w:rPr>
          <w:rFonts w:ascii="Times New Roman"/>
          <w:b w:val="false"/>
          <w:i w:val="false"/>
          <w:color w:val="000000"/>
          <w:sz w:val="28"/>
        </w:rPr>
        <w:t>
которое по закону было обязательным (</w:t>
      </w:r>
      <w:r>
        <w:rPr>
          <w:rFonts w:ascii="Times New Roman"/>
          <w:b w:val="false"/>
          <w:i w:val="false"/>
          <w:color w:val="000000"/>
          <w:sz w:val="28"/>
        </w:rPr>
        <w:t>статья 82</w:t>
      </w:r>
      <w:r>
        <w:rPr>
          <w:rFonts w:ascii="Times New Roman"/>
          <w:b w:val="false"/>
          <w:i w:val="false"/>
          <w:color w:val="000000"/>
          <w:sz w:val="28"/>
        </w:rPr>
        <w:t xml:space="preserve"> настоящего Закона); </w:t>
      </w:r>
      <w:r>
        <w:br/>
      </w:r>
      <w:r>
        <w:rPr>
          <w:rFonts w:ascii="Times New Roman"/>
          <w:b w:val="false"/>
          <w:i w:val="false"/>
          <w:color w:val="000000"/>
          <w:sz w:val="28"/>
        </w:rPr>
        <w:t xml:space="preserve">
      3) усыновления (удочерения) лицом, состоящим в браке, без согласия другого супруга; </w:t>
      </w:r>
      <w:r>
        <w:br/>
      </w:r>
      <w:r>
        <w:rPr>
          <w:rFonts w:ascii="Times New Roman"/>
          <w:b w:val="false"/>
          <w:i w:val="false"/>
          <w:color w:val="000000"/>
          <w:sz w:val="28"/>
        </w:rPr>
        <w:t>
      4) нарушения положений,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80 настоящего Закона. </w:t>
      </w:r>
      <w:r>
        <w:br/>
      </w:r>
      <w:r>
        <w:rPr>
          <w:rFonts w:ascii="Times New Roman"/>
          <w:b w:val="false"/>
          <w:i w:val="false"/>
          <w:color w:val="000000"/>
          <w:sz w:val="28"/>
        </w:rPr>
        <w:t>
      2. Признание усыновления (удочерения) недействительным производится в </w:t>
      </w:r>
      <w:r>
        <w:rPr>
          <w:rFonts w:ascii="Times New Roman"/>
          <w:b w:val="false"/>
          <w:i w:val="false"/>
          <w:color w:val="000000"/>
          <w:sz w:val="28"/>
        </w:rPr>
        <w:t>судебном порядке</w:t>
      </w:r>
      <w:r>
        <w:rPr>
          <w:rFonts w:ascii="Times New Roman"/>
          <w:b w:val="false"/>
          <w:i w:val="false"/>
          <w:color w:val="000000"/>
          <w:sz w:val="28"/>
        </w:rPr>
        <w:t xml:space="preserve">. </w:t>
      </w:r>
      <w:r>
        <w:br/>
      </w:r>
      <w:r>
        <w:rPr>
          <w:rFonts w:ascii="Times New Roman"/>
          <w:b w:val="false"/>
          <w:i w:val="false"/>
          <w:color w:val="000000"/>
          <w:sz w:val="28"/>
        </w:rPr>
        <w:t xml:space="preserve">
      3. Дело о признании усыновления (удочерения) недействительным рассматривается судом с участием органа опеки и попечительства. </w:t>
      </w:r>
    </w:p>
    <w:bookmarkStart w:name="z194" w:id="13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93. Лица, имеющие право требовать признания </w:t>
      </w:r>
      <w:r>
        <w:br/>
      </w:r>
      <w:r>
        <w:rPr>
          <w:rFonts w:ascii="Times New Roman"/>
          <w:b w:val="false"/>
          <w:i w:val="false"/>
          <w:color w:val="000000"/>
          <w:sz w:val="28"/>
        </w:rPr>
        <w:t>
</w:t>
      </w:r>
      <w:r>
        <w:rPr>
          <w:rFonts w:ascii="Times New Roman"/>
          <w:b/>
          <w:i w:val="false"/>
          <w:color w:val="000000"/>
          <w:sz w:val="28"/>
        </w:rPr>
        <w:t xml:space="preserve">           усыновления (удочерения) недействительным </w:t>
      </w:r>
    </w:p>
    <w:bookmarkEnd w:id="137"/>
    <w:p>
      <w:pPr>
        <w:spacing w:after="0"/>
        <w:ind w:left="0"/>
        <w:jc w:val="both"/>
      </w:pPr>
      <w:r>
        <w:rPr>
          <w:rFonts w:ascii="Times New Roman"/>
          <w:b w:val="false"/>
          <w:i w:val="false"/>
          <w:color w:val="000000"/>
          <w:sz w:val="28"/>
        </w:rPr>
        <w:t xml:space="preserve">      Требование о признании усыновления (удочерения) недействительным вправе предъявить родители усыновленного (удочеренного), супруг усыновителя (удочерителя), лица, права которых нарушены усыновлением (удочерением), прокурор, орган опеки и попечительства. </w:t>
      </w:r>
    </w:p>
    <w:bookmarkStart w:name="z196" w:id="13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94. Последствия признания усыновления </w:t>
      </w:r>
      <w:r>
        <w:br/>
      </w:r>
      <w:r>
        <w:rPr>
          <w:rFonts w:ascii="Times New Roman"/>
          <w:b w:val="false"/>
          <w:i w:val="false"/>
          <w:color w:val="000000"/>
          <w:sz w:val="28"/>
        </w:rPr>
        <w:t>
</w:t>
      </w:r>
      <w:r>
        <w:rPr>
          <w:rFonts w:ascii="Times New Roman"/>
          <w:b/>
          <w:i w:val="false"/>
          <w:color w:val="000000"/>
          <w:sz w:val="28"/>
        </w:rPr>
        <w:t xml:space="preserve">                 (удочерения) недействительным </w:t>
      </w:r>
    </w:p>
    <w:bookmarkEnd w:id="138"/>
    <w:p>
      <w:pPr>
        <w:spacing w:after="0"/>
        <w:ind w:left="0"/>
        <w:jc w:val="both"/>
      </w:pPr>
      <w:r>
        <w:rPr>
          <w:rFonts w:ascii="Times New Roman"/>
          <w:b w:val="false"/>
          <w:i w:val="false"/>
          <w:color w:val="000000"/>
          <w:sz w:val="28"/>
        </w:rPr>
        <w:t xml:space="preserve">      1. Усыновление (удочерение) признается недействительным с момента вынесения решения суда об усыновлении (удочерении). </w:t>
      </w:r>
      <w:r>
        <w:br/>
      </w:r>
      <w:r>
        <w:rPr>
          <w:rFonts w:ascii="Times New Roman"/>
          <w:b w:val="false"/>
          <w:i w:val="false"/>
          <w:color w:val="000000"/>
          <w:sz w:val="28"/>
        </w:rPr>
        <w:t xml:space="preserve">
      2. В случае признания усыновления (удочерения) недействительным, взаимные права и обязанности усыновленного (удочеренного) ребенка и усыновителей, удочерителей, родственников усыновителей (удочерителей) прекращаются и восстанавливаются взаимные права и обязанности ребенка и его родителей (его родственников), если этого требуют интересы ребенка. </w:t>
      </w:r>
      <w:r>
        <w:br/>
      </w:r>
      <w:r>
        <w:rPr>
          <w:rFonts w:ascii="Times New Roman"/>
          <w:b w:val="false"/>
          <w:i w:val="false"/>
          <w:color w:val="000000"/>
          <w:sz w:val="28"/>
        </w:rPr>
        <w:t xml:space="preserve">
      3. По требованию родителей ребенку присваиваются прежние имя, отчество и фамилия. </w:t>
      </w:r>
      <w:r>
        <w:br/>
      </w:r>
      <w:r>
        <w:rPr>
          <w:rFonts w:ascii="Times New Roman"/>
          <w:b w:val="false"/>
          <w:i w:val="false"/>
          <w:color w:val="000000"/>
          <w:sz w:val="28"/>
        </w:rPr>
        <w:t xml:space="preserve">
      4. Суд обязан в течение трех дней со дня вступления в законную силу решения суда о признании усыновления (удочерения) недействительным направить выписку из этого решения в орган записи актов гражданского состояния и органы опеки и попечительства по месту государственной регистрации усыновления (удочерения). </w:t>
      </w:r>
    </w:p>
    <w:bookmarkStart w:name="z198" w:id="13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95. Основания к отмене усыновления </w:t>
      </w:r>
      <w:r>
        <w:br/>
      </w:r>
      <w:r>
        <w:rPr>
          <w:rFonts w:ascii="Times New Roman"/>
          <w:b w:val="false"/>
          <w:i w:val="false"/>
          <w:color w:val="000000"/>
          <w:sz w:val="28"/>
        </w:rPr>
        <w:t>
</w:t>
      </w:r>
      <w:r>
        <w:rPr>
          <w:rFonts w:ascii="Times New Roman"/>
          <w:b/>
          <w:i w:val="false"/>
          <w:color w:val="000000"/>
          <w:sz w:val="28"/>
        </w:rPr>
        <w:t xml:space="preserve">                 (удочерения) ребенка </w:t>
      </w:r>
    </w:p>
    <w:bookmarkEnd w:id="139"/>
    <w:p>
      <w:pPr>
        <w:spacing w:after="0"/>
        <w:ind w:left="0"/>
        <w:jc w:val="both"/>
      </w:pPr>
      <w:r>
        <w:rPr>
          <w:rFonts w:ascii="Times New Roman"/>
          <w:b w:val="false"/>
          <w:i w:val="false"/>
          <w:color w:val="000000"/>
          <w:sz w:val="28"/>
        </w:rPr>
        <w:t xml:space="preserve">      1. Усыновление (удочерение) ребенка может быть отменено в случаях, если усыновители (удочерители) уклоняются от выполнения возложенных на них обязанностей родителей, злоупотребляют родительскими правами, жестоко обращаются с усыновленным (удочеренным) ребенком, в том числе осуществляют физическое или психическое насилие над ним, покушаются на половую неприкосновенность, признаны больными алкоголизмом, наркоманией или токсикоманией. </w:t>
      </w:r>
      <w:r>
        <w:br/>
      </w:r>
      <w:r>
        <w:rPr>
          <w:rFonts w:ascii="Times New Roman"/>
          <w:b w:val="false"/>
          <w:i w:val="false"/>
          <w:color w:val="000000"/>
          <w:sz w:val="28"/>
        </w:rPr>
        <w:t xml:space="preserve">
      2. Суд вправе отменить усыновление (удочерение) ребенка и по другим основаниям, исходя из интересов ребенка и с учетом мнения ребенка. </w:t>
      </w:r>
    </w:p>
    <w:bookmarkStart w:name="z200" w:id="14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96. Отмена усыновления (удочерения) ребенка </w:t>
      </w:r>
    </w:p>
    <w:bookmarkEnd w:id="140"/>
    <w:p>
      <w:pPr>
        <w:spacing w:after="0"/>
        <w:ind w:left="0"/>
        <w:jc w:val="both"/>
      </w:pPr>
      <w:r>
        <w:rPr>
          <w:rFonts w:ascii="Times New Roman"/>
          <w:b w:val="false"/>
          <w:i w:val="false"/>
          <w:color w:val="000000"/>
          <w:sz w:val="28"/>
        </w:rPr>
        <w:t>      1. Отмена усыновления (удочерения) ребенка производится в </w:t>
      </w:r>
      <w:r>
        <w:rPr>
          <w:rFonts w:ascii="Times New Roman"/>
          <w:b w:val="false"/>
          <w:i w:val="false"/>
          <w:color w:val="000000"/>
          <w:sz w:val="28"/>
        </w:rPr>
        <w:t>судебном порядке</w:t>
      </w:r>
      <w:r>
        <w:rPr>
          <w:rFonts w:ascii="Times New Roman"/>
          <w:b w:val="false"/>
          <w:i w:val="false"/>
          <w:color w:val="000000"/>
          <w:sz w:val="28"/>
        </w:rPr>
        <w:t xml:space="preserve">. </w:t>
      </w:r>
      <w:r>
        <w:br/>
      </w:r>
      <w:r>
        <w:rPr>
          <w:rFonts w:ascii="Times New Roman"/>
          <w:b w:val="false"/>
          <w:i w:val="false"/>
          <w:color w:val="000000"/>
          <w:sz w:val="28"/>
        </w:rPr>
        <w:t xml:space="preserve">
      2. Дело об отмене усыновления (удочерения) ребенка рассматривается с участием органа опеки и попечительства, а также прокурора. </w:t>
      </w:r>
      <w:r>
        <w:br/>
      </w:r>
      <w:r>
        <w:rPr>
          <w:rFonts w:ascii="Times New Roman"/>
          <w:b w:val="false"/>
          <w:i w:val="false"/>
          <w:color w:val="000000"/>
          <w:sz w:val="28"/>
        </w:rPr>
        <w:t xml:space="preserve">
      3. Усыновление (удочерение) прекращается со дня вступления в законную силу решения суда об отмене усыновления (удочерения) ребенка. </w:t>
      </w:r>
      <w:r>
        <w:br/>
      </w:r>
      <w:r>
        <w:rPr>
          <w:rFonts w:ascii="Times New Roman"/>
          <w:b w:val="false"/>
          <w:i w:val="false"/>
          <w:color w:val="000000"/>
          <w:sz w:val="28"/>
        </w:rPr>
        <w:t xml:space="preserve">
      Суд обязан в течение трех дней со дня вступления в законную силу решения суда об отмене усыновления (удочерения) ребенка направить выписку из этого решения в орган записи актов гражданского состояния и органы опеки и попечительства по месту государственной регистрации усыновления (удочерения). </w:t>
      </w:r>
    </w:p>
    <w:bookmarkStart w:name="z202" w:id="14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97. Лица, обладающие правом требовать </w:t>
      </w:r>
      <w:r>
        <w:br/>
      </w:r>
      <w:r>
        <w:rPr>
          <w:rFonts w:ascii="Times New Roman"/>
          <w:b w:val="false"/>
          <w:i w:val="false"/>
          <w:color w:val="000000"/>
          <w:sz w:val="28"/>
        </w:rPr>
        <w:t>
</w:t>
      </w:r>
      <w:r>
        <w:rPr>
          <w:rFonts w:ascii="Times New Roman"/>
          <w:b/>
          <w:i w:val="false"/>
          <w:color w:val="000000"/>
          <w:sz w:val="28"/>
        </w:rPr>
        <w:t xml:space="preserve">                 отмену усыновления (удочерения) ребенка </w:t>
      </w:r>
    </w:p>
    <w:bookmarkEnd w:id="141"/>
    <w:p>
      <w:pPr>
        <w:spacing w:after="0"/>
        <w:ind w:left="0"/>
        <w:jc w:val="both"/>
      </w:pPr>
      <w:r>
        <w:rPr>
          <w:rFonts w:ascii="Times New Roman"/>
          <w:b w:val="false"/>
          <w:i w:val="false"/>
          <w:color w:val="000000"/>
          <w:sz w:val="28"/>
        </w:rPr>
        <w:t xml:space="preserve">      Правом требовать отмену усыновления (удочерения) ребенка обладают его родители, усыновители (удочерители) ребенка, усыновленный (удочеренный) ребенок, достигший возраста четырнадцати лет, орган опеки и попечительства, а также прокурор в интересах ребенка. </w:t>
      </w:r>
    </w:p>
    <w:bookmarkStart w:name="z204" w:id="14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98. Последствия отмены усыновления </w:t>
      </w:r>
      <w:r>
        <w:br/>
      </w:r>
      <w:r>
        <w:rPr>
          <w:rFonts w:ascii="Times New Roman"/>
          <w:b w:val="false"/>
          <w:i w:val="false"/>
          <w:color w:val="000000"/>
          <w:sz w:val="28"/>
        </w:rPr>
        <w:t>
</w:t>
      </w:r>
      <w:r>
        <w:rPr>
          <w:rFonts w:ascii="Times New Roman"/>
          <w:b/>
          <w:i w:val="false"/>
          <w:color w:val="000000"/>
          <w:sz w:val="28"/>
        </w:rPr>
        <w:t xml:space="preserve">                 (удочерения) ребенка </w:t>
      </w:r>
    </w:p>
    <w:bookmarkEnd w:id="142"/>
    <w:p>
      <w:pPr>
        <w:spacing w:after="0"/>
        <w:ind w:left="0"/>
        <w:jc w:val="both"/>
      </w:pPr>
      <w:r>
        <w:rPr>
          <w:rFonts w:ascii="Times New Roman"/>
          <w:b w:val="false"/>
          <w:i w:val="false"/>
          <w:color w:val="000000"/>
          <w:sz w:val="28"/>
        </w:rPr>
        <w:t xml:space="preserve">      1. При отмене судом усыновления (удочерения) ребенка взаимные права и обязанности усыновленного (удочеренного) ребенка и усыновителей (удочерителей), родственников усыновителей (удочерителей) прекращаются и восстанавливаются взаимные права и обязанности ребенка и его родителей (его родственников), если этого требуют интересы ребенка. </w:t>
      </w:r>
      <w:r>
        <w:br/>
      </w:r>
      <w:r>
        <w:rPr>
          <w:rFonts w:ascii="Times New Roman"/>
          <w:b w:val="false"/>
          <w:i w:val="false"/>
          <w:color w:val="000000"/>
          <w:sz w:val="28"/>
        </w:rPr>
        <w:t xml:space="preserve">
      2. При отмене усыновления (удочерения)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 </w:t>
      </w:r>
      <w:r>
        <w:br/>
      </w:r>
      <w:r>
        <w:rPr>
          <w:rFonts w:ascii="Times New Roman"/>
          <w:b w:val="false"/>
          <w:i w:val="false"/>
          <w:color w:val="000000"/>
          <w:sz w:val="28"/>
        </w:rPr>
        <w:t xml:space="preserve">
      3. Суд также разрешает вопрос, сохраняются ли за ребенком присвоенные ему в связи с его усыновлением (удочерением) имя, отчество и фамилия. </w:t>
      </w:r>
      <w:r>
        <w:br/>
      </w:r>
      <w:r>
        <w:rPr>
          <w:rFonts w:ascii="Times New Roman"/>
          <w:b w:val="false"/>
          <w:i w:val="false"/>
          <w:color w:val="000000"/>
          <w:sz w:val="28"/>
        </w:rPr>
        <w:t xml:space="preserve">
      Изменение имени, отчества или фамилии ребенка, достигшего возраста десяти лет, возможно только с его согласия. </w:t>
      </w:r>
      <w:r>
        <w:br/>
      </w:r>
      <w:r>
        <w:rPr>
          <w:rFonts w:ascii="Times New Roman"/>
          <w:b w:val="false"/>
          <w:i w:val="false"/>
          <w:color w:val="000000"/>
          <w:sz w:val="28"/>
        </w:rPr>
        <w:t>
      4. Суд, исходя из интересов ребенка, вправе обязать бывшего усыновителя (удочерителя) выплачивать средства на содержание ребенка в размере, установленном </w:t>
      </w:r>
      <w:r>
        <w:rPr>
          <w:rFonts w:ascii="Times New Roman"/>
          <w:b w:val="false"/>
          <w:i w:val="false"/>
          <w:color w:val="000000"/>
          <w:sz w:val="28"/>
        </w:rPr>
        <w:t>статьями 125</w:t>
      </w:r>
      <w:r>
        <w:rPr>
          <w:rFonts w:ascii="Times New Roman"/>
          <w:b w:val="false"/>
          <w:i w:val="false"/>
          <w:color w:val="000000"/>
          <w:sz w:val="28"/>
        </w:rPr>
        <w:t xml:space="preserve"> и </w:t>
      </w:r>
      <w:r>
        <w:rPr>
          <w:rFonts w:ascii="Times New Roman"/>
          <w:b w:val="false"/>
          <w:i w:val="false"/>
          <w:color w:val="000000"/>
          <w:sz w:val="28"/>
        </w:rPr>
        <w:t>127</w:t>
      </w:r>
      <w:r>
        <w:rPr>
          <w:rFonts w:ascii="Times New Roman"/>
          <w:b w:val="false"/>
          <w:i w:val="false"/>
          <w:color w:val="000000"/>
          <w:sz w:val="28"/>
        </w:rPr>
        <w:t xml:space="preserve"> настоящего Закона. </w:t>
      </w:r>
    </w:p>
    <w:bookmarkStart w:name="z206" w:id="14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99. Недопустимость отмены усыновления </w:t>
      </w:r>
      <w:r>
        <w:br/>
      </w:r>
      <w:r>
        <w:rPr>
          <w:rFonts w:ascii="Times New Roman"/>
          <w:b w:val="false"/>
          <w:i w:val="false"/>
          <w:color w:val="000000"/>
          <w:sz w:val="28"/>
        </w:rPr>
        <w:t>
</w:t>
      </w:r>
      <w:r>
        <w:rPr>
          <w:rFonts w:ascii="Times New Roman"/>
          <w:b/>
          <w:i w:val="false"/>
          <w:color w:val="000000"/>
          <w:sz w:val="28"/>
        </w:rPr>
        <w:t xml:space="preserve">                 (удочерения) по достижении усыновленным </w:t>
      </w:r>
      <w:r>
        <w:br/>
      </w:r>
      <w:r>
        <w:rPr>
          <w:rFonts w:ascii="Times New Roman"/>
          <w:b w:val="false"/>
          <w:i w:val="false"/>
          <w:color w:val="000000"/>
          <w:sz w:val="28"/>
        </w:rPr>
        <w:t>
</w:t>
      </w:r>
      <w:r>
        <w:rPr>
          <w:rFonts w:ascii="Times New Roman"/>
          <w:b/>
          <w:i w:val="false"/>
          <w:color w:val="000000"/>
          <w:sz w:val="28"/>
        </w:rPr>
        <w:t xml:space="preserve">                 (удочеренным) ребенком совершеннолетия </w:t>
      </w:r>
    </w:p>
    <w:bookmarkEnd w:id="143"/>
    <w:p>
      <w:pPr>
        <w:spacing w:after="0"/>
        <w:ind w:left="0"/>
        <w:jc w:val="both"/>
      </w:pPr>
      <w:r>
        <w:rPr>
          <w:rFonts w:ascii="Times New Roman"/>
          <w:b w:val="false"/>
          <w:i w:val="false"/>
          <w:color w:val="000000"/>
          <w:sz w:val="28"/>
        </w:rPr>
        <w:t xml:space="preserve">      Отмена усыновления (удочерения) ребенка не допускается, если к моменту предъявления требования об отмене усыновления (удочерения) усыновленный (удочеренный) ребенок достиг совершеннолетия, за исключением случаев, когда на такую отмену имеется взаимное согласие усыновителя (удочерителя) и усыновленного (удочеренного) ребенка, а также родителей усыновленного (удочеренного) ребенка, если они живы, не лишены родительских прав или не признаны судом недееспособными. </w:t>
      </w:r>
    </w:p>
    <w:bookmarkStart w:name="z208" w:id="144"/>
    <w:p>
      <w:pPr>
        <w:spacing w:after="0"/>
        <w:ind w:left="0"/>
        <w:jc w:val="left"/>
      </w:pPr>
      <w:r>
        <w:rPr>
          <w:rFonts w:ascii="Times New Roman"/>
          <w:b/>
          <w:i w:val="false"/>
          <w:color w:val="000000"/>
        </w:rPr>
        <w:t xml:space="preserve"> 
Раздел 4. ОПЕКА И ПОПЕЧИТЕЛЬСТВО </w:t>
      </w:r>
    </w:p>
    <w:bookmarkEnd w:id="144"/>
    <w:bookmarkStart w:name="z209" w:id="145"/>
    <w:p>
      <w:pPr>
        <w:spacing w:after="0"/>
        <w:ind w:left="0"/>
        <w:jc w:val="left"/>
      </w:pPr>
      <w:r>
        <w:rPr>
          <w:rFonts w:ascii="Times New Roman"/>
          <w:b/>
          <w:i w:val="false"/>
          <w:color w:val="000000"/>
        </w:rPr>
        <w:t xml:space="preserve"> 
Глава 13. ВЫЯВЛЕНИЕ И УСТРОЙСТВО ДЕТЕЙ, </w:t>
      </w:r>
      <w:r>
        <w:br/>
      </w:r>
      <w:r>
        <w:rPr>
          <w:rFonts w:ascii="Times New Roman"/>
          <w:b/>
          <w:i w:val="false"/>
          <w:color w:val="000000"/>
        </w:rPr>
        <w:t xml:space="preserve">
ОСТАВШИХСЯ БЕЗ ПОПЕЧЕНИЯ РОДИТЕЛЕЙ </w:t>
      </w:r>
    </w:p>
    <w:bookmarkEnd w:id="145"/>
    <w:bookmarkStart w:name="z210" w:id="14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100. Защита прав и интересов детей, </w:t>
      </w:r>
      <w:r>
        <w:br/>
      </w:r>
      <w:r>
        <w:rPr>
          <w:rFonts w:ascii="Times New Roman"/>
          <w:b w:val="false"/>
          <w:i w:val="false"/>
          <w:color w:val="000000"/>
          <w:sz w:val="28"/>
        </w:rPr>
        <w:t>
</w:t>
      </w:r>
      <w:r>
        <w:rPr>
          <w:rFonts w:ascii="Times New Roman"/>
          <w:b/>
          <w:i w:val="false"/>
          <w:color w:val="000000"/>
          <w:sz w:val="28"/>
        </w:rPr>
        <w:t xml:space="preserve">                  оставшихся без попечения родителей </w:t>
      </w:r>
    </w:p>
    <w:bookmarkEnd w:id="146"/>
    <w:bookmarkStart w:name="z36" w:id="147"/>
    <w:p>
      <w:pPr>
        <w:spacing w:after="0"/>
        <w:ind w:left="0"/>
        <w:jc w:val="both"/>
      </w:pPr>
      <w:r>
        <w:rPr>
          <w:rFonts w:ascii="Times New Roman"/>
          <w:b w:val="false"/>
          <w:i w:val="false"/>
          <w:color w:val="000000"/>
          <w:sz w:val="28"/>
        </w:rPr>
        <w:t xml:space="preserve">
      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воспитательных, лечебных и других аналогичных учреждений, а также в других случаях отсутствия родительского попечения возлагается на органы опеки и попечительства. </w:t>
      </w:r>
      <w:r>
        <w:br/>
      </w:r>
      <w:r>
        <w:rPr>
          <w:rFonts w:ascii="Times New Roman"/>
          <w:b w:val="false"/>
          <w:i w:val="false"/>
          <w:color w:val="000000"/>
          <w:sz w:val="28"/>
        </w:rPr>
        <w:t>
      2. Органы опеки и попечительства выявляют детей, оставшихся без попечения родителей, ведут учет таких детей и, исходя из конкретных обстоятельств утраты попечения родителей, избирают формы устройства детей (</w:t>
      </w:r>
      <w:r>
        <w:rPr>
          <w:rFonts w:ascii="Times New Roman"/>
          <w:b w:val="false"/>
          <w:i w:val="false"/>
          <w:color w:val="000000"/>
          <w:sz w:val="28"/>
        </w:rPr>
        <w:t>статья 102</w:t>
      </w:r>
      <w:r>
        <w:rPr>
          <w:rFonts w:ascii="Times New Roman"/>
          <w:b w:val="false"/>
          <w:i w:val="false"/>
          <w:color w:val="000000"/>
          <w:sz w:val="28"/>
        </w:rPr>
        <w:t xml:space="preserve"> настоящего Закона), а также осуществляют последующий контроль за условиями их содержания, воспитания и образования. </w:t>
      </w:r>
      <w:r>
        <w:br/>
      </w:r>
      <w:r>
        <w:rPr>
          <w:rFonts w:ascii="Times New Roman"/>
          <w:b w:val="false"/>
          <w:i w:val="false"/>
          <w:color w:val="000000"/>
          <w:sz w:val="28"/>
        </w:rPr>
        <w:t xml:space="preserve">
      Деятельность других, кроме органов опеки и попечительства, юридических и физических лиц по устройству детей, оставшихся без попечения родителей, не допускается. </w:t>
      </w:r>
    </w:p>
    <w:bookmarkEnd w:id="147"/>
    <w:bookmarkStart w:name="z212" w:id="14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101. Выявление и учет детей, оставшихся </w:t>
      </w:r>
      <w:r>
        <w:br/>
      </w:r>
      <w:r>
        <w:rPr>
          <w:rFonts w:ascii="Times New Roman"/>
          <w:b w:val="false"/>
          <w:i w:val="false"/>
          <w:color w:val="000000"/>
          <w:sz w:val="28"/>
        </w:rPr>
        <w:t>
</w:t>
      </w:r>
      <w:r>
        <w:rPr>
          <w:rFonts w:ascii="Times New Roman"/>
          <w:b/>
          <w:i w:val="false"/>
          <w:color w:val="000000"/>
          <w:sz w:val="28"/>
        </w:rPr>
        <w:t xml:space="preserve">                  без попечения родителей </w:t>
      </w:r>
    </w:p>
    <w:bookmarkEnd w:id="148"/>
    <w:bookmarkStart w:name="z37" w:id="149"/>
    <w:p>
      <w:pPr>
        <w:spacing w:after="0"/>
        <w:ind w:left="0"/>
        <w:jc w:val="both"/>
      </w:pPr>
      <w:r>
        <w:rPr>
          <w:rFonts w:ascii="Times New Roman"/>
          <w:b w:val="false"/>
          <w:i w:val="false"/>
          <w:color w:val="000000"/>
          <w:sz w:val="28"/>
        </w:rPr>
        <w:t>
      1. Должностные лица учреждений (дошкольных организаций, организаций среднего образования лечебных и других учреждений) и иные граждане, располагающие сведениями о детях, указанных в </w:t>
      </w:r>
      <w:r>
        <w:rPr>
          <w:rFonts w:ascii="Times New Roman"/>
          <w:b w:val="false"/>
          <w:i w:val="false"/>
          <w:color w:val="000000"/>
          <w:sz w:val="28"/>
        </w:rPr>
        <w:t>пункте 1</w:t>
      </w:r>
      <w:r>
        <w:rPr>
          <w:rFonts w:ascii="Times New Roman"/>
          <w:b w:val="false"/>
          <w:i w:val="false"/>
          <w:color w:val="000000"/>
          <w:sz w:val="28"/>
        </w:rPr>
        <w:t xml:space="preserve"> статьи 100 настоящего Закона, обязаны сообщить о них в органы опеки и попечительства по месту фактического нахождения детей. </w:t>
      </w:r>
      <w:r>
        <w:br/>
      </w:r>
      <w:r>
        <w:rPr>
          <w:rFonts w:ascii="Times New Roman"/>
          <w:b w:val="false"/>
          <w:i w:val="false"/>
          <w:color w:val="000000"/>
          <w:sz w:val="28"/>
        </w:rPr>
        <w:t xml:space="preserve">
      Орган опеки и попечительства в течение трех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 </w:t>
      </w:r>
      <w:r>
        <w:br/>
      </w:r>
      <w:r>
        <w:rPr>
          <w:rFonts w:ascii="Times New Roman"/>
          <w:b w:val="false"/>
          <w:i w:val="false"/>
          <w:color w:val="000000"/>
          <w:sz w:val="28"/>
        </w:rPr>
        <w:t xml:space="preserve">
      2. Руководители воспитательных, лечебных и других учреждений, в которых находятся дети, оставшиеся без попечения родителей, обязаны в семидневный срок со дня, когда им стало известно, что ребенок может быть передан на воспитание в семью, сообщить об этом в орган опеки и попечительства по месту нахождения данного учреждения. </w:t>
      </w:r>
      <w:r>
        <w:br/>
      </w:r>
      <w:r>
        <w:rPr>
          <w:rFonts w:ascii="Times New Roman"/>
          <w:b w:val="false"/>
          <w:i w:val="false"/>
          <w:color w:val="000000"/>
          <w:sz w:val="28"/>
        </w:rPr>
        <w:t>
</w:t>
      </w:r>
      <w:r>
        <w:rPr>
          <w:rFonts w:ascii="Times New Roman"/>
          <w:b w:val="false"/>
          <w:i w:val="false"/>
          <w:color w:val="000000"/>
          <w:sz w:val="28"/>
        </w:rPr>
        <w:t>
      3. Орган опеки и попечительства в течение месяца со дня поступления сведений, указанных в пунктах 1 и 2 настоящей статьи, обеспечивает устройство ребенка (</w:t>
      </w:r>
      <w:r>
        <w:rPr>
          <w:rFonts w:ascii="Times New Roman"/>
          <w:b w:val="false"/>
          <w:i w:val="false"/>
          <w:color w:val="000000"/>
          <w:sz w:val="28"/>
        </w:rPr>
        <w:t>статья 102</w:t>
      </w:r>
      <w:r>
        <w:rPr>
          <w:rFonts w:ascii="Times New Roman"/>
          <w:b w:val="false"/>
          <w:i w:val="false"/>
          <w:color w:val="000000"/>
          <w:sz w:val="28"/>
        </w:rPr>
        <w:t xml:space="preserve"> настоящего Закона) и при невозможности передать ребенка на воспитание в семью направляет сведения о таком ребенке в орган управления образованием соответствующих административно-территориальных единиц для централизованного учета и оказания содействия в последующем устройстве ребенка на воспитание в семью граждан Республики Казахстан, постоянно проживающих на территории Республики Казахстан.</w:t>
      </w:r>
      <w:r>
        <w:br/>
      </w:r>
      <w:r>
        <w:rPr>
          <w:rFonts w:ascii="Times New Roman"/>
          <w:b w:val="false"/>
          <w:i w:val="false"/>
          <w:color w:val="000000"/>
          <w:sz w:val="28"/>
        </w:rPr>
        <w:t>
      Порядок организации централизованного учета детей  </w:t>
      </w:r>
      <w:r>
        <w:rPr>
          <w:rFonts w:ascii="Times New Roman"/>
          <w:b w:val="false"/>
          <w:i w:val="false"/>
          <w:color w:val="000000"/>
          <w:sz w:val="28"/>
        </w:rPr>
        <w:t>определяется</w:t>
      </w:r>
      <w:r>
        <w:rPr>
          <w:rFonts w:ascii="Times New Roman"/>
          <w:b w:val="false"/>
          <w:i w:val="false"/>
          <w:color w:val="000000"/>
          <w:sz w:val="28"/>
        </w:rPr>
        <w:t xml:space="preserve">Правительством Республики Казахстан. </w:t>
      </w:r>
      <w:r>
        <w:br/>
      </w:r>
      <w:r>
        <w:rPr>
          <w:rFonts w:ascii="Times New Roman"/>
          <w:b w:val="false"/>
          <w:i w:val="false"/>
          <w:color w:val="000000"/>
          <w:sz w:val="28"/>
        </w:rPr>
        <w:t>
      4. Должностные лица за неисполнение обязанностей, предусмотренных пунктами 2 и 3 настоящей статьи, а также за предоставление заведомо недостоверных сведений о ребенке привлекаются к ответственности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Сноска. Статья 101 с изменениями, внесенными Законом РК от 27 июля 2007 года  </w:t>
      </w:r>
      <w:r>
        <w:rPr>
          <w:rFonts w:ascii="Times New Roman"/>
          <w:b w:val="false"/>
          <w:i w:val="false"/>
          <w:color w:val="000000"/>
          <w:sz w:val="28"/>
        </w:rPr>
        <w:t xml:space="preserve">N 320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ст.2 </w:t>
      </w:r>
      <w:r>
        <w:rPr>
          <w:rFonts w:ascii="Times New Roman"/>
          <w:b w:val="false"/>
          <w:i w:val="false"/>
          <w:color w:val="ff0000"/>
          <w:sz w:val="28"/>
        </w:rPr>
        <w:t xml:space="preserve">). </w:t>
      </w:r>
    </w:p>
    <w:bookmarkEnd w:id="149"/>
    <w:bookmarkStart w:name="z214" w:id="15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102. Устройство детей, оставшихся </w:t>
      </w:r>
      <w:r>
        <w:br/>
      </w:r>
      <w:r>
        <w:rPr>
          <w:rFonts w:ascii="Times New Roman"/>
          <w:b w:val="false"/>
          <w:i w:val="false"/>
          <w:color w:val="000000"/>
          <w:sz w:val="28"/>
        </w:rPr>
        <w:t>
</w:t>
      </w:r>
      <w:r>
        <w:rPr>
          <w:rFonts w:ascii="Times New Roman"/>
          <w:b/>
          <w:i w:val="false"/>
          <w:color w:val="000000"/>
          <w:sz w:val="28"/>
        </w:rPr>
        <w:t xml:space="preserve">                  без попечения родителей </w:t>
      </w:r>
    </w:p>
    <w:bookmarkEnd w:id="150"/>
    <w:p>
      <w:pPr>
        <w:spacing w:after="0"/>
        <w:ind w:left="0"/>
        <w:jc w:val="both"/>
      </w:pPr>
      <w:r>
        <w:rPr>
          <w:rFonts w:ascii="Times New Roman"/>
          <w:b w:val="false"/>
          <w:i w:val="false"/>
          <w:color w:val="000000"/>
          <w:sz w:val="28"/>
        </w:rPr>
        <w:t>      1. Дети, оставшиеся без попечения родителей, подлежат передаче на воспитание в семью на усыновление (удочерение), под опеку (попечительство) или по </w:t>
      </w:r>
      <w:r>
        <w:rPr>
          <w:rFonts w:ascii="Times New Roman"/>
          <w:b w:val="false"/>
          <w:i w:val="false"/>
          <w:color w:val="000000"/>
          <w:sz w:val="28"/>
        </w:rPr>
        <w:t>договору патроната</w:t>
      </w:r>
      <w:r>
        <w:rPr>
          <w:rFonts w:ascii="Times New Roman"/>
          <w:b w:val="false"/>
          <w:i w:val="false"/>
          <w:color w:val="000000"/>
          <w:sz w:val="28"/>
        </w:rPr>
        <w:t xml:space="preserve">, а при отсутствии такой возможности - в учреждения всех типов (воспитательные, лечебные и другие) для детей-сирот или детей, оставшихся без попечения родителей. </w:t>
      </w:r>
      <w:r>
        <w:br/>
      </w:r>
      <w:r>
        <w:rPr>
          <w:rFonts w:ascii="Times New Roman"/>
          <w:b w:val="false"/>
          <w:i w:val="false"/>
          <w:color w:val="000000"/>
          <w:sz w:val="28"/>
        </w:rPr>
        <w:t xml:space="preserve">
      В интересах ребенка при его устройстве могут быть учтены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 </w:t>
      </w:r>
      <w:r>
        <w:br/>
      </w:r>
      <w:r>
        <w:rPr>
          <w:rFonts w:ascii="Times New Roman"/>
          <w:b w:val="false"/>
          <w:i w:val="false"/>
          <w:color w:val="000000"/>
          <w:sz w:val="28"/>
        </w:rPr>
        <w:t xml:space="preserve">
      2. До устройства детей, оставшихся без попечения родителей, на воспитание в семью или в учреждения, указанные в пункте 1 настоящей статьи, исполнение обязанностей опекуна (попечителя) детей временно возлагается на органы опеки и попечительства. </w:t>
      </w:r>
    </w:p>
    <w:bookmarkStart w:name="z216" w:id="151"/>
    <w:p>
      <w:pPr>
        <w:spacing w:after="0"/>
        <w:ind w:left="0"/>
        <w:jc w:val="left"/>
      </w:pPr>
      <w:r>
        <w:rPr>
          <w:rFonts w:ascii="Times New Roman"/>
          <w:b/>
          <w:i w:val="false"/>
          <w:color w:val="000000"/>
        </w:rPr>
        <w:t xml:space="preserve"> 
Глава 14. ПОРЯДОК УСТАНОВЛЕНИЯ ОПЕКИ И ПОПЕЧИТЕЛЬСТВА </w:t>
      </w:r>
    </w:p>
    <w:bookmarkEnd w:id="151"/>
    <w:bookmarkStart w:name="z217" w:id="15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103. Лица, над которыми устанавливается </w:t>
      </w:r>
      <w:r>
        <w:br/>
      </w:r>
      <w:r>
        <w:rPr>
          <w:rFonts w:ascii="Times New Roman"/>
          <w:b w:val="false"/>
          <w:i w:val="false"/>
          <w:color w:val="000000"/>
          <w:sz w:val="28"/>
        </w:rPr>
        <w:t>
</w:t>
      </w:r>
      <w:r>
        <w:rPr>
          <w:rFonts w:ascii="Times New Roman"/>
          <w:b/>
          <w:i w:val="false"/>
          <w:color w:val="000000"/>
          <w:sz w:val="28"/>
        </w:rPr>
        <w:t xml:space="preserve">                  опека или попечительство </w:t>
      </w:r>
    </w:p>
    <w:bookmarkEnd w:id="152"/>
    <w:p>
      <w:pPr>
        <w:spacing w:after="0"/>
        <w:ind w:left="0"/>
        <w:jc w:val="both"/>
      </w:pPr>
      <w:r>
        <w:rPr>
          <w:rFonts w:ascii="Times New Roman"/>
          <w:b w:val="false"/>
          <w:i w:val="false"/>
          <w:color w:val="000000"/>
          <w:sz w:val="28"/>
        </w:rPr>
        <w:t>      1. Опека или попечительство устанавливается над детьми, оставшимися без попечения родителей (</w:t>
      </w:r>
      <w:r>
        <w:rPr>
          <w:rFonts w:ascii="Times New Roman"/>
          <w:b w:val="false"/>
          <w:i w:val="false"/>
          <w:color w:val="000000"/>
          <w:sz w:val="28"/>
        </w:rPr>
        <w:t>пункт 1</w:t>
      </w:r>
      <w:r>
        <w:rPr>
          <w:rFonts w:ascii="Times New Roman"/>
          <w:b w:val="false"/>
          <w:i w:val="false"/>
          <w:color w:val="000000"/>
          <w:sz w:val="28"/>
        </w:rPr>
        <w:t xml:space="preserve"> статьи 101 настоящего Закона), в целях их содержания, воспитания и образования, а также для защиты их имущественных и неимущественных прав и интересов. </w:t>
      </w:r>
      <w:r>
        <w:br/>
      </w:r>
      <w:r>
        <w:rPr>
          <w:rFonts w:ascii="Times New Roman"/>
          <w:b w:val="false"/>
          <w:i w:val="false"/>
          <w:color w:val="000000"/>
          <w:sz w:val="28"/>
        </w:rPr>
        <w:t xml:space="preserve">
      2. Опека или попечительство устанавливается также для защиты имущественных и личных неимущественных прав и интересов недееспособных или ограниченно дееспособных совершеннолетних лиц. </w:t>
      </w:r>
    </w:p>
    <w:bookmarkStart w:name="z219" w:id="15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104. Опека </w:t>
      </w:r>
    </w:p>
    <w:bookmarkEnd w:id="153"/>
    <w:p>
      <w:pPr>
        <w:spacing w:after="0"/>
        <w:ind w:left="0"/>
        <w:jc w:val="both"/>
      </w:pPr>
      <w:r>
        <w:rPr>
          <w:rFonts w:ascii="Times New Roman"/>
          <w:b w:val="false"/>
          <w:i w:val="false"/>
          <w:color w:val="000000"/>
          <w:sz w:val="28"/>
        </w:rPr>
        <w:t xml:space="preserve">      1. Опека устанавливается над детьми, не достигшими возраста четырнадцати лет, а также над лицами, признанными судом недееспособными вследствие психического заболевания или слабоумия. </w:t>
      </w:r>
      <w:r>
        <w:br/>
      </w:r>
      <w:r>
        <w:rPr>
          <w:rFonts w:ascii="Times New Roman"/>
          <w:b w:val="false"/>
          <w:i w:val="false"/>
          <w:color w:val="000000"/>
          <w:sz w:val="28"/>
        </w:rPr>
        <w:t xml:space="preserve">
      2. Опека назначается над имуществом несовершеннолетнего, недееспособного или ограниченно дееспособного совершеннолетнего лица, умершего или признанного решением суда умершим или безвестно отсутствующим. </w:t>
      </w:r>
      <w:r>
        <w:br/>
      </w:r>
      <w:r>
        <w:rPr>
          <w:rFonts w:ascii="Times New Roman"/>
          <w:b w:val="false"/>
          <w:i w:val="false"/>
          <w:color w:val="000000"/>
          <w:sz w:val="28"/>
        </w:rPr>
        <w:t xml:space="preserve">
      Если у лица, над которым установлена опека или попечительство, имеется имущество, находящееся в другой местности, то для управления этим имуществом органы опеки или попечительства по месту его нахождения могут назначить опеку. </w:t>
      </w:r>
    </w:p>
    <w:bookmarkStart w:name="z221" w:id="15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105. Попечительство </w:t>
      </w:r>
    </w:p>
    <w:bookmarkEnd w:id="154"/>
    <w:p>
      <w:pPr>
        <w:spacing w:after="0"/>
        <w:ind w:left="0"/>
        <w:jc w:val="both"/>
      </w:pPr>
      <w:r>
        <w:rPr>
          <w:rFonts w:ascii="Times New Roman"/>
          <w:b w:val="false"/>
          <w:i w:val="false"/>
          <w:color w:val="000000"/>
          <w:sz w:val="28"/>
        </w:rPr>
        <w:t xml:space="preserve">      1. Попечительство устанавливается над несовершеннолетними в возрасте от четырнадцати до восемнадцати лет, а также над лицами, ограниченными судом в дееспособности вследствие злоупотребления спиртными напитками и наркотическими веществами. </w:t>
      </w:r>
      <w:r>
        <w:br/>
      </w:r>
      <w:r>
        <w:rPr>
          <w:rFonts w:ascii="Times New Roman"/>
          <w:b w:val="false"/>
          <w:i w:val="false"/>
          <w:color w:val="000000"/>
          <w:sz w:val="28"/>
        </w:rPr>
        <w:t xml:space="preserve">
      2. По заявлению совершеннолетних дееспособных лиц, которые по состоянию здоровья не могут самостоятельно осуществлять свои права и выполнять обязанности, может быть установлено попечительство. </w:t>
      </w:r>
    </w:p>
    <w:bookmarkStart w:name="z223" w:id="15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106. Орган опеки и попечительства </w:t>
      </w:r>
    </w:p>
    <w:bookmarkEnd w:id="155"/>
    <w:p>
      <w:pPr>
        <w:spacing w:after="0"/>
        <w:ind w:left="0"/>
        <w:jc w:val="both"/>
      </w:pPr>
      <w:r>
        <w:rPr>
          <w:rFonts w:ascii="Times New Roman"/>
          <w:b w:val="false"/>
          <w:i w:val="false"/>
          <w:color w:val="000000"/>
          <w:sz w:val="28"/>
        </w:rPr>
        <w:t xml:space="preserve">      1. </w:t>
      </w:r>
      <w:r>
        <w:rPr>
          <w:rFonts w:ascii="Times New Roman"/>
          <w:b w:val="false"/>
          <w:i w:val="false"/>
          <w:color w:val="ff0000"/>
          <w:sz w:val="28"/>
        </w:rPr>
        <w:t xml:space="preserve">(Исключен - Законом РК от 10 января 2006 года N </w:t>
      </w:r>
      <w:r>
        <w:rPr>
          <w:rFonts w:ascii="Times New Roman"/>
          <w:b w:val="false"/>
          <w:i w:val="false"/>
          <w:color w:val="000000"/>
          <w:sz w:val="28"/>
        </w:rPr>
        <w:t xml:space="preserve">116 </w:t>
      </w:r>
      <w:r>
        <w:rPr>
          <w:rFonts w:ascii="Times New Roman"/>
          <w:b w:val="false"/>
          <w:i w:val="false"/>
          <w:color w:val="ff0000"/>
          <w:sz w:val="28"/>
        </w:rPr>
        <w:t xml:space="preserve">(порядок введения в действие см. ст.2 Закона N </w:t>
      </w:r>
      <w:r>
        <w:rPr>
          <w:rFonts w:ascii="Times New Roman"/>
          <w:b w:val="false"/>
          <w:i w:val="false"/>
          <w:color w:val="000000"/>
          <w:sz w:val="28"/>
        </w:rPr>
        <w:t xml:space="preserve">116 </w:t>
      </w:r>
      <w:r>
        <w:rPr>
          <w:rFonts w:ascii="Times New Roman"/>
          <w:b w:val="false"/>
          <w:i w:val="false"/>
          <w:color w:val="ff0000"/>
          <w:sz w:val="28"/>
        </w:rPr>
        <w:t xml:space="preserve">). </w:t>
      </w:r>
      <w:r>
        <w:br/>
      </w:r>
      <w:r>
        <w:rPr>
          <w:rFonts w:ascii="Times New Roman"/>
          <w:b w:val="false"/>
          <w:i w:val="false"/>
          <w:color w:val="000000"/>
          <w:sz w:val="28"/>
        </w:rPr>
        <w:t xml:space="preserve">
      2. Местные исполнительные органы города республиканского значения, столицы, района (города областного значения) осуществляют свои функции по опеке и попечительству: </w:t>
      </w:r>
      <w:r>
        <w:br/>
      </w:r>
      <w:r>
        <w:rPr>
          <w:rFonts w:ascii="Times New Roman"/>
          <w:b w:val="false"/>
          <w:i w:val="false"/>
          <w:color w:val="000000"/>
          <w:sz w:val="28"/>
        </w:rPr>
        <w:t xml:space="preserve">
      в отношении несовершеннолетних через местные уполномоченные органы образования и здравоохранения; </w:t>
      </w:r>
      <w:r>
        <w:br/>
      </w:r>
      <w:r>
        <w:rPr>
          <w:rFonts w:ascii="Times New Roman"/>
          <w:b w:val="false"/>
          <w:i w:val="false"/>
          <w:color w:val="000000"/>
          <w:sz w:val="28"/>
        </w:rPr>
        <w:t xml:space="preserve">
      в отношении совершеннолетних через местные уполномоченные органы социальной защиты населения. </w:t>
      </w:r>
      <w:r>
        <w:br/>
      </w:r>
      <w:r>
        <w:rPr>
          <w:rFonts w:ascii="Times New Roman"/>
          <w:b w:val="false"/>
          <w:i w:val="false"/>
          <w:color w:val="000000"/>
          <w:sz w:val="28"/>
        </w:rPr>
        <w:t xml:space="preserve">
      3.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w:t>
      </w:r>
      <w:r>
        <w:br/>
      </w:r>
      <w:r>
        <w:rPr>
          <w:rFonts w:ascii="Times New Roman"/>
          <w:b w:val="false"/>
          <w:i w:val="false"/>
          <w:color w:val="000000"/>
          <w:sz w:val="28"/>
        </w:rPr>
        <w:t xml:space="preserve">
      4. Органы опеки и попечительства осуществляют свои функции </w:t>
      </w:r>
      <w:r>
        <w:br/>
      </w:r>
      <w:r>
        <w:rPr>
          <w:rFonts w:ascii="Times New Roman"/>
          <w:b w:val="false"/>
          <w:i w:val="false"/>
          <w:color w:val="000000"/>
          <w:sz w:val="28"/>
        </w:rPr>
        <w:t>
на основании </w:t>
      </w:r>
      <w:r>
        <w:rPr>
          <w:rFonts w:ascii="Times New Roman"/>
          <w:b w:val="false"/>
          <w:i w:val="false"/>
          <w:color w:val="000000"/>
          <w:sz w:val="28"/>
        </w:rPr>
        <w:t>Положения</w:t>
      </w:r>
      <w:r>
        <w:rPr>
          <w:rFonts w:ascii="Times New Roman"/>
          <w:b w:val="false"/>
          <w:i w:val="false"/>
          <w:color w:val="000000"/>
          <w:sz w:val="28"/>
        </w:rPr>
        <w:t xml:space="preserve"> об этих органах, утверждаемого Правительством Республики Казахстан.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статью 106 внесены изменения - Законом РК от 20 декабря 2004 г. </w:t>
      </w:r>
      <w:r>
        <w:rPr>
          <w:rFonts w:ascii="Times New Roman"/>
          <w:b w:val="false"/>
          <w:i w:val="false"/>
          <w:color w:val="000000"/>
          <w:sz w:val="28"/>
        </w:rPr>
        <w:t xml:space="preserve">N 13 </w:t>
      </w:r>
      <w:r>
        <w:rPr>
          <w:rFonts w:ascii="Times New Roman"/>
          <w:b w:val="false"/>
          <w:i w:val="false"/>
          <w:color w:val="ff0000"/>
          <w:sz w:val="28"/>
        </w:rPr>
        <w:t xml:space="preserve">(вводится в действие с 1 января 2005 г.); от 10 января 2006 года N </w:t>
      </w:r>
      <w:r>
        <w:rPr>
          <w:rFonts w:ascii="Times New Roman"/>
          <w:b w:val="false"/>
          <w:i w:val="false"/>
          <w:color w:val="000000"/>
          <w:sz w:val="28"/>
        </w:rPr>
        <w:t xml:space="preserve">116 </w:t>
      </w:r>
      <w:r>
        <w:rPr>
          <w:rFonts w:ascii="Times New Roman"/>
          <w:b w:val="false"/>
          <w:i w:val="false"/>
          <w:color w:val="ff0000"/>
          <w:sz w:val="28"/>
        </w:rPr>
        <w:t xml:space="preserve">(порядок введения в действие см. ст.2 Закона N </w:t>
      </w:r>
      <w:r>
        <w:rPr>
          <w:rFonts w:ascii="Times New Roman"/>
          <w:b w:val="false"/>
          <w:i w:val="false"/>
          <w:color w:val="000000"/>
          <w:sz w:val="28"/>
        </w:rPr>
        <w:t xml:space="preserve">116 </w:t>
      </w:r>
      <w:r>
        <w:rPr>
          <w:rFonts w:ascii="Times New Roman"/>
          <w:b w:val="false"/>
          <w:i w:val="false"/>
          <w:color w:val="ff0000"/>
          <w:sz w:val="28"/>
        </w:rPr>
        <w:t xml:space="preserve">). </w:t>
      </w:r>
    </w:p>
    <w:bookmarkStart w:name="z225" w:id="15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107. Установление опеки и попечительства </w:t>
      </w:r>
    </w:p>
    <w:bookmarkEnd w:id="156"/>
    <w:p>
      <w:pPr>
        <w:spacing w:after="0"/>
        <w:ind w:left="0"/>
        <w:jc w:val="both"/>
      </w:pPr>
      <w:r>
        <w:rPr>
          <w:rFonts w:ascii="Times New Roman"/>
          <w:b w:val="false"/>
          <w:i w:val="false"/>
          <w:color w:val="000000"/>
          <w:sz w:val="28"/>
        </w:rPr>
        <w:t>      1. Опека и попечительство устанавливаются органами опеки и попечительства по месту жительства лица, нуждающегося в опеке или попечительстве. В отдельных случаях опека и попечительство могут быть установлены по месту жительства опекуна (попечителя). </w:t>
      </w:r>
      <w:r>
        <w:rPr>
          <w:rFonts w:ascii="Times New Roman"/>
          <w:b w:val="false"/>
          <w:i w:val="false"/>
          <w:color w:val="000000"/>
          <w:sz w:val="28"/>
        </w:rPr>
        <w:t>P100140</w:t>
      </w:r>
      <w:r>
        <w:br/>
      </w:r>
      <w:r>
        <w:rPr>
          <w:rFonts w:ascii="Times New Roman"/>
          <w:b w:val="false"/>
          <w:i w:val="false"/>
          <w:color w:val="000000"/>
          <w:sz w:val="28"/>
        </w:rPr>
        <w:t xml:space="preserve">
      2. Суд обязан в течение трех дней с момента вступления в законную силу решения о признании лица недееспособным или об ограничении его дееспособности сообщить об этом органу опеки и попечительства по месту жительства такого лица для установления над ним опеки или попечительства. </w:t>
      </w:r>
      <w:r>
        <w:br/>
      </w:r>
      <w:r>
        <w:rPr>
          <w:rFonts w:ascii="Times New Roman"/>
          <w:b w:val="false"/>
          <w:i w:val="false"/>
          <w:color w:val="000000"/>
          <w:sz w:val="28"/>
        </w:rPr>
        <w:t xml:space="preserve">
      3. Опека и попечительство устанавливаются в течение месяца с момента, когда соответствующим органам стало известно о необходимости установления над лицом опеки или попечительства. </w:t>
      </w:r>
      <w:r>
        <w:br/>
      </w:r>
      <w:r>
        <w:rPr>
          <w:rFonts w:ascii="Times New Roman"/>
          <w:b w:val="false"/>
          <w:i w:val="false"/>
          <w:color w:val="000000"/>
          <w:sz w:val="28"/>
        </w:rPr>
        <w:t xml:space="preserve">
      4. Назначение опекуна или попечителя может быть обжаловано заинтересованными лицами в судебном порядке. </w:t>
      </w:r>
    </w:p>
    <w:bookmarkStart w:name="z227" w:id="15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108. Опекуны и попечители </w:t>
      </w:r>
    </w:p>
    <w:bookmarkEnd w:id="157"/>
    <w:p>
      <w:pPr>
        <w:spacing w:after="0"/>
        <w:ind w:left="0"/>
        <w:jc w:val="both"/>
      </w:pPr>
      <w:r>
        <w:rPr>
          <w:rFonts w:ascii="Times New Roman"/>
          <w:b w:val="false"/>
          <w:i w:val="false"/>
          <w:color w:val="000000"/>
          <w:sz w:val="28"/>
        </w:rPr>
        <w:t xml:space="preserve">      1. Опекунами (попечителями) могут быть только совершеннолетние лица обоего пола, за исключением: </w:t>
      </w:r>
      <w:r>
        <w:br/>
      </w:r>
      <w:r>
        <w:rPr>
          <w:rFonts w:ascii="Times New Roman"/>
          <w:b w:val="false"/>
          <w:i w:val="false"/>
          <w:color w:val="000000"/>
          <w:sz w:val="28"/>
        </w:rPr>
        <w:t xml:space="preserve">
      1) лиц, признанных судом недееспособными или ограниченно дееспособными; </w:t>
      </w:r>
      <w:r>
        <w:br/>
      </w:r>
      <w:r>
        <w:rPr>
          <w:rFonts w:ascii="Times New Roman"/>
          <w:b w:val="false"/>
          <w:i w:val="false"/>
          <w:color w:val="000000"/>
          <w:sz w:val="28"/>
        </w:rPr>
        <w:t xml:space="preserve">
      2) лиц, лишенных по суду родительских прав или ограниченных судом в родительских правах; </w:t>
      </w:r>
      <w:r>
        <w:br/>
      </w:r>
      <w:r>
        <w:rPr>
          <w:rFonts w:ascii="Times New Roman"/>
          <w:b w:val="false"/>
          <w:i w:val="false"/>
          <w:color w:val="000000"/>
          <w:sz w:val="28"/>
        </w:rPr>
        <w:t xml:space="preserve">
      3) отстраненных от обязанностей опекуна (попечителя) за ненадлежащее исполнение возложенных на него законом обязанностей; </w:t>
      </w:r>
      <w:r>
        <w:br/>
      </w:r>
      <w:r>
        <w:rPr>
          <w:rFonts w:ascii="Times New Roman"/>
          <w:b w:val="false"/>
          <w:i w:val="false"/>
          <w:color w:val="000000"/>
          <w:sz w:val="28"/>
        </w:rPr>
        <w:t xml:space="preserve">
      4) бывших усыновителей, если усыновление отменено судом по их вине; </w:t>
      </w:r>
      <w:r>
        <w:br/>
      </w:r>
      <w:r>
        <w:rPr>
          <w:rFonts w:ascii="Times New Roman"/>
          <w:b w:val="false"/>
          <w:i w:val="false"/>
          <w:color w:val="000000"/>
          <w:sz w:val="28"/>
        </w:rPr>
        <w:t>
      5) лиц, которые по состоянию здоровья (подпункт 6) пункта 2 </w:t>
      </w:r>
      <w:r>
        <w:rPr>
          <w:rFonts w:ascii="Times New Roman"/>
          <w:b w:val="false"/>
          <w:i w:val="false"/>
          <w:color w:val="000000"/>
          <w:sz w:val="28"/>
        </w:rPr>
        <w:t>статьи 80</w:t>
      </w:r>
      <w:r>
        <w:rPr>
          <w:rFonts w:ascii="Times New Roman"/>
          <w:b w:val="false"/>
          <w:i w:val="false"/>
          <w:color w:val="000000"/>
          <w:sz w:val="28"/>
        </w:rPr>
        <w:t xml:space="preserve"> настоящего Закона) не могут осуществлять обязанности по воспитанию ребенка. </w:t>
      </w:r>
      <w:r>
        <w:br/>
      </w:r>
      <w:r>
        <w:rPr>
          <w:rFonts w:ascii="Times New Roman"/>
          <w:b w:val="false"/>
          <w:i w:val="false"/>
          <w:color w:val="000000"/>
          <w:sz w:val="28"/>
        </w:rPr>
        <w:t xml:space="preserve">
      2. Опекун или попечитель может быть назначен только с его согласия. </w:t>
      </w:r>
      <w:r>
        <w:br/>
      </w:r>
      <w:r>
        <w:rPr>
          <w:rFonts w:ascii="Times New Roman"/>
          <w:b w:val="false"/>
          <w:i w:val="false"/>
          <w:color w:val="000000"/>
          <w:sz w:val="28"/>
        </w:rPr>
        <w:t xml:space="preserve">
      Если это не противоречит интересам подопечного, преимущественное право на назначение опекуном или попечителем имеют супруг, родители, родственники или другие лица, близкие к подопечному. </w:t>
      </w:r>
      <w:r>
        <w:br/>
      </w:r>
      <w:r>
        <w:rPr>
          <w:rFonts w:ascii="Times New Roman"/>
          <w:b w:val="false"/>
          <w:i w:val="false"/>
          <w:color w:val="000000"/>
          <w:sz w:val="28"/>
        </w:rPr>
        <w:t xml:space="preserve">
      Допускается назначение одного опекуна или попечителя для нескольких лиц, если нет противоречий между интересами подопечных. </w:t>
      </w:r>
      <w:r>
        <w:br/>
      </w:r>
      <w:r>
        <w:rPr>
          <w:rFonts w:ascii="Times New Roman"/>
          <w:b w:val="false"/>
          <w:i w:val="false"/>
          <w:color w:val="000000"/>
          <w:sz w:val="28"/>
        </w:rPr>
        <w:t xml:space="preserve">
      3. При назначении опеки и попечительства над несовершеннолетними, родители которых дееспособны и не лишены родительских прав, но не могут осуществлять их воспитание, опекуны и попечители назначаются с учетом желания родителей. </w:t>
      </w:r>
      <w:r>
        <w:br/>
      </w:r>
      <w:r>
        <w:rPr>
          <w:rFonts w:ascii="Times New Roman"/>
          <w:b w:val="false"/>
          <w:i w:val="false"/>
          <w:color w:val="000000"/>
          <w:sz w:val="28"/>
        </w:rPr>
        <w:t xml:space="preserve">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 </w:t>
      </w:r>
      <w:r>
        <w:br/>
      </w:r>
      <w:r>
        <w:rPr>
          <w:rFonts w:ascii="Times New Roman"/>
          <w:b w:val="false"/>
          <w:i w:val="false"/>
          <w:color w:val="000000"/>
          <w:sz w:val="28"/>
        </w:rPr>
        <w:t xml:space="preserve">
      Если лицо, назначаемое опекуном или попечителем над несовершеннолетним, состоит в браке, требуется согласие его супруга. </w:t>
      </w:r>
      <w:r>
        <w:br/>
      </w:r>
      <w:r>
        <w:rPr>
          <w:rFonts w:ascii="Times New Roman"/>
          <w:b w:val="false"/>
          <w:i w:val="false"/>
          <w:color w:val="000000"/>
          <w:sz w:val="28"/>
        </w:rPr>
        <w:t xml:space="preserve">
      4. Опекунами и попечителями лиц, нуждающихся в опеке или попечительстве и находящихся в соответствующих воспитательных, лечебных учреждениях, учреждениях социальной </w:t>
      </w:r>
      <w:r>
        <w:br/>
      </w:r>
      <w:r>
        <w:rPr>
          <w:rFonts w:ascii="Times New Roman"/>
          <w:b w:val="false"/>
          <w:i w:val="false"/>
          <w:color w:val="000000"/>
          <w:sz w:val="28"/>
        </w:rPr>
        <w:t xml:space="preserve">
защиты населения, являются администрации этих учреждений. </w:t>
      </w:r>
      <w:r>
        <w:br/>
      </w:r>
      <w:r>
        <w:rPr>
          <w:rFonts w:ascii="Times New Roman"/>
          <w:b w:val="false"/>
          <w:i w:val="false"/>
          <w:color w:val="000000"/>
          <w:sz w:val="28"/>
        </w:rPr>
        <w:t xml:space="preserve">
      Временное помещение ребенка опекуном (попечителем) в такое учреждение не прекращает прав и обязанностей опекуна (попечителя) в отношении этого ребенка. </w:t>
      </w:r>
      <w:r>
        <w:br/>
      </w:r>
      <w:r>
        <w:rPr>
          <w:rFonts w:ascii="Times New Roman"/>
          <w:b w:val="false"/>
          <w:i w:val="false"/>
          <w:color w:val="000000"/>
          <w:sz w:val="28"/>
        </w:rPr>
        <w:t xml:space="preserve">
      5. Опекуны и попечители выступают в защиту прав и интересов своих подопечных в отношениях с любыми лицами, в том числе в судах, без специального полномочия. </w:t>
      </w:r>
    </w:p>
    <w:bookmarkStart w:name="z451" w:id="158"/>
    <w:p>
      <w:pPr>
        <w:spacing w:after="0"/>
        <w:ind w:left="0"/>
        <w:jc w:val="left"/>
      </w:pPr>
      <w:r>
        <w:rPr>
          <w:rFonts w:ascii="Times New Roman"/>
          <w:b/>
          <w:i w:val="false"/>
          <w:color w:val="000000"/>
        </w:rPr>
        <w:t xml:space="preserve"> 
Глава 15. ПРАВОВОЕ ПОЛОЖЕНИЕ ОПЕКУНОВ </w:t>
      </w:r>
      <w:r>
        <w:br/>
      </w:r>
      <w:r>
        <w:rPr>
          <w:rFonts w:ascii="Times New Roman"/>
          <w:b/>
          <w:i w:val="false"/>
          <w:color w:val="000000"/>
        </w:rPr>
        <w:t xml:space="preserve">
(ПОПЕЧИТЕЛЕЙ) И ПОДОПЕЧНЫХ </w:t>
      </w:r>
    </w:p>
    <w:bookmarkEnd w:id="158"/>
    <w:bookmarkStart w:name="z452" w:id="15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109. Права лиц, находящихся под опекой </w:t>
      </w:r>
      <w:r>
        <w:br/>
      </w:r>
      <w:r>
        <w:rPr>
          <w:rFonts w:ascii="Times New Roman"/>
          <w:b w:val="false"/>
          <w:i w:val="false"/>
          <w:color w:val="000000"/>
          <w:sz w:val="28"/>
        </w:rPr>
        <w:t>
</w:t>
      </w:r>
      <w:r>
        <w:rPr>
          <w:rFonts w:ascii="Times New Roman"/>
          <w:b/>
          <w:i w:val="false"/>
          <w:color w:val="000000"/>
          <w:sz w:val="28"/>
        </w:rPr>
        <w:t xml:space="preserve">                  (попечительством) </w:t>
      </w:r>
    </w:p>
    <w:bookmarkEnd w:id="159"/>
    <w:p>
      <w:pPr>
        <w:spacing w:after="0"/>
        <w:ind w:left="0"/>
        <w:jc w:val="both"/>
      </w:pPr>
      <w:r>
        <w:rPr>
          <w:rFonts w:ascii="Times New Roman"/>
          <w:b w:val="false"/>
          <w:i w:val="false"/>
          <w:color w:val="000000"/>
          <w:sz w:val="28"/>
        </w:rPr>
        <w:t xml:space="preserve">      1. Лица, находящиеся под опекой (попечительством), имеют право на: </w:t>
      </w:r>
      <w:r>
        <w:br/>
      </w:r>
      <w:r>
        <w:rPr>
          <w:rFonts w:ascii="Times New Roman"/>
          <w:b w:val="false"/>
          <w:i w:val="false"/>
          <w:color w:val="000000"/>
          <w:sz w:val="28"/>
        </w:rPr>
        <w:t xml:space="preserve">
      1) уважение их человеческого достоинства; </w:t>
      </w:r>
      <w:r>
        <w:br/>
      </w:r>
      <w:r>
        <w:rPr>
          <w:rFonts w:ascii="Times New Roman"/>
          <w:b w:val="false"/>
          <w:i w:val="false"/>
          <w:color w:val="000000"/>
          <w:sz w:val="28"/>
        </w:rPr>
        <w:t xml:space="preserve">
      2) заботу со стороны опекуна (попечителя); </w:t>
      </w:r>
      <w:r>
        <w:br/>
      </w:r>
      <w:r>
        <w:rPr>
          <w:rFonts w:ascii="Times New Roman"/>
          <w:b w:val="false"/>
          <w:i w:val="false"/>
          <w:color w:val="000000"/>
          <w:sz w:val="28"/>
        </w:rPr>
        <w:t xml:space="preserve">
      3) совместное с ним проживание, за исключением случаев, </w:t>
      </w:r>
      <w:r>
        <w:br/>
      </w:r>
      <w:r>
        <w:rPr>
          <w:rFonts w:ascii="Times New Roman"/>
          <w:b w:val="false"/>
          <w:i w:val="false"/>
          <w:color w:val="000000"/>
          <w:sz w:val="28"/>
        </w:rPr>
        <w:t>
предусмотренных </w:t>
      </w:r>
      <w:r>
        <w:rPr>
          <w:rFonts w:ascii="Times New Roman"/>
          <w:b w:val="false"/>
          <w:i w:val="false"/>
          <w:color w:val="000000"/>
          <w:sz w:val="28"/>
        </w:rPr>
        <w:t>пунктом 4</w:t>
      </w:r>
      <w:r>
        <w:rPr>
          <w:rFonts w:ascii="Times New Roman"/>
          <w:b w:val="false"/>
          <w:i w:val="false"/>
          <w:color w:val="000000"/>
          <w:sz w:val="28"/>
        </w:rPr>
        <w:t xml:space="preserve"> статьи 112 настоящего Закона; </w:t>
      </w:r>
      <w:r>
        <w:br/>
      </w:r>
      <w:r>
        <w:rPr>
          <w:rFonts w:ascii="Times New Roman"/>
          <w:b w:val="false"/>
          <w:i w:val="false"/>
          <w:color w:val="000000"/>
          <w:sz w:val="28"/>
        </w:rPr>
        <w:t xml:space="preserve">
      4) причитающиеся им алименты, пенсии, пособия и другие социальные выплаты; </w:t>
      </w:r>
      <w:r>
        <w:br/>
      </w:r>
      <w:r>
        <w:rPr>
          <w:rFonts w:ascii="Times New Roman"/>
          <w:b w:val="false"/>
          <w:i w:val="false"/>
          <w:color w:val="000000"/>
          <w:sz w:val="28"/>
        </w:rPr>
        <w:t xml:space="preserve">
      5) сохранение права собственности на жилое помещение или права </w:t>
      </w:r>
      <w:r>
        <w:br/>
      </w:r>
      <w:r>
        <w:rPr>
          <w:rFonts w:ascii="Times New Roman"/>
          <w:b w:val="false"/>
          <w:i w:val="false"/>
          <w:color w:val="000000"/>
          <w:sz w:val="28"/>
        </w:rPr>
        <w:t xml:space="preserve">
пользования жилым помещением; </w:t>
      </w:r>
      <w:r>
        <w:br/>
      </w:r>
      <w:r>
        <w:rPr>
          <w:rFonts w:ascii="Times New Roman"/>
          <w:b w:val="false"/>
          <w:i w:val="false"/>
          <w:color w:val="000000"/>
          <w:sz w:val="28"/>
        </w:rPr>
        <w:t xml:space="preserve">
      6) защиту от злоупотреблений со стороны опекуна (попечителя). </w:t>
      </w:r>
      <w:r>
        <w:br/>
      </w:r>
      <w:r>
        <w:rPr>
          <w:rFonts w:ascii="Times New Roman"/>
          <w:b w:val="false"/>
          <w:i w:val="false"/>
          <w:color w:val="000000"/>
          <w:sz w:val="28"/>
        </w:rPr>
        <w:t xml:space="preserve">
      2. Дети, находящиеся под опекой (попечительством), помимо прав, перечисленных в пункте 1 настоящей статьи, обладают также правами на: </w:t>
      </w:r>
      <w:r>
        <w:br/>
      </w:r>
      <w:r>
        <w:rPr>
          <w:rFonts w:ascii="Times New Roman"/>
          <w:b w:val="false"/>
          <w:i w:val="false"/>
          <w:color w:val="000000"/>
          <w:sz w:val="28"/>
        </w:rPr>
        <w:t xml:space="preserve">
      1) воспитание в семье опекуна (попечителя); </w:t>
      </w:r>
      <w:r>
        <w:br/>
      </w:r>
      <w:r>
        <w:rPr>
          <w:rFonts w:ascii="Times New Roman"/>
          <w:b w:val="false"/>
          <w:i w:val="false"/>
          <w:color w:val="000000"/>
          <w:sz w:val="28"/>
        </w:rPr>
        <w:t xml:space="preserve">
      2) обеспечение им условий для содержания, воспитания, образования и всестороннего развития; </w:t>
      </w:r>
      <w:r>
        <w:br/>
      </w:r>
      <w:r>
        <w:rPr>
          <w:rFonts w:ascii="Times New Roman"/>
          <w:b w:val="false"/>
          <w:i w:val="false"/>
          <w:color w:val="000000"/>
          <w:sz w:val="28"/>
        </w:rPr>
        <w:t>
      3) получение жилого помещения в случае его отсутствия в соответствии с жилищным </w:t>
      </w:r>
      <w:r>
        <w:rPr>
          <w:rFonts w:ascii="Times New Roman"/>
          <w:b w:val="false"/>
          <w:i w:val="false"/>
          <w:color w:val="000000"/>
          <w:sz w:val="28"/>
        </w:rPr>
        <w:t>законодательством</w:t>
      </w:r>
      <w:r>
        <w:rPr>
          <w:rFonts w:ascii="Times New Roman"/>
          <w:b w:val="false"/>
          <w:i w:val="false"/>
          <w:color w:val="000000"/>
          <w:sz w:val="28"/>
        </w:rPr>
        <w:t xml:space="preserve">; </w:t>
      </w:r>
      <w:r>
        <w:br/>
      </w:r>
      <w:r>
        <w:rPr>
          <w:rFonts w:ascii="Times New Roman"/>
          <w:b w:val="false"/>
          <w:i w:val="false"/>
          <w:color w:val="000000"/>
          <w:sz w:val="28"/>
        </w:rPr>
        <w:t>
      4) правами, предусмотренными </w:t>
      </w:r>
      <w:r>
        <w:rPr>
          <w:rFonts w:ascii="Times New Roman"/>
          <w:b w:val="false"/>
          <w:i w:val="false"/>
          <w:color w:val="000000"/>
          <w:sz w:val="28"/>
        </w:rPr>
        <w:t>статьями 52</w:t>
      </w:r>
      <w:r>
        <w:rPr>
          <w:rFonts w:ascii="Times New Roman"/>
          <w:b w:val="false"/>
          <w:i w:val="false"/>
          <w:color w:val="000000"/>
          <w:sz w:val="28"/>
        </w:rPr>
        <w:t>-</w:t>
      </w:r>
      <w:r>
        <w:rPr>
          <w:rFonts w:ascii="Times New Roman"/>
          <w:b w:val="false"/>
          <w:i w:val="false"/>
          <w:color w:val="000000"/>
          <w:sz w:val="28"/>
        </w:rPr>
        <w:t>54</w:t>
      </w:r>
      <w:r>
        <w:rPr>
          <w:rFonts w:ascii="Times New Roman"/>
          <w:b w:val="false"/>
          <w:i w:val="false"/>
          <w:color w:val="000000"/>
          <w:sz w:val="28"/>
        </w:rPr>
        <w:t>, </w:t>
      </w:r>
      <w:r>
        <w:rPr>
          <w:rFonts w:ascii="Times New Roman"/>
          <w:b w:val="false"/>
          <w:i w:val="false"/>
          <w:color w:val="000000"/>
          <w:sz w:val="28"/>
        </w:rPr>
        <w:t>59</w:t>
      </w:r>
      <w:r>
        <w:rPr>
          <w:rFonts w:ascii="Times New Roman"/>
          <w:b w:val="false"/>
          <w:i w:val="false"/>
          <w:color w:val="000000"/>
          <w:sz w:val="28"/>
        </w:rPr>
        <w:t xml:space="preserve"> настоящего Закона. </w:t>
      </w:r>
    </w:p>
    <w:bookmarkStart w:name="z453" w:id="16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110.  Права детей, оставшихся без попечения </w:t>
      </w:r>
      <w:r>
        <w:br/>
      </w:r>
      <w:r>
        <w:rPr>
          <w:rFonts w:ascii="Times New Roman"/>
          <w:b w:val="false"/>
          <w:i w:val="false"/>
          <w:color w:val="000000"/>
          <w:sz w:val="28"/>
        </w:rPr>
        <w:t>
</w:t>
      </w:r>
      <w:r>
        <w:rPr>
          <w:rFonts w:ascii="Times New Roman"/>
          <w:b/>
          <w:i w:val="false"/>
          <w:color w:val="000000"/>
          <w:sz w:val="28"/>
        </w:rPr>
        <w:t xml:space="preserve">                   родителей и находящихся в воспитательных </w:t>
      </w:r>
      <w:r>
        <w:br/>
      </w:r>
      <w:r>
        <w:rPr>
          <w:rFonts w:ascii="Times New Roman"/>
          <w:b w:val="false"/>
          <w:i w:val="false"/>
          <w:color w:val="000000"/>
          <w:sz w:val="28"/>
        </w:rPr>
        <w:t>
</w:t>
      </w:r>
      <w:r>
        <w:rPr>
          <w:rFonts w:ascii="Times New Roman"/>
          <w:b/>
          <w:i w:val="false"/>
          <w:color w:val="000000"/>
          <w:sz w:val="28"/>
        </w:rPr>
        <w:t xml:space="preserve">                   и лечебных учреждениях </w:t>
      </w:r>
    </w:p>
    <w:bookmarkEnd w:id="160"/>
    <w:p>
      <w:pPr>
        <w:spacing w:after="0"/>
        <w:ind w:left="0"/>
        <w:jc w:val="both"/>
      </w:pPr>
      <w:r>
        <w:rPr>
          <w:rFonts w:ascii="Times New Roman"/>
          <w:b w:val="false"/>
          <w:i w:val="false"/>
          <w:color w:val="000000"/>
          <w:sz w:val="28"/>
        </w:rPr>
        <w:t xml:space="preserve">      1. Дети, оставшиеся без попечения родителей и находящиеся в </w:t>
      </w:r>
      <w:r>
        <w:br/>
      </w:r>
      <w:r>
        <w:rPr>
          <w:rFonts w:ascii="Times New Roman"/>
          <w:b w:val="false"/>
          <w:i w:val="false"/>
          <w:color w:val="000000"/>
          <w:sz w:val="28"/>
        </w:rPr>
        <w:t xml:space="preserve">
воспитательных, лечебных и других учреждениях, имеют право на: </w:t>
      </w:r>
      <w:r>
        <w:br/>
      </w:r>
      <w:r>
        <w:rPr>
          <w:rFonts w:ascii="Times New Roman"/>
          <w:b w:val="false"/>
          <w:i w:val="false"/>
          <w:color w:val="000000"/>
          <w:sz w:val="28"/>
        </w:rPr>
        <w:t xml:space="preserve">
      1) содержание, воспитание, образование, всестороннее развитие, уважение их человеческого достоинства, обеспечение их интересов; </w:t>
      </w:r>
      <w:r>
        <w:br/>
      </w:r>
      <w:r>
        <w:rPr>
          <w:rFonts w:ascii="Times New Roman"/>
          <w:b w:val="false"/>
          <w:i w:val="false"/>
          <w:color w:val="000000"/>
          <w:sz w:val="28"/>
        </w:rPr>
        <w:t xml:space="preserve">
      2) причитающиеся им алименты, пенсии, пособия и другие социальные выплаты; </w:t>
      </w:r>
      <w:r>
        <w:br/>
      </w:r>
      <w:r>
        <w:rPr>
          <w:rFonts w:ascii="Times New Roman"/>
          <w:b w:val="false"/>
          <w:i w:val="false"/>
          <w:color w:val="000000"/>
          <w:sz w:val="28"/>
        </w:rPr>
        <w:t>
      3) 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w:t>
      </w:r>
      <w:r>
        <w:rPr>
          <w:rFonts w:ascii="Times New Roman"/>
          <w:b w:val="false"/>
          <w:i w:val="false"/>
          <w:color w:val="000000"/>
          <w:sz w:val="28"/>
        </w:rPr>
        <w:t>законодательством</w:t>
      </w:r>
      <w:r>
        <w:rPr>
          <w:rFonts w:ascii="Times New Roman"/>
          <w:b w:val="false"/>
          <w:i w:val="false"/>
          <w:color w:val="000000"/>
          <w:sz w:val="28"/>
        </w:rPr>
        <w:t xml:space="preserve">; </w:t>
      </w:r>
      <w:r>
        <w:br/>
      </w:r>
      <w:r>
        <w:rPr>
          <w:rFonts w:ascii="Times New Roman"/>
          <w:b w:val="false"/>
          <w:i w:val="false"/>
          <w:color w:val="000000"/>
          <w:sz w:val="28"/>
        </w:rPr>
        <w:t>
      4) льготы при трудоустройстве, предусмотренные  трудовым</w:t>
      </w:r>
      <w:r>
        <w:rPr>
          <w:rFonts w:ascii="Times New Roman"/>
          <w:b w:val="false"/>
          <w:i w:val="false"/>
          <w:color w:val="000000"/>
          <w:sz w:val="28"/>
        </w:rPr>
        <w:t>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по окончании пребывания в указанных учреждениях. </w:t>
      </w:r>
      <w:r>
        <w:rPr>
          <w:rFonts w:ascii="Times New Roman"/>
          <w:b w:val="false"/>
          <w:i w:val="false"/>
          <w:color w:val="000000"/>
          <w:sz w:val="28"/>
        </w:rPr>
        <w:t>см.Z020345</w:t>
      </w:r>
      <w:r>
        <w:br/>
      </w:r>
      <w:r>
        <w:rPr>
          <w:rFonts w:ascii="Times New Roman"/>
          <w:b w:val="false"/>
          <w:i w:val="false"/>
          <w:color w:val="000000"/>
          <w:sz w:val="28"/>
        </w:rPr>
        <w:t xml:space="preserve">
      2. Органы опеки и попечительства осуществляют контроль за условиями содержания, воспитания и образования детей, находящихся в учреждениях, указанных в пункте 1 настоящей статьи. </w:t>
      </w:r>
      <w:r>
        <w:br/>
      </w:r>
      <w:r>
        <w:rPr>
          <w:rFonts w:ascii="Times New Roman"/>
          <w:b w:val="false"/>
          <w:i w:val="false"/>
          <w:color w:val="000000"/>
          <w:sz w:val="28"/>
        </w:rPr>
        <w:t xml:space="preserve">
      3. Защита прав выпускников данных учреждений возлагается на органы опеки и попечительства. </w:t>
      </w:r>
      <w:r>
        <w:br/>
      </w:r>
      <w:r>
        <w:rPr>
          <w:rFonts w:ascii="Times New Roman"/>
          <w:b w:val="false"/>
          <w:i w:val="false"/>
          <w:color w:val="000000"/>
          <w:sz w:val="28"/>
        </w:rPr>
        <w:t>
      4. Дети, оставшиеся без попечения родителей и находящиеся в учреждениях, указанных в пункте 1 настоящей статьи, обладают также правами, предусмотренными </w:t>
      </w:r>
      <w:r>
        <w:rPr>
          <w:rFonts w:ascii="Times New Roman"/>
          <w:b w:val="false"/>
          <w:i w:val="false"/>
          <w:color w:val="000000"/>
          <w:sz w:val="28"/>
        </w:rPr>
        <w:t>статьями 52</w:t>
      </w:r>
      <w:r>
        <w:rPr>
          <w:rFonts w:ascii="Times New Roman"/>
          <w:b w:val="false"/>
          <w:i w:val="false"/>
          <w:color w:val="000000"/>
          <w:sz w:val="28"/>
        </w:rPr>
        <w:t>-</w:t>
      </w:r>
      <w:r>
        <w:rPr>
          <w:rFonts w:ascii="Times New Roman"/>
          <w:b w:val="false"/>
          <w:i w:val="false"/>
          <w:color w:val="000000"/>
          <w:sz w:val="28"/>
        </w:rPr>
        <w:t>54</w:t>
      </w:r>
      <w:r>
        <w:rPr>
          <w:rFonts w:ascii="Times New Roman"/>
          <w:b w:val="false"/>
          <w:i w:val="false"/>
          <w:color w:val="000000"/>
          <w:sz w:val="28"/>
        </w:rPr>
        <w:t>, </w:t>
      </w:r>
      <w:r>
        <w:rPr>
          <w:rFonts w:ascii="Times New Roman"/>
          <w:b w:val="false"/>
          <w:i w:val="false"/>
          <w:color w:val="000000"/>
          <w:sz w:val="28"/>
        </w:rPr>
        <w:t>59</w:t>
      </w:r>
      <w:r>
        <w:rPr>
          <w:rFonts w:ascii="Times New Roman"/>
          <w:b w:val="false"/>
          <w:i w:val="false"/>
          <w:color w:val="000000"/>
          <w:sz w:val="28"/>
        </w:rPr>
        <w:t xml:space="preserve"> настоящего Закона. </w:t>
      </w:r>
      <w:r>
        <w:br/>
      </w:r>
      <w:r>
        <w:rPr>
          <w:rFonts w:ascii="Times New Roman"/>
          <w:b w:val="false"/>
          <w:i w:val="false"/>
          <w:color w:val="000000"/>
          <w:sz w:val="28"/>
        </w:rPr>
        <w:t>
</w:t>
      </w:r>
      <w:r>
        <w:rPr>
          <w:rFonts w:ascii="Times New Roman"/>
          <w:b w:val="false"/>
          <w:i w:val="false"/>
          <w:color w:val="ff0000"/>
          <w:sz w:val="28"/>
        </w:rPr>
        <w:t xml:space="preserve">      Сноска. Статья 110 с изменениями, внесенными Законом РК от 15 мая 2007 г. N </w:t>
      </w:r>
      <w:r>
        <w:rPr>
          <w:rFonts w:ascii="Times New Roman"/>
          <w:b w:val="false"/>
          <w:i w:val="false"/>
          <w:color w:val="000000"/>
          <w:sz w:val="28"/>
        </w:rPr>
        <w:t xml:space="preserve">253 </w:t>
      </w:r>
      <w:r>
        <w:rPr>
          <w:rFonts w:ascii="Times New Roman"/>
          <w:b w:val="false"/>
          <w:i w:val="false"/>
          <w:color w:val="ff0000"/>
          <w:sz w:val="28"/>
        </w:rPr>
        <w:t xml:space="preserve">. </w:t>
      </w:r>
    </w:p>
    <w:bookmarkStart w:name="z231" w:id="16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111. Исполнение опекунами (попечителями) </w:t>
      </w:r>
      <w:r>
        <w:br/>
      </w:r>
      <w:r>
        <w:rPr>
          <w:rFonts w:ascii="Times New Roman"/>
          <w:b w:val="false"/>
          <w:i w:val="false"/>
          <w:color w:val="000000"/>
          <w:sz w:val="28"/>
        </w:rPr>
        <w:t>
</w:t>
      </w:r>
      <w:r>
        <w:rPr>
          <w:rFonts w:ascii="Times New Roman"/>
          <w:b/>
          <w:i w:val="false"/>
          <w:color w:val="000000"/>
          <w:sz w:val="28"/>
        </w:rPr>
        <w:t xml:space="preserve">                  своих обязанностей </w:t>
      </w:r>
    </w:p>
    <w:bookmarkEnd w:id="161"/>
    <w:bookmarkStart w:name="z52" w:id="162"/>
    <w:p>
      <w:pPr>
        <w:spacing w:after="0"/>
        <w:ind w:left="0"/>
        <w:jc w:val="both"/>
      </w:pPr>
      <w:r>
        <w:rPr>
          <w:rFonts w:ascii="Times New Roman"/>
          <w:b w:val="false"/>
          <w:i w:val="false"/>
          <w:color w:val="000000"/>
          <w:sz w:val="28"/>
        </w:rPr>
        <w:t xml:space="preserve">
      1. Опекуны являются представителями подопечных в силу закона и совершают от их имени и в их интересах все необходимые сделки. </w:t>
      </w:r>
      <w:r>
        <w:br/>
      </w:r>
      <w:r>
        <w:rPr>
          <w:rFonts w:ascii="Times New Roman"/>
          <w:b w:val="false"/>
          <w:i w:val="false"/>
          <w:color w:val="000000"/>
          <w:sz w:val="28"/>
        </w:rPr>
        <w:t>
</w:t>
      </w:r>
      <w:r>
        <w:rPr>
          <w:rFonts w:ascii="Times New Roman"/>
          <w:b w:val="false"/>
          <w:i w:val="false"/>
          <w:color w:val="000000"/>
          <w:sz w:val="28"/>
        </w:rPr>
        <w:t xml:space="preserve">
      2. Попечители дают согласие на совершение тех сделок, которые лица, находящиеся под попечительством, не вправе совершать самостоятельно,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 </w:t>
      </w:r>
      <w:r>
        <w:br/>
      </w:r>
      <w:r>
        <w:rPr>
          <w:rFonts w:ascii="Times New Roman"/>
          <w:b w:val="false"/>
          <w:i w:val="false"/>
          <w:color w:val="000000"/>
          <w:sz w:val="28"/>
        </w:rPr>
        <w:t>
</w:t>
      </w:r>
      <w:r>
        <w:rPr>
          <w:rFonts w:ascii="Times New Roman"/>
          <w:b w:val="false"/>
          <w:i w:val="false"/>
          <w:color w:val="000000"/>
          <w:sz w:val="28"/>
        </w:rPr>
        <w:t xml:space="preserve">
      3. Обязанности по опеке и попечительству исполняются безвозмездно, кроме случаев, предусмотренных законом. </w:t>
      </w:r>
      <w:r>
        <w:br/>
      </w:r>
      <w:r>
        <w:rPr>
          <w:rFonts w:ascii="Times New Roman"/>
          <w:b w:val="false"/>
          <w:i w:val="false"/>
          <w:color w:val="000000"/>
          <w:sz w:val="28"/>
        </w:rPr>
        <w:t>
</w:t>
      </w:r>
      <w:r>
        <w:rPr>
          <w:rFonts w:ascii="Times New Roman"/>
          <w:b w:val="false"/>
          <w:i w:val="false"/>
          <w:color w:val="000000"/>
          <w:sz w:val="28"/>
        </w:rPr>
        <w:t>
      Опекун (попечитель) не обязан содержать подопечных за свой счет. Содержание подопечного осуществляется за счет получаемых подопечным заработной платы, алиментов, пенсий и других социальных выплат, а также за счет принадлежащего ему имущества. </w:t>
      </w:r>
      <w:r>
        <w:rPr>
          <w:rFonts w:ascii="Times New Roman"/>
          <w:b w:val="false"/>
          <w:i w:val="false"/>
          <w:color w:val="000000"/>
          <w:sz w:val="28"/>
        </w:rPr>
        <w:t>см.P100140</w:t>
      </w:r>
      <w:r>
        <w:br/>
      </w:r>
      <w:r>
        <w:rPr>
          <w:rFonts w:ascii="Times New Roman"/>
          <w:b w:val="false"/>
          <w:i w:val="false"/>
          <w:color w:val="000000"/>
          <w:sz w:val="28"/>
        </w:rPr>
        <w:t>
</w:t>
      </w:r>
      <w:r>
        <w:rPr>
          <w:rFonts w:ascii="Times New Roman"/>
          <w:b w:val="false"/>
          <w:i w:val="false"/>
          <w:color w:val="000000"/>
          <w:sz w:val="28"/>
        </w:rPr>
        <w:t xml:space="preserve">
      При отсутствии достаточных средств на содержание подопечного органы опеки и попечительства назначают пособие на его содержание. </w:t>
      </w:r>
      <w:r>
        <w:br/>
      </w:r>
      <w:r>
        <w:rPr>
          <w:rFonts w:ascii="Times New Roman"/>
          <w:b w:val="false"/>
          <w:i w:val="false"/>
          <w:color w:val="000000"/>
          <w:sz w:val="28"/>
        </w:rPr>
        <w:t>
</w:t>
      </w:r>
      <w:r>
        <w:rPr>
          <w:rFonts w:ascii="Times New Roman"/>
          <w:b w:val="false"/>
          <w:i w:val="false"/>
          <w:color w:val="000000"/>
          <w:sz w:val="28"/>
        </w:rPr>
        <w:t>
      Порядок назначения и размер выплаты пособия опекунам или попечителям на содержание ребенка-сироты (детей-сирот) и ребенка (детей), оставшегося без попечения родителей, </w:t>
      </w:r>
      <w:r>
        <w:rPr>
          <w:rFonts w:ascii="Times New Roman"/>
          <w:b w:val="false"/>
          <w:i w:val="false"/>
          <w:color w:val="000000"/>
          <w:sz w:val="28"/>
        </w:rPr>
        <w:t>определяется</w:t>
      </w:r>
      <w:r>
        <w:rPr>
          <w:rFonts w:ascii="Times New Roman"/>
          <w:b w:val="false"/>
          <w:i w:val="false"/>
          <w:color w:val="000000"/>
          <w:sz w:val="28"/>
        </w:rPr>
        <w:t xml:space="preserve">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4. Опекуны и попечители обязаны заботиться о содержании своих подопечных, об обеспечении ухода за ними и лечении, защите их прав и интересов. Указанные обязанности не возлагаются на попечителей совершеннолетних лиц, ограниченных судом в дееспособности. </w:t>
      </w:r>
      <w:r>
        <w:br/>
      </w:r>
      <w:r>
        <w:rPr>
          <w:rFonts w:ascii="Times New Roman"/>
          <w:b w:val="false"/>
          <w:i w:val="false"/>
          <w:color w:val="000000"/>
          <w:sz w:val="28"/>
        </w:rPr>
        <w:t>
</w:t>
      </w:r>
      <w:r>
        <w:rPr>
          <w:rFonts w:ascii="Times New Roman"/>
          <w:b w:val="false"/>
          <w:i w:val="false"/>
          <w:color w:val="000000"/>
          <w:sz w:val="28"/>
        </w:rPr>
        <w:t>
      5. Если основания, в силу которых лицо было признано недееспособным или ограниченно дееспособным вследствие злоупотребления спиртными напитками или наркотическими веществами, отпали, опекун или попечитель обязан ходатайствовать перед судом о признании подопечного дееспособным и о снятии с него опеки или попечительства.</w:t>
      </w:r>
      <w:r>
        <w:br/>
      </w:r>
      <w:r>
        <w:rPr>
          <w:rFonts w:ascii="Times New Roman"/>
          <w:b w:val="false"/>
          <w:i w:val="false"/>
          <w:color w:val="000000"/>
          <w:sz w:val="28"/>
        </w:rPr>
        <w:t>
      </w:t>
      </w:r>
      <w:r>
        <w:rPr>
          <w:rFonts w:ascii="Times New Roman"/>
          <w:b w:val="false"/>
          <w:i w:val="false"/>
          <w:color w:val="ff0000"/>
          <w:sz w:val="28"/>
        </w:rPr>
        <w:t xml:space="preserve">Сноска. Статья 111 с изменением, внесенным Законом РК от 27.06.2011 </w:t>
      </w:r>
      <w:r>
        <w:rPr>
          <w:rFonts w:ascii="Times New Roman"/>
          <w:b w:val="false"/>
          <w:i w:val="false"/>
          <w:color w:val="000000"/>
          <w:sz w:val="28"/>
        </w:rPr>
        <w:t>№ 444-IV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162"/>
    <w:bookmarkStart w:name="z233" w:id="16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112. Права и обязанности опекуна </w:t>
      </w:r>
      <w:r>
        <w:br/>
      </w:r>
      <w:r>
        <w:rPr>
          <w:rFonts w:ascii="Times New Roman"/>
          <w:b w:val="false"/>
          <w:i w:val="false"/>
          <w:color w:val="000000"/>
          <w:sz w:val="28"/>
        </w:rPr>
        <w:t>
</w:t>
      </w:r>
      <w:r>
        <w:rPr>
          <w:rFonts w:ascii="Times New Roman"/>
          <w:b/>
          <w:i w:val="false"/>
          <w:color w:val="000000"/>
          <w:sz w:val="28"/>
        </w:rPr>
        <w:t xml:space="preserve">                  (попечителя) ребенка </w:t>
      </w:r>
    </w:p>
    <w:bookmarkEnd w:id="163"/>
    <w:bookmarkStart w:name="z39" w:id="164"/>
    <w:p>
      <w:pPr>
        <w:spacing w:after="0"/>
        <w:ind w:left="0"/>
        <w:jc w:val="both"/>
      </w:pPr>
      <w:r>
        <w:rPr>
          <w:rFonts w:ascii="Times New Roman"/>
          <w:b w:val="false"/>
          <w:i w:val="false"/>
          <w:color w:val="000000"/>
          <w:sz w:val="28"/>
        </w:rPr>
        <w:t xml:space="preserve">      1. Опекун (попечитель) ребенка имеет право и обязан воспитывать ребенка, находящегося под опекой (попечительством), заботиться о его здоровье, физическом, психическом, нравственном и духовном развитии. </w:t>
      </w:r>
      <w:r>
        <w:br/>
      </w:r>
      <w:r>
        <w:rPr>
          <w:rFonts w:ascii="Times New Roman"/>
          <w:b w:val="false"/>
          <w:i w:val="false"/>
          <w:color w:val="000000"/>
          <w:sz w:val="28"/>
        </w:rPr>
        <w:t>
      Опекун (попечитель) вправе самостоятельно определять способы воспитания ребенка, находящегося под опекой (попечительством), с учетом мнения ребенка и рекомендаций органа опеки и попечительства, а также при соблюдении требований, предусмотренных </w:t>
      </w:r>
      <w:r>
        <w:rPr>
          <w:rFonts w:ascii="Times New Roman"/>
          <w:b w:val="false"/>
          <w:i w:val="false"/>
          <w:color w:val="000000"/>
          <w:sz w:val="28"/>
        </w:rPr>
        <w:t>статьей 64</w:t>
      </w:r>
      <w:r>
        <w:rPr>
          <w:rFonts w:ascii="Times New Roman"/>
          <w:b w:val="false"/>
          <w:i w:val="false"/>
          <w:color w:val="000000"/>
          <w:sz w:val="28"/>
        </w:rPr>
        <w:t xml:space="preserve"> настоящего Закона. </w:t>
      </w:r>
      <w:r>
        <w:br/>
      </w:r>
      <w:r>
        <w:rPr>
          <w:rFonts w:ascii="Times New Roman"/>
          <w:b w:val="false"/>
          <w:i w:val="false"/>
          <w:color w:val="000000"/>
          <w:sz w:val="28"/>
        </w:rPr>
        <w:t xml:space="preserve">
      Опекун (попечитель) с учетом мнения ребенка имеет право выбора образовательного учреждения и формы обучения ребенка до получения им среднего образования и обязан обеспечить получение ребенком среднего образования. </w:t>
      </w:r>
      <w:r>
        <w:br/>
      </w:r>
      <w:r>
        <w:rPr>
          <w:rFonts w:ascii="Times New Roman"/>
          <w:b w:val="false"/>
          <w:i w:val="false"/>
          <w:color w:val="000000"/>
          <w:sz w:val="28"/>
        </w:rPr>
        <w:t xml:space="preserve">
      2. Опекун (попечитель) вправе требовать по суду возврата ребенка, находящегося под опекой (попечительством), от любых лиц, удерживающих у себя ребенка без законных оснований, в том числе от близких родственников ребенка. </w:t>
      </w:r>
      <w:r>
        <w:br/>
      </w:r>
      <w:r>
        <w:rPr>
          <w:rFonts w:ascii="Times New Roman"/>
          <w:b w:val="false"/>
          <w:i w:val="false"/>
          <w:color w:val="000000"/>
          <w:sz w:val="28"/>
        </w:rPr>
        <w:t xml:space="preserve">
      3. Опекун (попечитель) не вправе препятствовать общению ребенка с его родителями и другими близкими родственниками, за исключением случаев, когда такое общение не отвечает интересам ребенка. </w:t>
      </w:r>
      <w:r>
        <w:br/>
      </w:r>
      <w:r>
        <w:rPr>
          <w:rFonts w:ascii="Times New Roman"/>
          <w:b w:val="false"/>
          <w:i w:val="false"/>
          <w:color w:val="000000"/>
          <w:sz w:val="28"/>
        </w:rPr>
        <w:t>
</w:t>
      </w:r>
      <w:r>
        <w:rPr>
          <w:rFonts w:ascii="Times New Roman"/>
          <w:b w:val="false"/>
          <w:i w:val="false"/>
          <w:color w:val="000000"/>
          <w:sz w:val="28"/>
        </w:rPr>
        <w:t xml:space="preserve">
      4. Опекуны и попечители несовершеннолетних обязаны проживать совместно со своими подопечными, за исключением случаев, когда подопечные находятся на воспитании или лечении в детском или лечебном учреждении.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 </w:t>
      </w:r>
      <w:r>
        <w:br/>
      </w:r>
      <w:r>
        <w:rPr>
          <w:rFonts w:ascii="Times New Roman"/>
          <w:b w:val="false"/>
          <w:i w:val="false"/>
          <w:color w:val="000000"/>
          <w:sz w:val="28"/>
        </w:rPr>
        <w:t xml:space="preserve">
      Опекуны и попечители обязаны извещать органы опеки и попечительства о перемене места жительства. </w:t>
      </w:r>
      <w:r>
        <w:br/>
      </w:r>
      <w:r>
        <w:rPr>
          <w:rFonts w:ascii="Times New Roman"/>
          <w:b w:val="false"/>
          <w:i w:val="false"/>
          <w:color w:val="000000"/>
          <w:sz w:val="28"/>
        </w:rPr>
        <w:t xml:space="preserve">
      5. Опекун обязан не реже одного раза в год представлять органу опеки и попечительства отчеты о состоянии здоровья подопечного и о работе по его воспитанию, а также по управлению его имуществом. </w:t>
      </w:r>
    </w:p>
    <w:bookmarkEnd w:id="164"/>
    <w:bookmarkStart w:name="z235" w:id="16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113. Попечительство над дееспособными гражданами </w:t>
      </w:r>
    </w:p>
    <w:bookmarkEnd w:id="165"/>
    <w:p>
      <w:pPr>
        <w:spacing w:after="0"/>
        <w:ind w:left="0"/>
        <w:jc w:val="both"/>
      </w:pPr>
      <w:r>
        <w:rPr>
          <w:rFonts w:ascii="Times New Roman"/>
          <w:b w:val="false"/>
          <w:i w:val="false"/>
          <w:color w:val="000000"/>
          <w:sz w:val="28"/>
        </w:rPr>
        <w:t xml:space="preserve">      1. По просьбе совершеннолетнего дееспособного лица, который по состоянию здоровья не может осуществлять и защищать свои права и исполнять обязанности, над ним может быть установлено попечительство. </w:t>
      </w:r>
      <w:r>
        <w:br/>
      </w:r>
      <w:r>
        <w:rPr>
          <w:rFonts w:ascii="Times New Roman"/>
          <w:b w:val="false"/>
          <w:i w:val="false"/>
          <w:color w:val="000000"/>
          <w:sz w:val="28"/>
        </w:rPr>
        <w:t xml:space="preserve">
      2. Попечитель совершеннолетнего дееспособного лица может быть назначен органом опеки и попечительства только с согласия такого лица. </w:t>
      </w:r>
      <w:r>
        <w:br/>
      </w:r>
      <w:r>
        <w:rPr>
          <w:rFonts w:ascii="Times New Roman"/>
          <w:b w:val="false"/>
          <w:i w:val="false"/>
          <w:color w:val="000000"/>
          <w:sz w:val="28"/>
        </w:rPr>
        <w:t>
      3. Распоряжение имуществом, принадлежащим совершеннолетнему дееспособному подопечному, осуществляется попечителем на основании </w:t>
      </w:r>
      <w:r>
        <w:rPr>
          <w:rFonts w:ascii="Times New Roman"/>
          <w:b w:val="false"/>
          <w:i w:val="false"/>
          <w:color w:val="000000"/>
          <w:sz w:val="28"/>
        </w:rPr>
        <w:t>договора поручения</w:t>
      </w:r>
      <w:r>
        <w:rPr>
          <w:rFonts w:ascii="Times New Roman"/>
          <w:b w:val="false"/>
          <w:i w:val="false"/>
          <w:color w:val="000000"/>
          <w:sz w:val="28"/>
        </w:rPr>
        <w:t> или </w:t>
      </w:r>
      <w:r>
        <w:rPr>
          <w:rFonts w:ascii="Times New Roman"/>
          <w:b w:val="false"/>
          <w:i w:val="false"/>
          <w:color w:val="000000"/>
          <w:sz w:val="28"/>
        </w:rPr>
        <w:t>доверительного управления</w:t>
      </w:r>
      <w:r>
        <w:rPr>
          <w:rFonts w:ascii="Times New Roman"/>
          <w:b w:val="false"/>
          <w:i w:val="false"/>
          <w:color w:val="000000"/>
          <w:sz w:val="28"/>
        </w:rPr>
        <w:t xml:space="preserve"> имуществом, заключенного с подопечным. </w:t>
      </w:r>
      <w:r>
        <w:br/>
      </w:r>
      <w:r>
        <w:rPr>
          <w:rFonts w:ascii="Times New Roman"/>
          <w:b w:val="false"/>
          <w:i w:val="false"/>
          <w:color w:val="000000"/>
          <w:sz w:val="28"/>
        </w:rPr>
        <w:t xml:space="preserve">
      Совершение бытовых и иных сделок, направленных на содержание подопечного и удовлетворение его бытовых потребностей, осуществляется попечителем с согласия подопечного. </w:t>
      </w:r>
      <w:r>
        <w:br/>
      </w:r>
      <w:r>
        <w:rPr>
          <w:rFonts w:ascii="Times New Roman"/>
          <w:b w:val="false"/>
          <w:i w:val="false"/>
          <w:color w:val="000000"/>
          <w:sz w:val="28"/>
        </w:rPr>
        <w:t xml:space="preserve">
      4. Попечительство над совершеннолетним дееспособным лицом может быть прекращено по требованию этого лица. </w:t>
      </w:r>
      <w:r>
        <w:br/>
      </w:r>
      <w:r>
        <w:rPr>
          <w:rFonts w:ascii="Times New Roman"/>
          <w:b w:val="false"/>
          <w:i w:val="false"/>
          <w:color w:val="000000"/>
          <w:sz w:val="28"/>
        </w:rPr>
        <w:t>
      Попечитель лица, находящегося под попечительством, освобождается от выполнения возложенных на него обязанностей в случаях, предусмотренных </w:t>
      </w:r>
      <w:r>
        <w:rPr>
          <w:rFonts w:ascii="Times New Roman"/>
          <w:b w:val="false"/>
          <w:i w:val="false"/>
          <w:color w:val="000000"/>
          <w:sz w:val="28"/>
        </w:rPr>
        <w:t>статьей 115</w:t>
      </w:r>
      <w:r>
        <w:rPr>
          <w:rFonts w:ascii="Times New Roman"/>
          <w:b w:val="false"/>
          <w:i w:val="false"/>
          <w:color w:val="000000"/>
          <w:sz w:val="28"/>
        </w:rPr>
        <w:t xml:space="preserve"> настоящего Закона. </w:t>
      </w:r>
    </w:p>
    <w:bookmarkStart w:name="z237" w:id="16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114. Распоряжение имуществом подопечного </w:t>
      </w:r>
    </w:p>
    <w:bookmarkEnd w:id="166"/>
    <w:p>
      <w:pPr>
        <w:spacing w:after="0"/>
        <w:ind w:left="0"/>
        <w:jc w:val="both"/>
      </w:pPr>
      <w:r>
        <w:rPr>
          <w:rFonts w:ascii="Times New Roman"/>
          <w:b w:val="false"/>
          <w:i w:val="false"/>
          <w:color w:val="000000"/>
          <w:sz w:val="28"/>
        </w:rPr>
        <w:t xml:space="preserve">      1. Доходы подопечного лица, в том числе доходы, причитающиеся подопечному от управления его имуществом, за исключением доходов, которыми подопечный вправе распоряжаться самостоятельно, расходуются опекуном или попечителем исключительно в интересах подопечного и с предварительного разрешения органа опеки и попечительства. </w:t>
      </w:r>
      <w:r>
        <w:br/>
      </w:r>
      <w:r>
        <w:rPr>
          <w:rFonts w:ascii="Times New Roman"/>
          <w:b w:val="false"/>
          <w:i w:val="false"/>
          <w:color w:val="000000"/>
          <w:sz w:val="28"/>
        </w:rPr>
        <w:t xml:space="preserve">
      Без предварительного разрешения органа опеки и попечительства опекун или попечитель вправе производить незначительные расходы за счет сумм, причитающихся подопечному в качестве его дохода, необходимые для содержания подопечного. </w:t>
      </w:r>
      <w:r>
        <w:br/>
      </w:r>
      <w:r>
        <w:rPr>
          <w:rFonts w:ascii="Times New Roman"/>
          <w:b w:val="false"/>
          <w:i w:val="false"/>
          <w:color w:val="000000"/>
          <w:sz w:val="28"/>
        </w:rPr>
        <w:t xml:space="preserve">
      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или заключать от его имени договор поручительства, сдаче его внаем (в аренду), в безвозмездное пользование или в залог, сделок, влекущих отказ от принадлежащих подопечному прав от наследства по закону и по завещанию, раздел его имущества или выдел из него доли, а также любых других сделок, влекущих уменьшение имущества подопечного. Орган опеки и попечительства определяет, каким образом должны расходоваться средства, полученные опекуном в результате указанных сделок. </w:t>
      </w:r>
      <w:r>
        <w:br/>
      </w:r>
      <w:r>
        <w:rPr>
          <w:rFonts w:ascii="Times New Roman"/>
          <w:b w:val="false"/>
          <w:i w:val="false"/>
          <w:color w:val="000000"/>
          <w:sz w:val="28"/>
        </w:rPr>
        <w:t>
      Порядок управления имуществом подопечного определяется  законодательством Республики Казахстан. </w:t>
      </w:r>
      <w:r>
        <w:rPr>
          <w:rFonts w:ascii="Times New Roman"/>
          <w:b w:val="false"/>
          <w:i w:val="false"/>
          <w:color w:val="000000"/>
          <w:sz w:val="28"/>
        </w:rPr>
        <w:t>см.P100140</w:t>
      </w:r>
      <w:r>
        <w:br/>
      </w:r>
      <w:r>
        <w:rPr>
          <w:rFonts w:ascii="Times New Roman"/>
          <w:b w:val="false"/>
          <w:i w:val="false"/>
          <w:color w:val="000000"/>
          <w:sz w:val="28"/>
        </w:rPr>
        <w:t xml:space="preserve">
      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 </w:t>
      </w:r>
      <w:r>
        <w:br/>
      </w:r>
      <w:r>
        <w:rPr>
          <w:rFonts w:ascii="Times New Roman"/>
          <w:b w:val="false"/>
          <w:i w:val="false"/>
          <w:color w:val="000000"/>
          <w:sz w:val="28"/>
        </w:rPr>
        <w:t xml:space="preserve">
      Долги подопечного опекуну (попечителю), его супругу или родственникам, возникшие до назначения данного лица опекуном (попечителем), оплачиваются с разрешения органа опеки и попечительства. </w:t>
      </w:r>
    </w:p>
    <w:bookmarkStart w:name="z239" w:id="16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115. Освобождение и отстранение опекунов и </w:t>
      </w:r>
      <w:r>
        <w:br/>
      </w:r>
      <w:r>
        <w:rPr>
          <w:rFonts w:ascii="Times New Roman"/>
          <w:b w:val="false"/>
          <w:i w:val="false"/>
          <w:color w:val="000000"/>
          <w:sz w:val="28"/>
        </w:rPr>
        <w:t>
</w:t>
      </w:r>
      <w:r>
        <w:rPr>
          <w:rFonts w:ascii="Times New Roman"/>
          <w:b/>
          <w:i w:val="false"/>
          <w:color w:val="000000"/>
          <w:sz w:val="28"/>
        </w:rPr>
        <w:t xml:space="preserve">                  попечителей от исполнения ими своих </w:t>
      </w:r>
      <w:r>
        <w:br/>
      </w:r>
      <w:r>
        <w:rPr>
          <w:rFonts w:ascii="Times New Roman"/>
          <w:b w:val="false"/>
          <w:i w:val="false"/>
          <w:color w:val="000000"/>
          <w:sz w:val="28"/>
        </w:rPr>
        <w:t>
</w:t>
      </w:r>
      <w:r>
        <w:rPr>
          <w:rFonts w:ascii="Times New Roman"/>
          <w:b/>
          <w:i w:val="false"/>
          <w:color w:val="000000"/>
          <w:sz w:val="28"/>
        </w:rPr>
        <w:t xml:space="preserve">                  обязанностей </w:t>
      </w:r>
    </w:p>
    <w:bookmarkEnd w:id="167"/>
    <w:p>
      <w:pPr>
        <w:spacing w:after="0"/>
        <w:ind w:left="0"/>
        <w:jc w:val="both"/>
      </w:pPr>
      <w:r>
        <w:rPr>
          <w:rFonts w:ascii="Times New Roman"/>
          <w:b w:val="false"/>
          <w:i w:val="false"/>
          <w:color w:val="000000"/>
          <w:sz w:val="28"/>
        </w:rPr>
        <w:t xml:space="preserve">      1. Орган опеки и попечительства освобождает опекуна или попечителя от исполнения им своих обязанностей в случаях возвращения несовершеннолетнего подопечного его родителям или его усыновителю. </w:t>
      </w:r>
      <w:r>
        <w:br/>
      </w:r>
      <w:r>
        <w:rPr>
          <w:rFonts w:ascii="Times New Roman"/>
          <w:b w:val="false"/>
          <w:i w:val="false"/>
          <w:color w:val="000000"/>
          <w:sz w:val="28"/>
        </w:rPr>
        <w:t xml:space="preserve">
      При помещении подопечного в соответствующее воспитательное, лечебное учреждение, учреждение социальной защиты населения или другое учреждение орган опеки и попечительства освобождает ранее назначенного опекуна или попечителя от исполнения им своих обязанностей, если это не противоречит интересам подопечного. </w:t>
      </w:r>
      <w:r>
        <w:br/>
      </w:r>
      <w:r>
        <w:rPr>
          <w:rFonts w:ascii="Times New Roman"/>
          <w:b w:val="false"/>
          <w:i w:val="false"/>
          <w:color w:val="000000"/>
          <w:sz w:val="28"/>
        </w:rPr>
        <w:t xml:space="preserve">
      2. При наличии уважительных причин (болезнь, изменение имущественного положения, отсутствие взаимопонимания с подопечным и т.п.) опекун или попечитель может быть освобожден от исполнения им своих обязанностей по его просьбе. </w:t>
      </w:r>
      <w:r>
        <w:br/>
      </w:r>
      <w:r>
        <w:rPr>
          <w:rFonts w:ascii="Times New Roman"/>
          <w:b w:val="false"/>
          <w:i w:val="false"/>
          <w:color w:val="000000"/>
          <w:sz w:val="28"/>
        </w:rPr>
        <w:t>
      3. В случаях ненадлежащего исполнения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лица к установленной </w:t>
      </w:r>
      <w:r>
        <w:rPr>
          <w:rFonts w:ascii="Times New Roman"/>
          <w:b w:val="false"/>
          <w:i w:val="false"/>
          <w:color w:val="000000"/>
          <w:sz w:val="28"/>
        </w:rPr>
        <w:t>законом</w:t>
      </w:r>
      <w:r>
        <w:rPr>
          <w:rFonts w:ascii="Times New Roman"/>
          <w:b w:val="false"/>
          <w:i w:val="false"/>
          <w:color w:val="000000"/>
          <w:sz w:val="28"/>
        </w:rPr>
        <w:t xml:space="preserve"> ответственности. </w:t>
      </w:r>
    </w:p>
    <w:bookmarkStart w:name="z241" w:id="16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116. Прекращение опеки и попечительства </w:t>
      </w:r>
    </w:p>
    <w:bookmarkEnd w:id="168"/>
    <w:p>
      <w:pPr>
        <w:spacing w:after="0"/>
        <w:ind w:left="0"/>
        <w:jc w:val="both"/>
      </w:pPr>
      <w:r>
        <w:rPr>
          <w:rFonts w:ascii="Times New Roman"/>
          <w:b w:val="false"/>
          <w:i w:val="false"/>
          <w:color w:val="000000"/>
          <w:sz w:val="28"/>
        </w:rPr>
        <w:t xml:space="preserve">      1. Опека и попечительство над совершеннолетними лицами прекращаются в случаях вынесения судом решения о признании подопечного дееспособным или отмены ограничения его дееспособности по заявлению опекуна, попечителя или органа опеки и попечительства. </w:t>
      </w:r>
      <w:r>
        <w:br/>
      </w:r>
      <w:r>
        <w:rPr>
          <w:rFonts w:ascii="Times New Roman"/>
          <w:b w:val="false"/>
          <w:i w:val="false"/>
          <w:color w:val="000000"/>
          <w:sz w:val="28"/>
        </w:rPr>
        <w:t xml:space="preserve">
      2. По достижении малолетним подопечным четырнадцати лет опека над ним прекращается, а лицо, осуществлявшее обязанности опекуна, становится попечителем несовершеннолетнего без дополнительного решения об этом. </w:t>
      </w:r>
      <w:r>
        <w:br/>
      </w:r>
      <w:r>
        <w:rPr>
          <w:rFonts w:ascii="Times New Roman"/>
          <w:b w:val="false"/>
          <w:i w:val="false"/>
          <w:color w:val="000000"/>
          <w:sz w:val="28"/>
        </w:rPr>
        <w:t xml:space="preserve">
      3. Попечительство над несовершеннолетним прекращается без особого разрешения по достижении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p>
    <w:bookmarkStart w:name="z454" w:id="16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117. Обжалование действий опекунов и </w:t>
      </w:r>
      <w:r>
        <w:br/>
      </w:r>
      <w:r>
        <w:rPr>
          <w:rFonts w:ascii="Times New Roman"/>
          <w:b w:val="false"/>
          <w:i w:val="false"/>
          <w:color w:val="000000"/>
          <w:sz w:val="28"/>
        </w:rPr>
        <w:t>
</w:t>
      </w:r>
      <w:r>
        <w:rPr>
          <w:rFonts w:ascii="Times New Roman"/>
          <w:b/>
          <w:i w:val="false"/>
          <w:color w:val="000000"/>
          <w:sz w:val="28"/>
        </w:rPr>
        <w:t xml:space="preserve">                  попечителей </w:t>
      </w:r>
    </w:p>
    <w:bookmarkEnd w:id="169"/>
    <w:p>
      <w:pPr>
        <w:spacing w:after="0"/>
        <w:ind w:left="0"/>
        <w:jc w:val="both"/>
      </w:pPr>
      <w:r>
        <w:rPr>
          <w:rFonts w:ascii="Times New Roman"/>
          <w:b w:val="false"/>
          <w:i w:val="false"/>
          <w:color w:val="000000"/>
          <w:sz w:val="28"/>
        </w:rPr>
        <w:t xml:space="preserve">      Действия опекунов и попечителей могут быть обжалованы любым лицом в органе опеки и попечительства либо в суде по месту жительства подопечного в интересах последнего. </w:t>
      </w:r>
    </w:p>
    <w:bookmarkStart w:name="z245" w:id="17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118. Обжалование решений органов опеки и </w:t>
      </w:r>
      <w:r>
        <w:br/>
      </w:r>
      <w:r>
        <w:rPr>
          <w:rFonts w:ascii="Times New Roman"/>
          <w:b w:val="false"/>
          <w:i w:val="false"/>
          <w:color w:val="000000"/>
          <w:sz w:val="28"/>
        </w:rPr>
        <w:t>
</w:t>
      </w:r>
      <w:r>
        <w:rPr>
          <w:rFonts w:ascii="Times New Roman"/>
          <w:b/>
          <w:i w:val="false"/>
          <w:color w:val="000000"/>
          <w:sz w:val="28"/>
        </w:rPr>
        <w:t xml:space="preserve">                  попечительства </w:t>
      </w:r>
    </w:p>
    <w:bookmarkEnd w:id="170"/>
    <w:p>
      <w:pPr>
        <w:spacing w:after="0"/>
        <w:ind w:left="0"/>
        <w:jc w:val="both"/>
      </w:pPr>
      <w:r>
        <w:rPr>
          <w:rFonts w:ascii="Times New Roman"/>
          <w:b w:val="false"/>
          <w:i w:val="false"/>
          <w:color w:val="000000"/>
          <w:sz w:val="28"/>
        </w:rPr>
        <w:t>      Решения органов опеки и попечительства по всем вопросам могут быть обжалованы заинтересованными лицами в </w:t>
      </w:r>
      <w:r>
        <w:rPr>
          <w:rFonts w:ascii="Times New Roman"/>
          <w:b w:val="false"/>
          <w:i w:val="false"/>
          <w:color w:val="000000"/>
          <w:sz w:val="28"/>
        </w:rPr>
        <w:t>судебном порядке</w:t>
      </w:r>
      <w:r>
        <w:rPr>
          <w:rFonts w:ascii="Times New Roman"/>
          <w:b w:val="false"/>
          <w:i w:val="false"/>
          <w:color w:val="000000"/>
          <w:sz w:val="28"/>
        </w:rPr>
        <w:t xml:space="preserve">. </w:t>
      </w:r>
    </w:p>
    <w:bookmarkStart w:name="z247" w:id="171"/>
    <w:p>
      <w:pPr>
        <w:spacing w:after="0"/>
        <w:ind w:left="0"/>
        <w:jc w:val="left"/>
      </w:pPr>
      <w:r>
        <w:rPr>
          <w:rFonts w:ascii="Times New Roman"/>
          <w:b/>
          <w:i w:val="false"/>
          <w:color w:val="000000"/>
        </w:rPr>
        <w:t xml:space="preserve"> 
Глава 16. ПАТРОНАТ </w:t>
      </w:r>
    </w:p>
    <w:bookmarkEnd w:id="171"/>
    <w:bookmarkStart w:name="z248" w:id="17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119. Патронат </w:t>
      </w:r>
    </w:p>
    <w:bookmarkEnd w:id="172"/>
    <w:p>
      <w:pPr>
        <w:spacing w:after="0"/>
        <w:ind w:left="0"/>
        <w:jc w:val="both"/>
      </w:pPr>
      <w:r>
        <w:rPr>
          <w:rFonts w:ascii="Times New Roman"/>
          <w:b w:val="false"/>
          <w:i w:val="false"/>
          <w:color w:val="000000"/>
          <w:sz w:val="28"/>
        </w:rPr>
        <w:t xml:space="preserve">      1. Опека и попечительство в форме патроната устанавливается над несовершеннолетними детьми, оставшимися без попечения родителей, в том числе находящимися в воспитательном, лечебном или другом аналогичном учреждении. </w:t>
      </w:r>
      <w:r>
        <w:br/>
      </w:r>
      <w:r>
        <w:rPr>
          <w:rFonts w:ascii="Times New Roman"/>
          <w:b w:val="false"/>
          <w:i w:val="false"/>
          <w:color w:val="000000"/>
          <w:sz w:val="28"/>
        </w:rPr>
        <w:t xml:space="preserve">
      2. Основанием возникновения патроната является договор о передаче ребенка (детей) на воспитание, заключаемый между лицом, выразившим желание взять ребенка на воспитание (патронатным воспитателем), и органом опеки и попечительства. </w:t>
      </w:r>
      <w:r>
        <w:br/>
      </w:r>
      <w:r>
        <w:rPr>
          <w:rFonts w:ascii="Times New Roman"/>
          <w:b w:val="false"/>
          <w:i w:val="false"/>
          <w:color w:val="000000"/>
          <w:sz w:val="28"/>
        </w:rPr>
        <w:t>
      3. </w:t>
      </w:r>
      <w:r>
        <w:rPr>
          <w:rFonts w:ascii="Times New Roman"/>
          <w:b w:val="false"/>
          <w:i w:val="false"/>
          <w:color w:val="000000"/>
          <w:sz w:val="28"/>
        </w:rPr>
        <w:t>Положение</w:t>
      </w:r>
      <w:r>
        <w:rPr>
          <w:rFonts w:ascii="Times New Roman"/>
          <w:b w:val="false"/>
          <w:i w:val="false"/>
          <w:color w:val="000000"/>
          <w:sz w:val="28"/>
        </w:rPr>
        <w:t xml:space="preserve"> о патронате утверждается Правительством Республики Казахстан. </w:t>
      </w:r>
    </w:p>
    <w:bookmarkStart w:name="z250" w:id="17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120. Договор о передаче ребенка на воспитание </w:t>
      </w:r>
    </w:p>
    <w:bookmarkEnd w:id="173"/>
    <w:p>
      <w:pPr>
        <w:spacing w:after="0"/>
        <w:ind w:left="0"/>
        <w:jc w:val="both"/>
      </w:pPr>
      <w:r>
        <w:rPr>
          <w:rFonts w:ascii="Times New Roman"/>
          <w:b w:val="false"/>
          <w:i w:val="false"/>
          <w:color w:val="000000"/>
          <w:sz w:val="28"/>
        </w:rPr>
        <w:t xml:space="preserve">      1. Договор о передаче ребенка на воспитание должен предусматривать условия содержания, воспитания и образования ребенка, права и обязанности патронатных воспитателей, обязанности органа опеки и попечительства по отношению к патронатным воспитателям, а также основания и последствия прекращения такого договора. </w:t>
      </w:r>
      <w:r>
        <w:br/>
      </w:r>
      <w:r>
        <w:rPr>
          <w:rFonts w:ascii="Times New Roman"/>
          <w:b w:val="false"/>
          <w:i w:val="false"/>
          <w:color w:val="000000"/>
          <w:sz w:val="28"/>
        </w:rPr>
        <w:t xml:space="preserve">
      Ребенок передается на воспитание патронатному воспитателю на срок, предусмотренный указанным договором. </w:t>
      </w:r>
      <w:r>
        <w:br/>
      </w:r>
      <w:r>
        <w:rPr>
          <w:rFonts w:ascii="Times New Roman"/>
          <w:b w:val="false"/>
          <w:i w:val="false"/>
          <w:color w:val="000000"/>
          <w:sz w:val="28"/>
        </w:rPr>
        <w:t>
      2. Оплата труда патронатных воспитателей и льготы, предоставляемые в зависимости от количества детей, принятых на воспитание, устанавливаются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3. Досрочное расторжение договора о передаче ребенка на воспитание возможно: </w:t>
      </w:r>
      <w:r>
        <w:br/>
      </w:r>
      <w:r>
        <w:rPr>
          <w:rFonts w:ascii="Times New Roman"/>
          <w:b w:val="false"/>
          <w:i w:val="false"/>
          <w:color w:val="000000"/>
          <w:sz w:val="28"/>
        </w:rPr>
        <w:t xml:space="preserve">
      1) по инициативе патронатных воспитателей при наличии уважительных причин (болезни, изменении семейного или материального положения, отсутствии взаимопонимания с ребенком, конфликтных отношений между детьми и других); </w:t>
      </w:r>
      <w:r>
        <w:br/>
      </w:r>
      <w:r>
        <w:rPr>
          <w:rFonts w:ascii="Times New Roman"/>
          <w:b w:val="false"/>
          <w:i w:val="false"/>
          <w:color w:val="000000"/>
          <w:sz w:val="28"/>
        </w:rPr>
        <w:t xml:space="preserve">
      2) по инициативе органа опеки и попечительства при возникновении неблагоприятных условий для содержания, воспитания и образования ребенка; </w:t>
      </w:r>
      <w:r>
        <w:br/>
      </w:r>
      <w:r>
        <w:rPr>
          <w:rFonts w:ascii="Times New Roman"/>
          <w:b w:val="false"/>
          <w:i w:val="false"/>
          <w:color w:val="000000"/>
          <w:sz w:val="28"/>
        </w:rPr>
        <w:t xml:space="preserve">
      3) в случаях возвращения ребенка родителям или усыновления (удочерения) ребенка. </w:t>
      </w:r>
    </w:p>
    <w:bookmarkStart w:name="z252" w:id="17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121. Патронатные воспитатели </w:t>
      </w:r>
    </w:p>
    <w:bookmarkEnd w:id="174"/>
    <w:p>
      <w:pPr>
        <w:spacing w:after="0"/>
        <w:ind w:left="0"/>
        <w:jc w:val="both"/>
      </w:pPr>
      <w:r>
        <w:rPr>
          <w:rFonts w:ascii="Times New Roman"/>
          <w:b w:val="false"/>
          <w:i w:val="false"/>
          <w:color w:val="000000"/>
          <w:sz w:val="28"/>
        </w:rPr>
        <w:t>      1. Патронатные воспитатели по отношению к принятому на воспитание ребенку (детям) обладают теми же правами и обязанностями, что опекуны и попечители. К ним предъявляются требования, предусмотренные </w:t>
      </w:r>
      <w:r>
        <w:rPr>
          <w:rFonts w:ascii="Times New Roman"/>
          <w:b w:val="false"/>
          <w:i w:val="false"/>
          <w:color w:val="000000"/>
          <w:sz w:val="28"/>
        </w:rPr>
        <w:t>статьей 108</w:t>
      </w:r>
      <w:r>
        <w:rPr>
          <w:rFonts w:ascii="Times New Roman"/>
          <w:b w:val="false"/>
          <w:i w:val="false"/>
          <w:color w:val="000000"/>
          <w:sz w:val="28"/>
        </w:rPr>
        <w:t xml:space="preserve"> настоящего Закона. </w:t>
      </w:r>
      <w:r>
        <w:br/>
      </w:r>
      <w:r>
        <w:rPr>
          <w:rFonts w:ascii="Times New Roman"/>
          <w:b w:val="false"/>
          <w:i w:val="false"/>
          <w:color w:val="000000"/>
          <w:sz w:val="28"/>
        </w:rPr>
        <w:t xml:space="preserve">
      2. Подбор патронатных воспитателей осуществляется органами опеки и попечительства. </w:t>
      </w:r>
    </w:p>
    <w:bookmarkStart w:name="z254" w:id="17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122. Ребенок (дети), над которым </w:t>
      </w:r>
      <w:r>
        <w:br/>
      </w:r>
      <w:r>
        <w:rPr>
          <w:rFonts w:ascii="Times New Roman"/>
          <w:b w:val="false"/>
          <w:i w:val="false"/>
          <w:color w:val="000000"/>
          <w:sz w:val="28"/>
        </w:rPr>
        <w:t>
</w:t>
      </w:r>
      <w:r>
        <w:rPr>
          <w:rFonts w:ascii="Times New Roman"/>
          <w:b/>
          <w:i w:val="false"/>
          <w:color w:val="000000"/>
          <w:sz w:val="28"/>
        </w:rPr>
        <w:t xml:space="preserve">                  устанавливается патронат </w:t>
      </w:r>
    </w:p>
    <w:bookmarkEnd w:id="175"/>
    <w:p>
      <w:pPr>
        <w:spacing w:after="0"/>
        <w:ind w:left="0"/>
        <w:jc w:val="both"/>
      </w:pPr>
      <w:r>
        <w:rPr>
          <w:rFonts w:ascii="Times New Roman"/>
          <w:b w:val="false"/>
          <w:i w:val="false"/>
          <w:color w:val="000000"/>
          <w:sz w:val="28"/>
        </w:rPr>
        <w:t xml:space="preserve">      1. Предварительный выбор ребенка (детей) для передачи его по договору патронатным воспитателям осуществляется лицами, желающими принять ребенка (детей) в семью, по согласованию с органом опеки и попечительства. </w:t>
      </w:r>
      <w:r>
        <w:br/>
      </w:r>
      <w:r>
        <w:rPr>
          <w:rFonts w:ascii="Times New Roman"/>
          <w:b w:val="false"/>
          <w:i w:val="false"/>
          <w:color w:val="000000"/>
          <w:sz w:val="28"/>
        </w:rPr>
        <w:t xml:space="preserve">
      Разъединение братьев и сестер не допускается, за исключением случаев, когда это отвечает их интересам. </w:t>
      </w:r>
      <w:r>
        <w:br/>
      </w:r>
      <w:r>
        <w:rPr>
          <w:rFonts w:ascii="Times New Roman"/>
          <w:b w:val="false"/>
          <w:i w:val="false"/>
          <w:color w:val="000000"/>
          <w:sz w:val="28"/>
        </w:rPr>
        <w:t xml:space="preserve">
      2. Передача ребенка (детей) патронатным воспитателям осуществляется с учетом его мнения. Ребенок (дети), достигший возраста десяти лет, может быть передан только с его согласия. </w:t>
      </w:r>
      <w:r>
        <w:br/>
      </w:r>
      <w:r>
        <w:rPr>
          <w:rFonts w:ascii="Times New Roman"/>
          <w:b w:val="false"/>
          <w:i w:val="false"/>
          <w:color w:val="000000"/>
          <w:sz w:val="28"/>
        </w:rPr>
        <w:t>
      3. Ребенок (дети), переданный патронатным воспитателям, сохраняет право на причитающиеся ему алименты, пенсию, пособия и другие социальные выплаты, а также право собственности на жилое помещение или право пользования жилым помещением. При отсутствии жилого помещения имеет право на предоставление ему жилого помещения в соответствии с жилищным </w:t>
      </w:r>
      <w:r>
        <w:rPr>
          <w:rFonts w:ascii="Times New Roman"/>
          <w:b w:val="false"/>
          <w:i w:val="false"/>
          <w:color w:val="000000"/>
          <w:sz w:val="28"/>
        </w:rPr>
        <w:t>законодательством</w:t>
      </w:r>
      <w:r>
        <w:rPr>
          <w:rFonts w:ascii="Times New Roman"/>
          <w:b w:val="false"/>
          <w:i w:val="false"/>
          <w:color w:val="000000"/>
          <w:sz w:val="28"/>
        </w:rPr>
        <w:t>.</w:t>
      </w:r>
      <w:r>
        <w:br/>
      </w:r>
      <w:r>
        <w:rPr>
          <w:rFonts w:ascii="Times New Roman"/>
          <w:b w:val="false"/>
          <w:i w:val="false"/>
          <w:color w:val="000000"/>
          <w:sz w:val="28"/>
        </w:rPr>
        <w:t>
      Ребенок (дети), переданный патронатным воспитателям, обладает также правами, предусмотренными </w:t>
      </w:r>
      <w:r>
        <w:rPr>
          <w:rFonts w:ascii="Times New Roman"/>
          <w:b w:val="false"/>
          <w:i w:val="false"/>
          <w:color w:val="000000"/>
          <w:sz w:val="28"/>
        </w:rPr>
        <w:t>статьями 52</w:t>
      </w:r>
      <w:r>
        <w:rPr>
          <w:rFonts w:ascii="Times New Roman"/>
          <w:b w:val="false"/>
          <w:i w:val="false"/>
          <w:color w:val="000000"/>
          <w:sz w:val="28"/>
        </w:rPr>
        <w:t>-</w:t>
      </w:r>
      <w:r>
        <w:rPr>
          <w:rFonts w:ascii="Times New Roman"/>
          <w:b w:val="false"/>
          <w:i w:val="false"/>
          <w:color w:val="000000"/>
          <w:sz w:val="28"/>
        </w:rPr>
        <w:t>54</w:t>
      </w:r>
      <w:r>
        <w:rPr>
          <w:rFonts w:ascii="Times New Roman"/>
          <w:b w:val="false"/>
          <w:i w:val="false"/>
          <w:color w:val="000000"/>
          <w:sz w:val="28"/>
        </w:rPr>
        <w:t>, </w:t>
      </w:r>
      <w:r>
        <w:rPr>
          <w:rFonts w:ascii="Times New Roman"/>
          <w:b w:val="false"/>
          <w:i w:val="false"/>
          <w:color w:val="000000"/>
          <w:sz w:val="28"/>
        </w:rPr>
        <w:t>59</w:t>
      </w:r>
      <w:r>
        <w:rPr>
          <w:rFonts w:ascii="Times New Roman"/>
          <w:b w:val="false"/>
          <w:i w:val="false"/>
          <w:color w:val="000000"/>
          <w:sz w:val="28"/>
        </w:rPr>
        <w:t xml:space="preserve"> настоящего Закона. </w:t>
      </w:r>
    </w:p>
    <w:bookmarkStart w:name="z256" w:id="17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123. Содержание ребенка (детей), переданного </w:t>
      </w:r>
      <w:r>
        <w:br/>
      </w:r>
      <w:r>
        <w:rPr>
          <w:rFonts w:ascii="Times New Roman"/>
          <w:b w:val="false"/>
          <w:i w:val="false"/>
          <w:color w:val="000000"/>
          <w:sz w:val="28"/>
        </w:rPr>
        <w:t>
</w:t>
      </w:r>
      <w:r>
        <w:rPr>
          <w:rFonts w:ascii="Times New Roman"/>
          <w:b/>
          <w:i w:val="false"/>
          <w:color w:val="000000"/>
          <w:sz w:val="28"/>
        </w:rPr>
        <w:t xml:space="preserve">                  патронатным воспитателям </w:t>
      </w:r>
    </w:p>
    <w:bookmarkEnd w:id="176"/>
    <w:p>
      <w:pPr>
        <w:spacing w:after="0"/>
        <w:ind w:left="0"/>
        <w:jc w:val="both"/>
      </w:pPr>
      <w:r>
        <w:rPr>
          <w:rFonts w:ascii="Times New Roman"/>
          <w:b w:val="false"/>
          <w:i w:val="false"/>
          <w:color w:val="000000"/>
          <w:sz w:val="28"/>
        </w:rPr>
        <w:t>      1. На содержание каждого ребенка ежемесячно выплачиваются денежные средства в порядке и размере, </w:t>
      </w:r>
      <w:r>
        <w:rPr>
          <w:rFonts w:ascii="Times New Roman"/>
          <w:b w:val="false"/>
          <w:i w:val="false"/>
          <w:color w:val="000000"/>
          <w:sz w:val="28"/>
        </w:rPr>
        <w:t>установленных</w:t>
      </w:r>
      <w:r>
        <w:rPr>
          <w:rFonts w:ascii="Times New Roman"/>
          <w:b w:val="false"/>
          <w:i w:val="false"/>
          <w:color w:val="000000"/>
          <w:sz w:val="28"/>
        </w:rPr>
        <w:t xml:space="preserve"> Правительством Республики Казахстан. </w:t>
      </w:r>
      <w:r>
        <w:br/>
      </w:r>
      <w:r>
        <w:rPr>
          <w:rFonts w:ascii="Times New Roman"/>
          <w:b w:val="false"/>
          <w:i w:val="false"/>
          <w:color w:val="000000"/>
          <w:sz w:val="28"/>
        </w:rPr>
        <w:t xml:space="preserve">
      2. Орган опеки и попечительства обязан оказывать патронатным воспитателям необходимую помощь, способствовать созданию нормальных условий жизни и воспитания ребенка (детей), а также вправе осуществлять контроль за выполнением возложенных на патронатных воспитателей обязанностей по содержанию, воспитанию и образованию ребенка (детей). </w:t>
      </w:r>
    </w:p>
    <w:bookmarkStart w:name="z258" w:id="177"/>
    <w:p>
      <w:pPr>
        <w:spacing w:after="0"/>
        <w:ind w:left="0"/>
        <w:jc w:val="left"/>
      </w:pPr>
      <w:r>
        <w:rPr>
          <w:rFonts w:ascii="Times New Roman"/>
          <w:b/>
          <w:i w:val="false"/>
          <w:color w:val="000000"/>
        </w:rPr>
        <w:t xml:space="preserve"> 
Раздел 5. АЛИМЕНТНЫЕ ОТНОШЕНИЯ ЧЛЕНОВ СЕМЬИ </w:t>
      </w:r>
    </w:p>
    <w:bookmarkEnd w:id="177"/>
    <w:bookmarkStart w:name="z259" w:id="178"/>
    <w:p>
      <w:pPr>
        <w:spacing w:after="0"/>
        <w:ind w:left="0"/>
        <w:jc w:val="left"/>
      </w:pPr>
      <w:r>
        <w:rPr>
          <w:rFonts w:ascii="Times New Roman"/>
          <w:b/>
          <w:i w:val="false"/>
          <w:color w:val="000000"/>
        </w:rPr>
        <w:t xml:space="preserve"> 
Глава 17. АЛИМЕНТНЫЕ ОБЯЗАТЕЛЬСТВА РОДИТЕЛЕЙ И ДЕТЕЙ </w:t>
      </w:r>
    </w:p>
    <w:bookmarkEnd w:id="178"/>
    <w:bookmarkStart w:name="z260" w:id="17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124. Обязанности родителей по содержанию </w:t>
      </w:r>
      <w:r>
        <w:br/>
      </w:r>
      <w:r>
        <w:rPr>
          <w:rFonts w:ascii="Times New Roman"/>
          <w:b w:val="false"/>
          <w:i w:val="false"/>
          <w:color w:val="000000"/>
          <w:sz w:val="28"/>
        </w:rPr>
        <w:t>
</w:t>
      </w:r>
      <w:r>
        <w:rPr>
          <w:rFonts w:ascii="Times New Roman"/>
          <w:b/>
          <w:i w:val="false"/>
          <w:color w:val="000000"/>
          <w:sz w:val="28"/>
        </w:rPr>
        <w:t xml:space="preserve">                  несовершеннолетних детей </w:t>
      </w:r>
    </w:p>
    <w:bookmarkEnd w:id="179"/>
    <w:p>
      <w:pPr>
        <w:spacing w:after="0"/>
        <w:ind w:left="0"/>
        <w:jc w:val="both"/>
      </w:pPr>
      <w:r>
        <w:rPr>
          <w:rFonts w:ascii="Times New Roman"/>
          <w:b w:val="false"/>
          <w:i w:val="false"/>
          <w:color w:val="000000"/>
          <w:sz w:val="28"/>
        </w:rPr>
        <w:t xml:space="preserve">      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 </w:t>
      </w:r>
      <w:r>
        <w:br/>
      </w:r>
      <w:r>
        <w:rPr>
          <w:rFonts w:ascii="Times New Roman"/>
          <w:b w:val="false"/>
          <w:i w:val="false"/>
          <w:color w:val="000000"/>
          <w:sz w:val="28"/>
        </w:rPr>
        <w:t>
      Родители вправе заключить соглашение о содержании своих несовершеннолетних детей (соглашение об уплате алиментов) в соответствии с </w:t>
      </w:r>
      <w:r>
        <w:rPr>
          <w:rFonts w:ascii="Times New Roman"/>
          <w:b w:val="false"/>
          <w:i w:val="false"/>
          <w:color w:val="000000"/>
          <w:sz w:val="28"/>
        </w:rPr>
        <w:t>главой 20</w:t>
      </w:r>
      <w:r>
        <w:rPr>
          <w:rFonts w:ascii="Times New Roman"/>
          <w:b w:val="false"/>
          <w:i w:val="false"/>
          <w:color w:val="000000"/>
          <w:sz w:val="28"/>
        </w:rPr>
        <w:t xml:space="preserve"> настоящего Закона. </w:t>
      </w:r>
      <w:r>
        <w:br/>
      </w:r>
      <w:r>
        <w:rPr>
          <w:rFonts w:ascii="Times New Roman"/>
          <w:b w:val="false"/>
          <w:i w:val="false"/>
          <w:color w:val="000000"/>
          <w:sz w:val="28"/>
        </w:rPr>
        <w:t>
      2. В случае, если родители не предоставляют содержания своим несовершеннолетним детям, средства на содержание несовершеннолетних детей (алименты) взыскиваются с родителей в </w:t>
      </w:r>
      <w:r>
        <w:rPr>
          <w:rFonts w:ascii="Times New Roman"/>
          <w:b w:val="false"/>
          <w:i w:val="false"/>
          <w:color w:val="000000"/>
          <w:sz w:val="28"/>
        </w:rPr>
        <w:t>судебном порядке</w:t>
      </w:r>
      <w:r>
        <w:rPr>
          <w:rFonts w:ascii="Times New Roman"/>
          <w:b w:val="false"/>
          <w:i w:val="false"/>
          <w:color w:val="000000"/>
          <w:sz w:val="28"/>
        </w:rPr>
        <w:t xml:space="preserve">. </w:t>
      </w:r>
      <w:r>
        <w:br/>
      </w:r>
      <w:r>
        <w:rPr>
          <w:rFonts w:ascii="Times New Roman"/>
          <w:b w:val="false"/>
          <w:i w:val="false"/>
          <w:color w:val="000000"/>
          <w:sz w:val="28"/>
        </w:rPr>
        <w:t xml:space="preserve">
      3. 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к их родителям (одному из них). </w:t>
      </w:r>
    </w:p>
    <w:bookmarkStart w:name="z262" w:id="18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125. Размер алиментов, взыскиваемых на </w:t>
      </w:r>
      <w:r>
        <w:br/>
      </w:r>
      <w:r>
        <w:rPr>
          <w:rFonts w:ascii="Times New Roman"/>
          <w:b w:val="false"/>
          <w:i w:val="false"/>
          <w:color w:val="000000"/>
          <w:sz w:val="28"/>
        </w:rPr>
        <w:t>
</w:t>
      </w:r>
      <w:r>
        <w:rPr>
          <w:rFonts w:ascii="Times New Roman"/>
          <w:b/>
          <w:i w:val="false"/>
          <w:color w:val="000000"/>
          <w:sz w:val="28"/>
        </w:rPr>
        <w:t xml:space="preserve">                  содержание несовершеннолетних детей в </w:t>
      </w:r>
      <w:r>
        <w:br/>
      </w:r>
      <w:r>
        <w:rPr>
          <w:rFonts w:ascii="Times New Roman"/>
          <w:b w:val="false"/>
          <w:i w:val="false"/>
          <w:color w:val="000000"/>
          <w:sz w:val="28"/>
        </w:rPr>
        <w:t>
</w:t>
      </w:r>
      <w:r>
        <w:rPr>
          <w:rFonts w:ascii="Times New Roman"/>
          <w:b/>
          <w:i w:val="false"/>
          <w:color w:val="000000"/>
          <w:sz w:val="28"/>
        </w:rPr>
        <w:t xml:space="preserve">                  судебном порядке </w:t>
      </w:r>
    </w:p>
    <w:bookmarkEnd w:id="180"/>
    <w:p>
      <w:pPr>
        <w:spacing w:after="0"/>
        <w:ind w:left="0"/>
        <w:jc w:val="both"/>
      </w:pPr>
      <w:r>
        <w:rPr>
          <w:rFonts w:ascii="Times New Roman"/>
          <w:b w:val="false"/>
          <w:i w:val="false"/>
          <w:color w:val="000000"/>
          <w:sz w:val="28"/>
        </w:rPr>
        <w:t xml:space="preserve">      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 </w:t>
      </w:r>
      <w:r>
        <w:br/>
      </w:r>
      <w:r>
        <w:rPr>
          <w:rFonts w:ascii="Times New Roman"/>
          <w:b w:val="false"/>
          <w:i w:val="false"/>
          <w:color w:val="000000"/>
          <w:sz w:val="28"/>
        </w:rPr>
        <w:t xml:space="preserve">
      2. 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 </w:t>
      </w:r>
    </w:p>
    <w:bookmarkStart w:name="z264" w:id="18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126. Виды заработка и (или) иного дохода, из </w:t>
      </w:r>
      <w:r>
        <w:br/>
      </w:r>
      <w:r>
        <w:rPr>
          <w:rFonts w:ascii="Times New Roman"/>
          <w:b w:val="false"/>
          <w:i w:val="false"/>
          <w:color w:val="000000"/>
          <w:sz w:val="28"/>
        </w:rPr>
        <w:t>
</w:t>
      </w:r>
      <w:r>
        <w:rPr>
          <w:rFonts w:ascii="Times New Roman"/>
          <w:b/>
          <w:i w:val="false"/>
          <w:color w:val="000000"/>
          <w:sz w:val="28"/>
        </w:rPr>
        <w:t xml:space="preserve">                  которых производится удержание алиментов </w:t>
      </w:r>
      <w:r>
        <w:br/>
      </w:r>
      <w:r>
        <w:rPr>
          <w:rFonts w:ascii="Times New Roman"/>
          <w:b w:val="false"/>
          <w:i w:val="false"/>
          <w:color w:val="000000"/>
          <w:sz w:val="28"/>
        </w:rPr>
        <w:t>
</w:t>
      </w:r>
      <w:r>
        <w:rPr>
          <w:rFonts w:ascii="Times New Roman"/>
          <w:b/>
          <w:i w:val="false"/>
          <w:color w:val="000000"/>
          <w:sz w:val="28"/>
        </w:rPr>
        <w:t xml:space="preserve">                  на несовершеннолетних детей </w:t>
      </w:r>
    </w:p>
    <w:bookmarkEnd w:id="181"/>
    <w:p>
      <w:pPr>
        <w:spacing w:after="0"/>
        <w:ind w:left="0"/>
        <w:jc w:val="both"/>
      </w:pPr>
      <w:r>
        <w:rPr>
          <w:rFonts w:ascii="Times New Roman"/>
          <w:b w:val="false"/>
          <w:i w:val="false"/>
          <w:color w:val="000000"/>
          <w:sz w:val="28"/>
        </w:rPr>
        <w:t>      Виды заработка и (или)иного дохода, которые получают родители в национальной и (или) в иностранной валюте и из которых производится удержание алиментов, взыскиваемых на несовершеннолетних детей в соответствии со </w:t>
      </w:r>
      <w:r>
        <w:rPr>
          <w:rFonts w:ascii="Times New Roman"/>
          <w:b w:val="false"/>
          <w:i w:val="false"/>
          <w:color w:val="000000"/>
          <w:sz w:val="28"/>
        </w:rPr>
        <w:t>статьей 125</w:t>
      </w:r>
      <w:r>
        <w:rPr>
          <w:rFonts w:ascii="Times New Roman"/>
          <w:b w:val="false"/>
          <w:i w:val="false"/>
          <w:color w:val="000000"/>
          <w:sz w:val="28"/>
        </w:rPr>
        <w:t xml:space="preserve"> настоящего Закона, </w:t>
      </w:r>
      <w:r>
        <w:rPr>
          <w:rFonts w:ascii="Times New Roman"/>
          <w:b w:val="false"/>
          <w:i w:val="false"/>
          <w:color w:val="000000"/>
          <w:sz w:val="28"/>
        </w:rPr>
        <w:t xml:space="preserve">определяются </w:t>
      </w:r>
      <w:r>
        <w:rPr>
          <w:rFonts w:ascii="Times New Roman"/>
          <w:b w:val="false"/>
          <w:i w:val="false"/>
          <w:color w:val="000000"/>
          <w:sz w:val="28"/>
        </w:rPr>
        <w:t xml:space="preserve">Правительством Республики Казахстан. </w:t>
      </w:r>
    </w:p>
    <w:bookmarkStart w:name="z266" w:id="18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127. Взыскание алиментов на несовершеннолетних </w:t>
      </w:r>
      <w:r>
        <w:br/>
      </w:r>
      <w:r>
        <w:rPr>
          <w:rFonts w:ascii="Times New Roman"/>
          <w:b w:val="false"/>
          <w:i w:val="false"/>
          <w:color w:val="000000"/>
          <w:sz w:val="28"/>
        </w:rPr>
        <w:t>
</w:t>
      </w:r>
      <w:r>
        <w:rPr>
          <w:rFonts w:ascii="Times New Roman"/>
          <w:b/>
          <w:i w:val="false"/>
          <w:color w:val="000000"/>
          <w:sz w:val="28"/>
        </w:rPr>
        <w:t xml:space="preserve">                  детей в твердой денежной сумме </w:t>
      </w:r>
    </w:p>
    <w:bookmarkEnd w:id="182"/>
    <w:p>
      <w:pPr>
        <w:spacing w:after="0"/>
        <w:ind w:left="0"/>
        <w:jc w:val="both"/>
      </w:pPr>
      <w:r>
        <w:rPr>
          <w:rFonts w:ascii="Times New Roman"/>
          <w:b w:val="false"/>
          <w:i w:val="false"/>
          <w:color w:val="000000"/>
          <w:sz w:val="28"/>
        </w:rPr>
        <w:t>      1. При отсутствии соглашения родителей об уплате алиментов на несовершеннолетних детей и в случаях, когда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w:t>
      </w:r>
      <w:r>
        <w:rPr>
          <w:rFonts w:ascii="Times New Roman"/>
          <w:b w:val="false"/>
          <w:i w:val="false"/>
          <w:color w:val="000000"/>
          <w:sz w:val="28"/>
        </w:rPr>
        <w:t>статьей 125</w:t>
      </w:r>
      <w:r>
        <w:rPr>
          <w:rFonts w:ascii="Times New Roman"/>
          <w:b w:val="false"/>
          <w:i w:val="false"/>
          <w:color w:val="000000"/>
          <w:sz w:val="28"/>
        </w:rPr>
        <w:t xml:space="preserve"> настоящего Закона) и в твердой денежной сумме. </w:t>
      </w:r>
      <w:r>
        <w:br/>
      </w:r>
      <w:r>
        <w:rPr>
          <w:rFonts w:ascii="Times New Roman"/>
          <w:b w:val="false"/>
          <w:i w:val="false"/>
          <w:color w:val="000000"/>
          <w:sz w:val="28"/>
        </w:rPr>
        <w:t xml:space="preserve">
      К таким случаям относятся взыскание алиментов с родителей, имеющих нерегулярный, меняющийся заработок и (или) иной доход, либо если родитель получает заработок и (или) иной доход полностью или частично в натуре. </w:t>
      </w:r>
      <w:r>
        <w:br/>
      </w:r>
      <w:r>
        <w:rPr>
          <w:rFonts w:ascii="Times New Roman"/>
          <w:b w:val="false"/>
          <w:i w:val="false"/>
          <w:color w:val="000000"/>
          <w:sz w:val="28"/>
        </w:rPr>
        <w:t xml:space="preserve">
      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 </w:t>
      </w:r>
      <w:r>
        <w:br/>
      </w:r>
      <w:r>
        <w:rPr>
          <w:rFonts w:ascii="Times New Roman"/>
          <w:b w:val="false"/>
          <w:i w:val="false"/>
          <w:color w:val="000000"/>
          <w:sz w:val="28"/>
        </w:rPr>
        <w:t xml:space="preserve">
      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пунктом 2 настоящей статьи. </w:t>
      </w:r>
    </w:p>
    <w:bookmarkStart w:name="z268" w:id="18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128. Взыскание и использование алиментов на </w:t>
      </w:r>
      <w:r>
        <w:br/>
      </w:r>
      <w:r>
        <w:rPr>
          <w:rFonts w:ascii="Times New Roman"/>
          <w:b w:val="false"/>
          <w:i w:val="false"/>
          <w:color w:val="000000"/>
          <w:sz w:val="28"/>
        </w:rPr>
        <w:t>
</w:t>
      </w:r>
      <w:r>
        <w:rPr>
          <w:rFonts w:ascii="Times New Roman"/>
          <w:b/>
          <w:i w:val="false"/>
          <w:color w:val="000000"/>
          <w:sz w:val="28"/>
        </w:rPr>
        <w:t xml:space="preserve">                  детей, оставшихся без попечения родителей </w:t>
      </w:r>
    </w:p>
    <w:bookmarkEnd w:id="183"/>
    <w:p>
      <w:pPr>
        <w:spacing w:after="0"/>
        <w:ind w:left="0"/>
        <w:jc w:val="both"/>
      </w:pPr>
      <w:r>
        <w:rPr>
          <w:rFonts w:ascii="Times New Roman"/>
          <w:b w:val="false"/>
          <w:i w:val="false"/>
          <w:color w:val="000000"/>
          <w:sz w:val="28"/>
        </w:rPr>
        <w:t>      1. На детей, оставшихся без попечения родителей, алименты взыскиваются в соответствии со </w:t>
      </w:r>
      <w:r>
        <w:rPr>
          <w:rFonts w:ascii="Times New Roman"/>
          <w:b w:val="false"/>
          <w:i w:val="false"/>
          <w:color w:val="000000"/>
          <w:sz w:val="28"/>
        </w:rPr>
        <w:t>статьями 125</w:t>
      </w:r>
      <w:r>
        <w:rPr>
          <w:rFonts w:ascii="Times New Roman"/>
          <w:b w:val="false"/>
          <w:i w:val="false"/>
          <w:color w:val="000000"/>
          <w:sz w:val="28"/>
        </w:rPr>
        <w:t>-</w:t>
      </w:r>
      <w:r>
        <w:rPr>
          <w:rFonts w:ascii="Times New Roman"/>
          <w:b w:val="false"/>
          <w:i w:val="false"/>
          <w:color w:val="000000"/>
          <w:sz w:val="28"/>
        </w:rPr>
        <w:t>127</w:t>
      </w:r>
      <w:r>
        <w:rPr>
          <w:rFonts w:ascii="Times New Roman"/>
          <w:b w:val="false"/>
          <w:i w:val="false"/>
          <w:color w:val="000000"/>
          <w:sz w:val="28"/>
        </w:rPr>
        <w:t xml:space="preserve"> настоящего Закона и выплачиваются опекуну (попечителю) детей или их патронатным воспитателям. </w:t>
      </w:r>
      <w:r>
        <w:br/>
      </w:r>
      <w:r>
        <w:rPr>
          <w:rFonts w:ascii="Times New Roman"/>
          <w:b w:val="false"/>
          <w:i w:val="false"/>
          <w:color w:val="000000"/>
          <w:sz w:val="28"/>
        </w:rPr>
        <w:t xml:space="preserve">
      2. Алименты, взыскиваемые с родителей на детей, оставшихся без попечения родителей и находящихся в воспитательных, лечебных и других учреждениях, зачисляются на счета этих учреждений, где учитываются отдельно по каждому ребенку. </w:t>
      </w:r>
      <w:r>
        <w:br/>
      </w:r>
      <w:r>
        <w:rPr>
          <w:rFonts w:ascii="Times New Roman"/>
          <w:b w:val="false"/>
          <w:i w:val="false"/>
          <w:color w:val="000000"/>
          <w:sz w:val="28"/>
        </w:rPr>
        <w:t xml:space="preserve">
      Указанные учреждения вправе помещать эти суммы в банки. Пятьдесят процентов дохода от обращения поступивших сумм алиментов используется на содержание детей в указанных учреждениях. При оставлении ребенком такого учреждения сумма полученных на него алиментов и пятьдесят процентов дохода от их обращения зачисляются на счет, открытый на имя ребенка в уполномоченном банке. </w:t>
      </w:r>
    </w:p>
    <w:bookmarkStart w:name="z270" w:id="18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129. Право на получение алиментов </w:t>
      </w:r>
      <w:r>
        <w:br/>
      </w:r>
      <w:r>
        <w:rPr>
          <w:rFonts w:ascii="Times New Roman"/>
          <w:b w:val="false"/>
          <w:i w:val="false"/>
          <w:color w:val="000000"/>
          <w:sz w:val="28"/>
        </w:rPr>
        <w:t>
</w:t>
      </w:r>
      <w:r>
        <w:rPr>
          <w:rFonts w:ascii="Times New Roman"/>
          <w:b/>
          <w:i w:val="false"/>
          <w:color w:val="000000"/>
          <w:sz w:val="28"/>
        </w:rPr>
        <w:t xml:space="preserve">                  нетрудоспособных совершеннолетних детей </w:t>
      </w:r>
    </w:p>
    <w:bookmarkEnd w:id="184"/>
    <w:p>
      <w:pPr>
        <w:spacing w:after="0"/>
        <w:ind w:left="0"/>
        <w:jc w:val="both"/>
      </w:pPr>
      <w:r>
        <w:rPr>
          <w:rFonts w:ascii="Times New Roman"/>
          <w:b w:val="false"/>
          <w:i w:val="false"/>
          <w:color w:val="000000"/>
          <w:sz w:val="28"/>
        </w:rPr>
        <w:t xml:space="preserve">      1. Родители обязаны содержать своих нетрудоспособных совершеннолетних детей, нуждающихся в помощи. </w:t>
      </w:r>
      <w:r>
        <w:br/>
      </w:r>
      <w:r>
        <w:rPr>
          <w:rFonts w:ascii="Times New Roman"/>
          <w:b w:val="false"/>
          <w:i w:val="false"/>
          <w:color w:val="000000"/>
          <w:sz w:val="28"/>
        </w:rPr>
        <w:t xml:space="preserve">
      2. При отсутствии соглашения об уплате алиментов размер алиментов на нетрудоспособных совершеннолетних детей определяется судом в кратном отношении к месячному расчетному показателю, действующему на момент выплаты алиментов, исходя из материального и семейного положения и других заслуживающих внимания интересов сторон. </w:t>
      </w:r>
    </w:p>
    <w:bookmarkStart w:name="z272" w:id="18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130. Участие родителей в дополнительных </w:t>
      </w:r>
      <w:r>
        <w:br/>
      </w:r>
      <w:r>
        <w:rPr>
          <w:rFonts w:ascii="Times New Roman"/>
          <w:b w:val="false"/>
          <w:i w:val="false"/>
          <w:color w:val="000000"/>
          <w:sz w:val="28"/>
        </w:rPr>
        <w:t>
</w:t>
      </w:r>
      <w:r>
        <w:rPr>
          <w:rFonts w:ascii="Times New Roman"/>
          <w:b/>
          <w:i w:val="false"/>
          <w:color w:val="000000"/>
          <w:sz w:val="28"/>
        </w:rPr>
        <w:t xml:space="preserve">                  расходах на содержание детей </w:t>
      </w:r>
    </w:p>
    <w:bookmarkEnd w:id="185"/>
    <w:p>
      <w:pPr>
        <w:spacing w:after="0"/>
        <w:ind w:left="0"/>
        <w:jc w:val="both"/>
      </w:pPr>
      <w:r>
        <w:rPr>
          <w:rFonts w:ascii="Times New Roman"/>
          <w:b w:val="false"/>
          <w:i w:val="false"/>
          <w:color w:val="000000"/>
          <w:sz w:val="28"/>
        </w:rPr>
        <w:t xml:space="preserve">      1. При отсутствии соглашения об уплате алиментов и при наличии исключительных обстоятельств (тяжелой болезни, увечья несовершеннолетних детей или нетрудоспособных совершеннолетних нуждающихся детей, необходимости оплаты постороннего ухода за ними и других обстоятельств) каждый из родителей может быть привлечен судом к участию в несении дополнительных расходов, вызванных этими обстоятельствами. </w:t>
      </w:r>
      <w:r>
        <w:br/>
      </w:r>
      <w:r>
        <w:rPr>
          <w:rFonts w:ascii="Times New Roman"/>
          <w:b w:val="false"/>
          <w:i w:val="false"/>
          <w:color w:val="000000"/>
          <w:sz w:val="28"/>
        </w:rPr>
        <w:t xml:space="preserve">
      2. Порядок участия родителей в несении дополнительных расходов и размер этих расходов определяются судом, исходя из материального и семейного положения родителей и детей и других заслуживающих внимания интересов сторон, в кратном отношении к месячному расчетному показателю на момент выплаты алиментов, подлежащих уплате ежемесячно. </w:t>
      </w:r>
      <w:r>
        <w:br/>
      </w:r>
      <w:r>
        <w:rPr>
          <w:rFonts w:ascii="Times New Roman"/>
          <w:b w:val="false"/>
          <w:i w:val="false"/>
          <w:color w:val="000000"/>
          <w:sz w:val="28"/>
        </w:rPr>
        <w:t xml:space="preserve">
      3.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 на содержание детей. </w:t>
      </w:r>
    </w:p>
    <w:bookmarkStart w:name="z274" w:id="18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131. Обязанности совершеннолетних детей </w:t>
      </w:r>
      <w:r>
        <w:br/>
      </w:r>
      <w:r>
        <w:rPr>
          <w:rFonts w:ascii="Times New Roman"/>
          <w:b w:val="false"/>
          <w:i w:val="false"/>
          <w:color w:val="000000"/>
          <w:sz w:val="28"/>
        </w:rPr>
        <w:t>
</w:t>
      </w:r>
      <w:r>
        <w:rPr>
          <w:rFonts w:ascii="Times New Roman"/>
          <w:b/>
          <w:i w:val="false"/>
          <w:color w:val="000000"/>
          <w:sz w:val="28"/>
        </w:rPr>
        <w:t xml:space="preserve">                  по содержанию родителей </w:t>
      </w:r>
    </w:p>
    <w:bookmarkEnd w:id="186"/>
    <w:bookmarkStart w:name="z41" w:id="187"/>
    <w:p>
      <w:pPr>
        <w:spacing w:after="0"/>
        <w:ind w:left="0"/>
        <w:jc w:val="both"/>
      </w:pPr>
      <w:r>
        <w:rPr>
          <w:rFonts w:ascii="Times New Roman"/>
          <w:b w:val="false"/>
          <w:i w:val="false"/>
          <w:color w:val="000000"/>
          <w:sz w:val="28"/>
        </w:rPr>
        <w:t xml:space="preserve">      1. Трудоспособные совершеннолетние дети обязаны содержать своих нетрудоспособных нуждающихся в помощи родителей и заботиться о них. </w:t>
      </w:r>
      <w:r>
        <w:br/>
      </w:r>
      <w:r>
        <w:rPr>
          <w:rFonts w:ascii="Times New Roman"/>
          <w:b w:val="false"/>
          <w:i w:val="false"/>
          <w:color w:val="000000"/>
          <w:sz w:val="28"/>
        </w:rPr>
        <w:t xml:space="preserve">
      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 </w:t>
      </w:r>
      <w:r>
        <w:br/>
      </w:r>
      <w:r>
        <w:rPr>
          <w:rFonts w:ascii="Times New Roman"/>
          <w:b w:val="false"/>
          <w:i w:val="false"/>
          <w:color w:val="000000"/>
          <w:sz w:val="28"/>
        </w:rPr>
        <w:t xml:space="preserve">
      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кратном отношении к месячному расчетному показателю на момент выплаты алиментов. </w:t>
      </w:r>
      <w:r>
        <w:br/>
      </w:r>
      <w:r>
        <w:rPr>
          <w:rFonts w:ascii="Times New Roman"/>
          <w:b w:val="false"/>
          <w:i w:val="false"/>
          <w:color w:val="000000"/>
          <w:sz w:val="28"/>
        </w:rPr>
        <w:t>
</w:t>
      </w:r>
      <w:r>
        <w:rPr>
          <w:rFonts w:ascii="Times New Roman"/>
          <w:b w:val="false"/>
          <w:i w:val="false"/>
          <w:color w:val="000000"/>
          <w:sz w:val="28"/>
        </w:rPr>
        <w:t xml:space="preserve">
      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нескольким из них. </w:t>
      </w:r>
      <w:r>
        <w:br/>
      </w:r>
      <w:r>
        <w:rPr>
          <w:rFonts w:ascii="Times New Roman"/>
          <w:b w:val="false"/>
          <w:i w:val="false"/>
          <w:color w:val="000000"/>
          <w:sz w:val="28"/>
        </w:rPr>
        <w:t>
</w:t>
      </w:r>
      <w:r>
        <w:rPr>
          <w:rFonts w:ascii="Times New Roman"/>
          <w:b w:val="false"/>
          <w:i w:val="false"/>
          <w:color w:val="000000"/>
          <w:sz w:val="28"/>
        </w:rPr>
        <w:t xml:space="preserve">
      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 </w:t>
      </w:r>
      <w:r>
        <w:br/>
      </w:r>
      <w:r>
        <w:rPr>
          <w:rFonts w:ascii="Times New Roman"/>
          <w:b w:val="false"/>
          <w:i w:val="false"/>
          <w:color w:val="000000"/>
          <w:sz w:val="28"/>
        </w:rPr>
        <w:t xml:space="preserve">
      Дети освобождаются от уплаты алиментов родителям, лишенным родительских прав. </w:t>
      </w:r>
    </w:p>
    <w:bookmarkEnd w:id="187"/>
    <w:bookmarkStart w:name="z276" w:id="18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132. Участие совершеннолетних детей в </w:t>
      </w:r>
      <w:r>
        <w:br/>
      </w:r>
      <w:r>
        <w:rPr>
          <w:rFonts w:ascii="Times New Roman"/>
          <w:b w:val="false"/>
          <w:i w:val="false"/>
          <w:color w:val="000000"/>
          <w:sz w:val="28"/>
        </w:rPr>
        <w:t>
</w:t>
      </w:r>
      <w:r>
        <w:rPr>
          <w:rFonts w:ascii="Times New Roman"/>
          <w:b/>
          <w:i w:val="false"/>
          <w:color w:val="000000"/>
          <w:sz w:val="28"/>
        </w:rPr>
        <w:t xml:space="preserve">                  дополнительных расходах на родителей </w:t>
      </w:r>
    </w:p>
    <w:bookmarkEnd w:id="188"/>
    <w:p>
      <w:pPr>
        <w:spacing w:after="0"/>
        <w:ind w:left="0"/>
        <w:jc w:val="both"/>
      </w:pPr>
      <w:r>
        <w:rPr>
          <w:rFonts w:ascii="Times New Roman"/>
          <w:b w:val="false"/>
          <w:i w:val="false"/>
          <w:color w:val="000000"/>
          <w:sz w:val="28"/>
        </w:rPr>
        <w:t xml:space="preserve">      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помещение его в дом-интернат системы социальной защиты населения и т.п.) совершеннолетние дети могут быть привлечены судом к участию в несении дополнительных расходов, вызванных этими обстоятельствами. </w:t>
      </w:r>
      <w:r>
        <w:br/>
      </w:r>
      <w:r>
        <w:rPr>
          <w:rFonts w:ascii="Times New Roman"/>
          <w:b w:val="false"/>
          <w:i w:val="false"/>
          <w:color w:val="000000"/>
          <w:sz w:val="28"/>
        </w:rPr>
        <w:t xml:space="preserve">
      2. Порядок несения дополнительных расходов каждым из совершеннолетних детей и размер этих расходов определяются судом с учетом материального и семейного положения родителей и </w:t>
      </w:r>
      <w:r>
        <w:br/>
      </w:r>
      <w:r>
        <w:rPr>
          <w:rFonts w:ascii="Times New Roman"/>
          <w:b w:val="false"/>
          <w:i w:val="false"/>
          <w:color w:val="000000"/>
          <w:sz w:val="28"/>
        </w:rPr>
        <w:t>
детей, и других заслуживающих внимания интересов сторон при соблюдении положений </w:t>
      </w:r>
      <w:r>
        <w:rPr>
          <w:rFonts w:ascii="Times New Roman"/>
          <w:b w:val="false"/>
          <w:i w:val="false"/>
          <w:color w:val="000000"/>
          <w:sz w:val="28"/>
        </w:rPr>
        <w:t>пунктов 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статьи 131 настоящего Закона. </w:t>
      </w:r>
      <w:r>
        <w:br/>
      </w:r>
      <w:r>
        <w:rPr>
          <w:rFonts w:ascii="Times New Roman"/>
          <w:b w:val="false"/>
          <w:i w:val="false"/>
          <w:color w:val="000000"/>
          <w:sz w:val="28"/>
        </w:rPr>
        <w:t xml:space="preserve">
      3. Порядок несения дополнительных расходов и размер этих расходов могут быть определены соглашением сторон. </w:t>
      </w:r>
    </w:p>
    <w:bookmarkStart w:name="z455" w:id="189"/>
    <w:p>
      <w:pPr>
        <w:spacing w:after="0"/>
        <w:ind w:left="0"/>
        <w:jc w:val="left"/>
      </w:pPr>
      <w:r>
        <w:rPr>
          <w:rFonts w:ascii="Times New Roman"/>
          <w:b/>
          <w:i w:val="false"/>
          <w:color w:val="000000"/>
        </w:rPr>
        <w:t xml:space="preserve"> 
Глава 18. АЛИМЕНТНЫЕ ОБЯЗАТЕЛЬСТВА СУПРУГОВ И БЫВШИХ СУПРУГОВ </w:t>
      </w:r>
    </w:p>
    <w:bookmarkEnd w:id="189"/>
    <w:bookmarkStart w:name="z456" w:id="19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133. Обязанности супругов по взаимному </w:t>
      </w:r>
      <w:r>
        <w:br/>
      </w:r>
      <w:r>
        <w:rPr>
          <w:rFonts w:ascii="Times New Roman"/>
          <w:b w:val="false"/>
          <w:i w:val="false"/>
          <w:color w:val="000000"/>
          <w:sz w:val="28"/>
        </w:rPr>
        <w:t>
</w:t>
      </w:r>
      <w:r>
        <w:rPr>
          <w:rFonts w:ascii="Times New Roman"/>
          <w:b/>
          <w:i w:val="false"/>
          <w:color w:val="000000"/>
          <w:sz w:val="28"/>
        </w:rPr>
        <w:t xml:space="preserve">                  содержанию </w:t>
      </w:r>
    </w:p>
    <w:bookmarkEnd w:id="190"/>
    <w:p>
      <w:pPr>
        <w:spacing w:after="0"/>
        <w:ind w:left="0"/>
        <w:jc w:val="both"/>
      </w:pPr>
      <w:r>
        <w:rPr>
          <w:rFonts w:ascii="Times New Roman"/>
          <w:b w:val="false"/>
          <w:i w:val="false"/>
          <w:color w:val="000000"/>
          <w:sz w:val="28"/>
        </w:rPr>
        <w:t xml:space="preserve">      1. Супруги обязаны материально поддерживать друг друга. </w:t>
      </w:r>
      <w:r>
        <w:br/>
      </w:r>
      <w:r>
        <w:rPr>
          <w:rFonts w:ascii="Times New Roman"/>
          <w:b w:val="false"/>
          <w:i w:val="false"/>
          <w:color w:val="000000"/>
          <w:sz w:val="28"/>
        </w:rPr>
        <w:t xml:space="preserve">
      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 </w:t>
      </w:r>
      <w:r>
        <w:br/>
      </w:r>
      <w:r>
        <w:rPr>
          <w:rFonts w:ascii="Times New Roman"/>
          <w:b w:val="false"/>
          <w:i w:val="false"/>
          <w:color w:val="000000"/>
          <w:sz w:val="28"/>
        </w:rPr>
        <w:t xml:space="preserve">
      1) нетрудоспособный нуждающийся супруг; </w:t>
      </w:r>
      <w:r>
        <w:br/>
      </w:r>
      <w:r>
        <w:rPr>
          <w:rFonts w:ascii="Times New Roman"/>
          <w:b w:val="false"/>
          <w:i w:val="false"/>
          <w:color w:val="000000"/>
          <w:sz w:val="28"/>
        </w:rPr>
        <w:t xml:space="preserve">
      2) жена в период беременности и в течение трех лет со дня рождения общего ребенка; </w:t>
      </w:r>
      <w:r>
        <w:br/>
      </w:r>
      <w:r>
        <w:rPr>
          <w:rFonts w:ascii="Times New Roman"/>
          <w:b w:val="false"/>
          <w:i w:val="false"/>
          <w:color w:val="000000"/>
          <w:sz w:val="28"/>
        </w:rPr>
        <w:t xml:space="preserve">
      3) нуждающийся супруг, осуществляющий уход за общим ребенком-инвалидом до достижения ребенком возраста восемнадцати лет; </w:t>
      </w:r>
      <w:r>
        <w:br/>
      </w:r>
      <w:r>
        <w:rPr>
          <w:rFonts w:ascii="Times New Roman"/>
          <w:b w:val="false"/>
          <w:i w:val="false"/>
          <w:color w:val="000000"/>
          <w:sz w:val="28"/>
        </w:rPr>
        <w:t xml:space="preserve">
      4) нуждающийся супруг, осуществляющий уход за общим ребенком-инвалидом до достижения им возраста 16 лет, а также в случае определения общему ребенку-инвалиду по достижении 16 лет I-II группы инвалидности. </w:t>
      </w:r>
    </w:p>
    <w:bookmarkStart w:name="z279" w:id="19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134. Право бывшего супруга на получение </w:t>
      </w:r>
      <w:r>
        <w:br/>
      </w:r>
      <w:r>
        <w:rPr>
          <w:rFonts w:ascii="Times New Roman"/>
          <w:b w:val="false"/>
          <w:i w:val="false"/>
          <w:color w:val="000000"/>
          <w:sz w:val="28"/>
        </w:rPr>
        <w:t>
</w:t>
      </w:r>
      <w:r>
        <w:rPr>
          <w:rFonts w:ascii="Times New Roman"/>
          <w:b/>
          <w:i w:val="false"/>
          <w:color w:val="000000"/>
          <w:sz w:val="28"/>
        </w:rPr>
        <w:t xml:space="preserve">                  алиментов после расторжения брака </w:t>
      </w:r>
    </w:p>
    <w:bookmarkEnd w:id="191"/>
    <w:p>
      <w:pPr>
        <w:spacing w:after="0"/>
        <w:ind w:left="0"/>
        <w:jc w:val="both"/>
      </w:pPr>
      <w:r>
        <w:rPr>
          <w:rFonts w:ascii="Times New Roman"/>
          <w:b w:val="false"/>
          <w:i w:val="false"/>
          <w:color w:val="000000"/>
          <w:sz w:val="28"/>
        </w:rPr>
        <w:t xml:space="preserve">      1. Право требовать предоставления алиментов в судебном порядке от бывшего супруга, обладающего необходимыми для этого средствами, имеют: </w:t>
      </w:r>
      <w:r>
        <w:br/>
      </w:r>
      <w:r>
        <w:rPr>
          <w:rFonts w:ascii="Times New Roman"/>
          <w:b w:val="false"/>
          <w:i w:val="false"/>
          <w:color w:val="000000"/>
          <w:sz w:val="28"/>
        </w:rPr>
        <w:t xml:space="preserve">
      1) бывшая жена в период беременности и в течение трех лет со дня рождения общего ребенка; </w:t>
      </w:r>
      <w:r>
        <w:br/>
      </w:r>
      <w:r>
        <w:rPr>
          <w:rFonts w:ascii="Times New Roman"/>
          <w:b w:val="false"/>
          <w:i w:val="false"/>
          <w:color w:val="000000"/>
          <w:sz w:val="28"/>
        </w:rPr>
        <w:t xml:space="preserve">
      2) нуждающийся бывший супруг, осуществляющий уход за общим ребенком-инвалидом до достижения им возраста 16 лет, а также в случае определения общему ребенку-инвалиду по достижении им возраста 16 лет I-II группы инвалидности; </w:t>
      </w:r>
      <w:r>
        <w:br/>
      </w:r>
      <w:r>
        <w:rPr>
          <w:rFonts w:ascii="Times New Roman"/>
          <w:b w:val="false"/>
          <w:i w:val="false"/>
          <w:color w:val="000000"/>
          <w:sz w:val="28"/>
        </w:rPr>
        <w:t xml:space="preserve">
      3) нетрудоспособный нуждающийся бывший супруг, ставший нетрудоспособным до расторжения брака. </w:t>
      </w:r>
      <w:r>
        <w:br/>
      </w:r>
      <w:r>
        <w:rPr>
          <w:rFonts w:ascii="Times New Roman"/>
          <w:b w:val="false"/>
          <w:i w:val="false"/>
          <w:color w:val="000000"/>
          <w:sz w:val="28"/>
        </w:rPr>
        <w:t xml:space="preserve">
      2. Размер алиментов и порядок их предоставления бывшему супругу после расторжения брака могут быть определены соглашением между бывшими супругами. </w:t>
      </w:r>
    </w:p>
    <w:bookmarkStart w:name="z281" w:id="19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135. Размер алиментов, взыскиваемых на </w:t>
      </w:r>
      <w:r>
        <w:br/>
      </w:r>
      <w:r>
        <w:rPr>
          <w:rFonts w:ascii="Times New Roman"/>
          <w:b w:val="false"/>
          <w:i w:val="false"/>
          <w:color w:val="000000"/>
          <w:sz w:val="28"/>
        </w:rPr>
        <w:t>
</w:t>
      </w:r>
      <w:r>
        <w:rPr>
          <w:rFonts w:ascii="Times New Roman"/>
          <w:b/>
          <w:i w:val="false"/>
          <w:color w:val="000000"/>
          <w:sz w:val="28"/>
        </w:rPr>
        <w:t xml:space="preserve">                  супругов и бывших супругов в судебном </w:t>
      </w:r>
      <w:r>
        <w:br/>
      </w:r>
      <w:r>
        <w:rPr>
          <w:rFonts w:ascii="Times New Roman"/>
          <w:b w:val="false"/>
          <w:i w:val="false"/>
          <w:color w:val="000000"/>
          <w:sz w:val="28"/>
        </w:rPr>
        <w:t>
</w:t>
      </w:r>
      <w:r>
        <w:rPr>
          <w:rFonts w:ascii="Times New Roman"/>
          <w:b/>
          <w:i w:val="false"/>
          <w:color w:val="000000"/>
          <w:sz w:val="28"/>
        </w:rPr>
        <w:t xml:space="preserve">                  порядке </w:t>
      </w:r>
    </w:p>
    <w:bookmarkEnd w:id="192"/>
    <w:p>
      <w:pPr>
        <w:spacing w:after="0"/>
        <w:ind w:left="0"/>
        <w:jc w:val="both"/>
      </w:pPr>
      <w:r>
        <w:rPr>
          <w:rFonts w:ascii="Times New Roman"/>
          <w:b w:val="false"/>
          <w:i w:val="false"/>
          <w:color w:val="000000"/>
          <w:sz w:val="28"/>
        </w:rPr>
        <w:t xml:space="preserve">      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кратном отношении к месячному расчетному показателю, действующему на момент выплаты алиментов. </w:t>
      </w:r>
    </w:p>
    <w:bookmarkStart w:name="z283" w:id="19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136. Освобождение супруга от обязанности по </w:t>
      </w:r>
      <w:r>
        <w:br/>
      </w:r>
      <w:r>
        <w:rPr>
          <w:rFonts w:ascii="Times New Roman"/>
          <w:b w:val="false"/>
          <w:i w:val="false"/>
          <w:color w:val="000000"/>
          <w:sz w:val="28"/>
        </w:rPr>
        <w:t>
</w:t>
      </w:r>
      <w:r>
        <w:rPr>
          <w:rFonts w:ascii="Times New Roman"/>
          <w:b/>
          <w:i w:val="false"/>
          <w:color w:val="000000"/>
          <w:sz w:val="28"/>
        </w:rPr>
        <w:t xml:space="preserve">                  содержанию другого супруга или ограничение </w:t>
      </w:r>
      <w:r>
        <w:br/>
      </w:r>
      <w:r>
        <w:rPr>
          <w:rFonts w:ascii="Times New Roman"/>
          <w:b w:val="false"/>
          <w:i w:val="false"/>
          <w:color w:val="000000"/>
          <w:sz w:val="28"/>
        </w:rPr>
        <w:t>
</w:t>
      </w:r>
      <w:r>
        <w:rPr>
          <w:rFonts w:ascii="Times New Roman"/>
          <w:b/>
          <w:i w:val="false"/>
          <w:color w:val="000000"/>
          <w:sz w:val="28"/>
        </w:rPr>
        <w:t xml:space="preserve">                  этой обязанности сроком </w:t>
      </w:r>
    </w:p>
    <w:bookmarkEnd w:id="193"/>
    <w:p>
      <w:pPr>
        <w:spacing w:after="0"/>
        <w:ind w:left="0"/>
        <w:jc w:val="both"/>
      </w:pPr>
      <w:r>
        <w:rPr>
          <w:rFonts w:ascii="Times New Roman"/>
          <w:b w:val="false"/>
          <w:i w:val="false"/>
          <w:color w:val="000000"/>
          <w:sz w:val="28"/>
        </w:rPr>
        <w:t xml:space="preserve">      1. 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так и после его расторжения в случаях: </w:t>
      </w:r>
      <w:r>
        <w:br/>
      </w:r>
      <w:r>
        <w:rPr>
          <w:rFonts w:ascii="Times New Roman"/>
          <w:b w:val="false"/>
          <w:i w:val="false"/>
          <w:color w:val="000000"/>
          <w:sz w:val="28"/>
        </w:rPr>
        <w:t xml:space="preserve">
      1) если нетрудоспособность нуждающегося в помощи супруга наступила в результате злоупотребления спиртными напитками, наркотическими средствами, психотропными веществами или в результате совершения им умышленного преступления; </w:t>
      </w:r>
      <w:r>
        <w:br/>
      </w:r>
      <w:r>
        <w:rPr>
          <w:rFonts w:ascii="Times New Roman"/>
          <w:b w:val="false"/>
          <w:i w:val="false"/>
          <w:color w:val="000000"/>
          <w:sz w:val="28"/>
        </w:rPr>
        <w:t xml:space="preserve">
      2) непродолжительности пребывания супругов в браке; </w:t>
      </w:r>
      <w:r>
        <w:br/>
      </w:r>
      <w:r>
        <w:rPr>
          <w:rFonts w:ascii="Times New Roman"/>
          <w:b w:val="false"/>
          <w:i w:val="false"/>
          <w:color w:val="000000"/>
          <w:sz w:val="28"/>
        </w:rPr>
        <w:t xml:space="preserve">
      3) недостойного поведения в семье супруга, требующего выплаты алиментов. </w:t>
      </w:r>
      <w:r>
        <w:br/>
      </w:r>
      <w:r>
        <w:rPr>
          <w:rFonts w:ascii="Times New Roman"/>
          <w:b w:val="false"/>
          <w:i w:val="false"/>
          <w:color w:val="000000"/>
          <w:sz w:val="28"/>
        </w:rPr>
        <w:t xml:space="preserve">
      2. Обязанность содержать бывшего супруга прекращается по решению суда в случаях: </w:t>
      </w:r>
      <w:r>
        <w:br/>
      </w:r>
      <w:r>
        <w:rPr>
          <w:rFonts w:ascii="Times New Roman"/>
          <w:b w:val="false"/>
          <w:i w:val="false"/>
          <w:color w:val="000000"/>
          <w:sz w:val="28"/>
        </w:rPr>
        <w:t xml:space="preserve">
      1) вступления супруга, имеющего право на содержание, в новый брак; </w:t>
      </w:r>
      <w:r>
        <w:br/>
      </w:r>
      <w:r>
        <w:rPr>
          <w:rFonts w:ascii="Times New Roman"/>
          <w:b w:val="false"/>
          <w:i w:val="false"/>
          <w:color w:val="000000"/>
          <w:sz w:val="28"/>
        </w:rPr>
        <w:t>
      2) отпадения обстоятельств, предусмотренных </w:t>
      </w:r>
      <w:r>
        <w:rPr>
          <w:rFonts w:ascii="Times New Roman"/>
          <w:b w:val="false"/>
          <w:i w:val="false"/>
          <w:color w:val="000000"/>
          <w:sz w:val="28"/>
        </w:rPr>
        <w:t>статьей 134</w:t>
      </w:r>
      <w:r>
        <w:rPr>
          <w:rFonts w:ascii="Times New Roman"/>
          <w:b w:val="false"/>
          <w:i w:val="false"/>
          <w:color w:val="000000"/>
          <w:sz w:val="28"/>
        </w:rPr>
        <w:t xml:space="preserve"> настоящего Закона. </w:t>
      </w:r>
    </w:p>
    <w:bookmarkStart w:name="z285" w:id="194"/>
    <w:p>
      <w:pPr>
        <w:spacing w:after="0"/>
        <w:ind w:left="0"/>
        <w:jc w:val="left"/>
      </w:pPr>
      <w:r>
        <w:rPr>
          <w:rFonts w:ascii="Times New Roman"/>
          <w:b/>
          <w:i w:val="false"/>
          <w:color w:val="000000"/>
        </w:rPr>
        <w:t xml:space="preserve"> 
Глава 19. АЛИМЕНТНЫЕ ОБЯЗАТЕЛЬСТВА ДРУГИХ ЧЛЕНОВ СЕМЬИ </w:t>
      </w:r>
    </w:p>
    <w:bookmarkEnd w:id="194"/>
    <w:bookmarkStart w:name="z286" w:id="19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137. Обязанности братьев и сестер по содержанию </w:t>
      </w:r>
      <w:r>
        <w:br/>
      </w:r>
      <w:r>
        <w:rPr>
          <w:rFonts w:ascii="Times New Roman"/>
          <w:b w:val="false"/>
          <w:i w:val="false"/>
          <w:color w:val="000000"/>
          <w:sz w:val="28"/>
        </w:rPr>
        <w:t>
</w:t>
      </w:r>
      <w:r>
        <w:rPr>
          <w:rFonts w:ascii="Times New Roman"/>
          <w:b/>
          <w:i w:val="false"/>
          <w:color w:val="000000"/>
          <w:sz w:val="28"/>
        </w:rPr>
        <w:t xml:space="preserve">                  своих несовершеннолетних и нетрудоспособных </w:t>
      </w:r>
      <w:r>
        <w:br/>
      </w:r>
      <w:r>
        <w:rPr>
          <w:rFonts w:ascii="Times New Roman"/>
          <w:b w:val="false"/>
          <w:i w:val="false"/>
          <w:color w:val="000000"/>
          <w:sz w:val="28"/>
        </w:rPr>
        <w:t>
</w:t>
      </w:r>
      <w:r>
        <w:rPr>
          <w:rFonts w:ascii="Times New Roman"/>
          <w:b/>
          <w:i w:val="false"/>
          <w:color w:val="000000"/>
          <w:sz w:val="28"/>
        </w:rPr>
        <w:t xml:space="preserve">                  совершеннолетних братьев и сестер </w:t>
      </w:r>
    </w:p>
    <w:bookmarkEnd w:id="195"/>
    <w:p>
      <w:pPr>
        <w:spacing w:after="0"/>
        <w:ind w:left="0"/>
        <w:jc w:val="both"/>
      </w:pPr>
      <w:r>
        <w:rPr>
          <w:rFonts w:ascii="Times New Roman"/>
          <w:b w:val="false"/>
          <w:i w:val="false"/>
          <w:color w:val="000000"/>
          <w:sz w:val="28"/>
        </w:rPr>
        <w:t>      Несовершеннолетние нуждающиеся в помощи братья и сестры в случае невозможности получения содержания от своих родителей имеют право на получение в </w:t>
      </w:r>
      <w:r>
        <w:rPr>
          <w:rFonts w:ascii="Times New Roman"/>
          <w:b w:val="false"/>
          <w:i w:val="false"/>
          <w:color w:val="000000"/>
          <w:sz w:val="28"/>
        </w:rPr>
        <w:t>судебном порядке</w:t>
      </w:r>
      <w:r>
        <w:rPr>
          <w:rFonts w:ascii="Times New Roman"/>
          <w:b w:val="false"/>
          <w:i w:val="false"/>
          <w:color w:val="000000"/>
          <w:sz w:val="28"/>
        </w:rPr>
        <w:t xml:space="preserve"> алиментов от своих трудоспособных совершеннолетних братьев и сестер, обладающих необходимыми для этого средствами. Такое же право предоставляется нетрудоспособным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 </w:t>
      </w:r>
    </w:p>
    <w:bookmarkStart w:name="z288" w:id="19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138. Обязанности дедушки и бабушки </w:t>
      </w:r>
      <w:r>
        <w:br/>
      </w:r>
      <w:r>
        <w:rPr>
          <w:rFonts w:ascii="Times New Roman"/>
          <w:b w:val="false"/>
          <w:i w:val="false"/>
          <w:color w:val="000000"/>
          <w:sz w:val="28"/>
        </w:rPr>
        <w:t>
</w:t>
      </w:r>
      <w:r>
        <w:rPr>
          <w:rFonts w:ascii="Times New Roman"/>
          <w:b/>
          <w:i w:val="false"/>
          <w:color w:val="000000"/>
          <w:sz w:val="28"/>
        </w:rPr>
        <w:t xml:space="preserve">                  по содержанию внуков </w:t>
      </w:r>
    </w:p>
    <w:bookmarkEnd w:id="196"/>
    <w:p>
      <w:pPr>
        <w:spacing w:after="0"/>
        <w:ind w:left="0"/>
        <w:jc w:val="both"/>
      </w:pPr>
      <w:r>
        <w:rPr>
          <w:rFonts w:ascii="Times New Roman"/>
          <w:b w:val="false"/>
          <w:i w:val="false"/>
          <w:color w:val="000000"/>
          <w:sz w:val="28"/>
        </w:rPr>
        <w:t>      Несовершеннолетние нуждающиеся в помощи внуки в случае невозможности получения содержания от своих родителей имеют право на получение в </w:t>
      </w:r>
      <w:r>
        <w:rPr>
          <w:rFonts w:ascii="Times New Roman"/>
          <w:b w:val="false"/>
          <w:i w:val="false"/>
          <w:color w:val="000000"/>
          <w:sz w:val="28"/>
        </w:rPr>
        <w:t>судебном порядке</w:t>
      </w:r>
      <w:r>
        <w:rPr>
          <w:rFonts w:ascii="Times New Roman"/>
          <w:b w:val="false"/>
          <w:i w:val="false"/>
          <w:color w:val="000000"/>
          <w:sz w:val="28"/>
        </w:rPr>
        <w:t xml:space="preserve"> алиментов от своих бабушки и дедушки, обладающих необходимыми для этого средствами. Такое же право предоставляется совершеннолетним нетрудоспособным нуждающимся в помощи внукам, если они не могут получить содержание от своих супругов (бывших супругов) или от родителей. </w:t>
      </w:r>
    </w:p>
    <w:bookmarkStart w:name="z290" w:id="19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139. Обязанность внуков содержать дедушку и </w:t>
      </w:r>
      <w:r>
        <w:br/>
      </w:r>
      <w:r>
        <w:rPr>
          <w:rFonts w:ascii="Times New Roman"/>
          <w:b w:val="false"/>
          <w:i w:val="false"/>
          <w:color w:val="000000"/>
          <w:sz w:val="28"/>
        </w:rPr>
        <w:t>
</w:t>
      </w:r>
      <w:r>
        <w:rPr>
          <w:rFonts w:ascii="Times New Roman"/>
          <w:b/>
          <w:i w:val="false"/>
          <w:color w:val="000000"/>
          <w:sz w:val="28"/>
        </w:rPr>
        <w:t xml:space="preserve">                  бабушку </w:t>
      </w:r>
    </w:p>
    <w:bookmarkEnd w:id="197"/>
    <w:p>
      <w:pPr>
        <w:spacing w:after="0"/>
        <w:ind w:left="0"/>
        <w:jc w:val="both"/>
      </w:pPr>
      <w:r>
        <w:rPr>
          <w:rFonts w:ascii="Times New Roman"/>
          <w:b w:val="false"/>
          <w:i w:val="false"/>
          <w:color w:val="000000"/>
          <w:sz w:val="28"/>
        </w:rPr>
        <w:t xml:space="preserve">      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 </w:t>
      </w:r>
    </w:p>
    <w:bookmarkStart w:name="z292" w:id="19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140. Обязанность воспитанников содержать своих </w:t>
      </w:r>
      <w:r>
        <w:br/>
      </w:r>
      <w:r>
        <w:rPr>
          <w:rFonts w:ascii="Times New Roman"/>
          <w:b w:val="false"/>
          <w:i w:val="false"/>
          <w:color w:val="000000"/>
          <w:sz w:val="28"/>
        </w:rPr>
        <w:t>
</w:t>
      </w:r>
      <w:r>
        <w:rPr>
          <w:rFonts w:ascii="Times New Roman"/>
          <w:b/>
          <w:i w:val="false"/>
          <w:color w:val="000000"/>
          <w:sz w:val="28"/>
        </w:rPr>
        <w:t xml:space="preserve">                  фактических воспитателей </w:t>
      </w:r>
    </w:p>
    <w:bookmarkEnd w:id="198"/>
    <w:p>
      <w:pPr>
        <w:spacing w:after="0"/>
        <w:ind w:left="0"/>
        <w:jc w:val="both"/>
      </w:pPr>
      <w:r>
        <w:rPr>
          <w:rFonts w:ascii="Times New Roman"/>
          <w:b w:val="false"/>
          <w:i w:val="false"/>
          <w:color w:val="000000"/>
          <w:sz w:val="28"/>
        </w:rPr>
        <w:t xml:space="preserve">      1. Нетрудоспособные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 </w:t>
      </w:r>
      <w:r>
        <w:br/>
      </w:r>
      <w:r>
        <w:rPr>
          <w:rFonts w:ascii="Times New Roman"/>
          <w:b w:val="false"/>
          <w:i w:val="false"/>
          <w:color w:val="000000"/>
          <w:sz w:val="28"/>
        </w:rPr>
        <w:t xml:space="preserve">
      2. Суд вправе освободить воспитанников от обязанности содержать фактических воспитателей, если последние содержали и воспитывали их менее пяти лет, а также если они содержали и воспитывали своих воспитанников ненадлежащим образом. </w:t>
      </w:r>
      <w:r>
        <w:br/>
      </w:r>
      <w:r>
        <w:rPr>
          <w:rFonts w:ascii="Times New Roman"/>
          <w:b w:val="false"/>
          <w:i w:val="false"/>
          <w:color w:val="000000"/>
          <w:sz w:val="28"/>
        </w:rPr>
        <w:t xml:space="preserve">
      3. Обязанности, предусмотренные пунктом 1 настоящей статьи, не возлагаются на лиц, находившихся под опекой (попечительством), патронатом. </w:t>
      </w:r>
    </w:p>
    <w:bookmarkStart w:name="z294" w:id="19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141. Обязанности пасынков и падчериц по </w:t>
      </w:r>
      <w:r>
        <w:br/>
      </w:r>
      <w:r>
        <w:rPr>
          <w:rFonts w:ascii="Times New Roman"/>
          <w:b w:val="false"/>
          <w:i w:val="false"/>
          <w:color w:val="000000"/>
          <w:sz w:val="28"/>
        </w:rPr>
        <w:t>
</w:t>
      </w:r>
      <w:r>
        <w:rPr>
          <w:rFonts w:ascii="Times New Roman"/>
          <w:b/>
          <w:i w:val="false"/>
          <w:color w:val="000000"/>
          <w:sz w:val="28"/>
        </w:rPr>
        <w:t xml:space="preserve">                  содержанию отчима и мачехи </w:t>
      </w:r>
    </w:p>
    <w:bookmarkEnd w:id="199"/>
    <w:p>
      <w:pPr>
        <w:spacing w:after="0"/>
        <w:ind w:left="0"/>
        <w:jc w:val="both"/>
      </w:pPr>
      <w:r>
        <w:rPr>
          <w:rFonts w:ascii="Times New Roman"/>
          <w:b w:val="false"/>
          <w:i w:val="false"/>
          <w:color w:val="000000"/>
          <w:sz w:val="28"/>
        </w:rPr>
        <w:t xml:space="preserve">      1. Нетрудоспособные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 </w:t>
      </w:r>
      <w:r>
        <w:br/>
      </w:r>
      <w:r>
        <w:rPr>
          <w:rFonts w:ascii="Times New Roman"/>
          <w:b w:val="false"/>
          <w:i w:val="false"/>
          <w:color w:val="000000"/>
          <w:sz w:val="28"/>
        </w:rPr>
        <w:t xml:space="preserve">
      2. 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воспитанию или содержанию пасынков и падчериц ненадлежащим образом. </w:t>
      </w:r>
    </w:p>
    <w:bookmarkStart w:name="z296" w:id="20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142. Размер алиментов, взыскиваемых на других </w:t>
      </w:r>
      <w:r>
        <w:br/>
      </w:r>
      <w:r>
        <w:rPr>
          <w:rFonts w:ascii="Times New Roman"/>
          <w:b w:val="false"/>
          <w:i w:val="false"/>
          <w:color w:val="000000"/>
          <w:sz w:val="28"/>
        </w:rPr>
        <w:t>
</w:t>
      </w:r>
      <w:r>
        <w:rPr>
          <w:rFonts w:ascii="Times New Roman"/>
          <w:b/>
          <w:i w:val="false"/>
          <w:color w:val="000000"/>
          <w:sz w:val="28"/>
        </w:rPr>
        <w:t xml:space="preserve">                  членов семьи в судебном порядке </w:t>
      </w:r>
    </w:p>
    <w:bookmarkEnd w:id="200"/>
    <w:p>
      <w:pPr>
        <w:spacing w:after="0"/>
        <w:ind w:left="0"/>
        <w:jc w:val="both"/>
      </w:pPr>
      <w:r>
        <w:rPr>
          <w:rFonts w:ascii="Times New Roman"/>
          <w:b w:val="false"/>
          <w:i w:val="false"/>
          <w:color w:val="000000"/>
          <w:sz w:val="28"/>
        </w:rPr>
        <w:t>      1. Размер и порядок уплаты алиментов на лиц, указанных в </w:t>
      </w:r>
      <w:r>
        <w:rPr>
          <w:rFonts w:ascii="Times New Roman"/>
          <w:b w:val="false"/>
          <w:i w:val="false"/>
          <w:color w:val="000000"/>
          <w:sz w:val="28"/>
        </w:rPr>
        <w:t>статьях 139</w:t>
      </w:r>
      <w:r>
        <w:rPr>
          <w:rFonts w:ascii="Times New Roman"/>
          <w:b w:val="false"/>
          <w:i w:val="false"/>
          <w:color w:val="000000"/>
          <w:sz w:val="28"/>
        </w:rPr>
        <w:t>-</w:t>
      </w:r>
      <w:r>
        <w:rPr>
          <w:rFonts w:ascii="Times New Roman"/>
          <w:b w:val="false"/>
          <w:i w:val="false"/>
          <w:color w:val="000000"/>
          <w:sz w:val="28"/>
        </w:rPr>
        <w:t>141</w:t>
      </w:r>
      <w:r>
        <w:rPr>
          <w:rFonts w:ascii="Times New Roman"/>
          <w:b w:val="false"/>
          <w:i w:val="false"/>
          <w:color w:val="000000"/>
          <w:sz w:val="28"/>
        </w:rPr>
        <w:t xml:space="preserve"> настоящего Закона, могут быть определены соглашением сторон. </w:t>
      </w:r>
      <w:r>
        <w:br/>
      </w:r>
      <w:r>
        <w:rPr>
          <w:rFonts w:ascii="Times New Roman"/>
          <w:b w:val="false"/>
          <w:i w:val="false"/>
          <w:color w:val="000000"/>
          <w:sz w:val="28"/>
        </w:rPr>
        <w:t xml:space="preserve">
      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кратном отношении к месячному расчетному показателю, действующему на момент выплаты алиментов. </w:t>
      </w:r>
      <w:r>
        <w:br/>
      </w:r>
      <w:r>
        <w:rPr>
          <w:rFonts w:ascii="Times New Roman"/>
          <w:b w:val="false"/>
          <w:i w:val="false"/>
          <w:color w:val="000000"/>
          <w:sz w:val="28"/>
        </w:rPr>
        <w:t xml:space="preserve">
      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 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 </w:t>
      </w:r>
    </w:p>
    <w:bookmarkStart w:name="z298" w:id="201"/>
    <w:p>
      <w:pPr>
        <w:spacing w:after="0"/>
        <w:ind w:left="0"/>
        <w:jc w:val="left"/>
      </w:pPr>
      <w:r>
        <w:rPr>
          <w:rFonts w:ascii="Times New Roman"/>
          <w:b/>
          <w:i w:val="false"/>
          <w:color w:val="000000"/>
        </w:rPr>
        <w:t xml:space="preserve"> 
Глава 20. СОГЛАШЕНИЕ ОБ УПЛАТЕ АЛИМЕНТОВ </w:t>
      </w:r>
    </w:p>
    <w:bookmarkEnd w:id="201"/>
    <w:bookmarkStart w:name="z299" w:id="20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143. Заключение соглашения об уплате алиментов </w:t>
      </w:r>
    </w:p>
    <w:bookmarkEnd w:id="202"/>
    <w:p>
      <w:pPr>
        <w:spacing w:after="0"/>
        <w:ind w:left="0"/>
        <w:jc w:val="both"/>
      </w:pPr>
      <w:r>
        <w:rPr>
          <w:rFonts w:ascii="Times New Roman"/>
          <w:b w:val="false"/>
          <w:i w:val="false"/>
          <w:color w:val="000000"/>
          <w:sz w:val="28"/>
        </w:rPr>
        <w:t xml:space="preserve">      Соглашение об уплате алиментов (размер, условия и порядок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w:t>
      </w:r>
    </w:p>
    <w:bookmarkStart w:name="z301" w:id="20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144. Форма соглашения об уплате алиментов </w:t>
      </w:r>
    </w:p>
    <w:bookmarkEnd w:id="203"/>
    <w:p>
      <w:pPr>
        <w:spacing w:after="0"/>
        <w:ind w:left="0"/>
        <w:jc w:val="both"/>
      </w:pPr>
      <w:r>
        <w:rPr>
          <w:rFonts w:ascii="Times New Roman"/>
          <w:b w:val="false"/>
          <w:i w:val="false"/>
          <w:color w:val="000000"/>
          <w:sz w:val="28"/>
        </w:rPr>
        <w:t>      1. Соглашение об уплате алиментов заключается в письменной форме и подлежит </w:t>
      </w:r>
      <w:r>
        <w:rPr>
          <w:rFonts w:ascii="Times New Roman"/>
          <w:b w:val="false"/>
          <w:i w:val="false"/>
          <w:color w:val="000000"/>
          <w:sz w:val="28"/>
        </w:rPr>
        <w:t>нотариальному удостоверению</w:t>
      </w:r>
      <w:r>
        <w:rPr>
          <w:rFonts w:ascii="Times New Roman"/>
          <w:b w:val="false"/>
          <w:i w:val="false"/>
          <w:color w:val="000000"/>
          <w:sz w:val="28"/>
        </w:rPr>
        <w:t xml:space="preserve">. </w:t>
      </w:r>
      <w:r>
        <w:br/>
      </w:r>
      <w:r>
        <w:rPr>
          <w:rFonts w:ascii="Times New Roman"/>
          <w:b w:val="false"/>
          <w:i w:val="false"/>
          <w:color w:val="000000"/>
          <w:sz w:val="28"/>
        </w:rPr>
        <w:t>
      Несоблюдение установленной законом формы соглашения об уплате алиментов влечет за собой последствия, предусмотренные </w:t>
      </w:r>
      <w:r>
        <w:rPr>
          <w:rFonts w:ascii="Times New Roman"/>
          <w:b w:val="false"/>
          <w:i w:val="false"/>
          <w:color w:val="000000"/>
          <w:sz w:val="28"/>
        </w:rPr>
        <w:t>статьей 157</w:t>
      </w:r>
      <w:r>
        <w:rPr>
          <w:rFonts w:ascii="Times New Roman"/>
          <w:b w:val="false"/>
          <w:i w:val="false"/>
          <w:color w:val="000000"/>
          <w:sz w:val="28"/>
        </w:rPr>
        <w:t> </w:t>
      </w:r>
      <w:r>
        <w:rPr>
          <w:rFonts w:ascii="Times New Roman"/>
          <w:b w:val="false"/>
          <w:i w:val="false"/>
          <w:color w:val="000000"/>
          <w:sz w:val="28"/>
        </w:rPr>
        <w:t>Гражданского кодекса</w:t>
      </w:r>
      <w:r>
        <w:rPr>
          <w:rFonts w:ascii="Times New Roman"/>
          <w:b w:val="false"/>
          <w:i w:val="false"/>
          <w:color w:val="000000"/>
          <w:sz w:val="28"/>
        </w:rPr>
        <w:t xml:space="preserve"> Республики Казахстан (Общая часть). </w:t>
      </w:r>
      <w:r>
        <w:br/>
      </w:r>
      <w:r>
        <w:rPr>
          <w:rFonts w:ascii="Times New Roman"/>
          <w:b w:val="false"/>
          <w:i w:val="false"/>
          <w:color w:val="000000"/>
          <w:sz w:val="28"/>
        </w:rPr>
        <w:t xml:space="preserve">
      2. Нотариально удостоверенное соглашение об уплате алиментов имеет силу исполнительного листа. </w:t>
      </w:r>
    </w:p>
    <w:bookmarkStart w:name="z303" w:id="20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145. Порядок заключения, исполнения, изменения, </w:t>
      </w:r>
      <w:r>
        <w:br/>
      </w:r>
      <w:r>
        <w:rPr>
          <w:rFonts w:ascii="Times New Roman"/>
          <w:b w:val="false"/>
          <w:i w:val="false"/>
          <w:color w:val="000000"/>
          <w:sz w:val="28"/>
        </w:rPr>
        <w:t>
</w:t>
      </w:r>
      <w:r>
        <w:rPr>
          <w:rFonts w:ascii="Times New Roman"/>
          <w:b/>
          <w:i w:val="false"/>
          <w:color w:val="000000"/>
          <w:sz w:val="28"/>
        </w:rPr>
        <w:t xml:space="preserve">                  расторжения и признания недействительным </w:t>
      </w:r>
      <w:r>
        <w:br/>
      </w:r>
      <w:r>
        <w:rPr>
          <w:rFonts w:ascii="Times New Roman"/>
          <w:b w:val="false"/>
          <w:i w:val="false"/>
          <w:color w:val="000000"/>
          <w:sz w:val="28"/>
        </w:rPr>
        <w:t>
</w:t>
      </w:r>
      <w:r>
        <w:rPr>
          <w:rFonts w:ascii="Times New Roman"/>
          <w:b/>
          <w:i w:val="false"/>
          <w:color w:val="000000"/>
          <w:sz w:val="28"/>
        </w:rPr>
        <w:t xml:space="preserve">                  соглашения об уплате алиментов </w:t>
      </w:r>
    </w:p>
    <w:bookmarkEnd w:id="204"/>
    <w:p>
      <w:pPr>
        <w:spacing w:after="0"/>
        <w:ind w:left="0"/>
        <w:jc w:val="both"/>
      </w:pPr>
      <w:r>
        <w:rPr>
          <w:rFonts w:ascii="Times New Roman"/>
          <w:b w:val="false"/>
          <w:i w:val="false"/>
          <w:color w:val="000000"/>
          <w:sz w:val="28"/>
        </w:rPr>
        <w:t>      1. К заключению, исполнению, расторжению и признанию недействительным соглашения об уплате алиментов применяются нормы </w:t>
      </w:r>
      <w:r>
        <w:rPr>
          <w:rFonts w:ascii="Times New Roman"/>
          <w:b w:val="false"/>
          <w:i w:val="false"/>
          <w:color w:val="000000"/>
          <w:sz w:val="28"/>
        </w:rPr>
        <w:t>Гражданского кодекса</w:t>
      </w:r>
      <w:r>
        <w:rPr>
          <w:rFonts w:ascii="Times New Roman"/>
          <w:b w:val="false"/>
          <w:i w:val="false"/>
          <w:color w:val="000000"/>
          <w:sz w:val="28"/>
        </w:rPr>
        <w:t xml:space="preserve"> Республики Казахстан (Общая часть), регулирующие заключение, исполнение, расторжение и признание недействительными гражданско-правовых сделок. </w:t>
      </w:r>
      <w:r>
        <w:br/>
      </w:r>
      <w:r>
        <w:rPr>
          <w:rFonts w:ascii="Times New Roman"/>
          <w:b w:val="false"/>
          <w:i w:val="false"/>
          <w:color w:val="000000"/>
          <w:sz w:val="28"/>
        </w:rPr>
        <w:t xml:space="preserve">
      2. Соглашение об уплате алиментов может быть изменено или расторгнуто в любое время по взаимному согласию сторон. Изменение или расторжение соглашения об уплате алиментов должно быть произведено в той же форме, что и само соглашение об уплате алиментов. </w:t>
      </w:r>
      <w:r>
        <w:br/>
      </w:r>
      <w:r>
        <w:rPr>
          <w:rFonts w:ascii="Times New Roman"/>
          <w:b w:val="false"/>
          <w:i w:val="false"/>
          <w:color w:val="000000"/>
          <w:sz w:val="28"/>
        </w:rPr>
        <w:t xml:space="preserve">
      3. Односторонний отказ от исполнения соглашения об уплате алиментов или одностороннее изменение его условий не допускаются. </w:t>
      </w:r>
      <w:r>
        <w:br/>
      </w:r>
      <w:r>
        <w:rPr>
          <w:rFonts w:ascii="Times New Roman"/>
          <w:b w:val="false"/>
          <w:i w:val="false"/>
          <w:color w:val="000000"/>
          <w:sz w:val="28"/>
        </w:rPr>
        <w:t xml:space="preserve">
      4. В случае существенного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 </w:t>
      </w:r>
    </w:p>
    <w:bookmarkStart w:name="z305" w:id="20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146. Признание недействительным соглашения об </w:t>
      </w:r>
      <w:r>
        <w:br/>
      </w:r>
      <w:r>
        <w:rPr>
          <w:rFonts w:ascii="Times New Roman"/>
          <w:b w:val="false"/>
          <w:i w:val="false"/>
          <w:color w:val="000000"/>
          <w:sz w:val="28"/>
        </w:rPr>
        <w:t>
</w:t>
      </w:r>
      <w:r>
        <w:rPr>
          <w:rFonts w:ascii="Times New Roman"/>
          <w:b/>
          <w:i w:val="false"/>
          <w:color w:val="000000"/>
          <w:sz w:val="28"/>
        </w:rPr>
        <w:t xml:space="preserve">                  уплате алиментов, нарушающего интересы </w:t>
      </w:r>
      <w:r>
        <w:br/>
      </w:r>
      <w:r>
        <w:rPr>
          <w:rFonts w:ascii="Times New Roman"/>
          <w:b w:val="false"/>
          <w:i w:val="false"/>
          <w:color w:val="000000"/>
          <w:sz w:val="28"/>
        </w:rPr>
        <w:t>
</w:t>
      </w:r>
      <w:r>
        <w:rPr>
          <w:rFonts w:ascii="Times New Roman"/>
          <w:b/>
          <w:i w:val="false"/>
          <w:color w:val="000000"/>
          <w:sz w:val="28"/>
        </w:rPr>
        <w:t xml:space="preserve">                  получателя алиментов </w:t>
      </w:r>
    </w:p>
    <w:bookmarkEnd w:id="205"/>
    <w:p>
      <w:pPr>
        <w:spacing w:after="0"/>
        <w:ind w:left="0"/>
        <w:jc w:val="both"/>
      </w:pPr>
      <w:r>
        <w:rPr>
          <w:rFonts w:ascii="Times New Roman"/>
          <w:b w:val="false"/>
          <w:i w:val="false"/>
          <w:color w:val="000000"/>
          <w:sz w:val="28"/>
        </w:rPr>
        <w:t>      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w:t>
      </w:r>
      <w:r>
        <w:rPr>
          <w:rFonts w:ascii="Times New Roman"/>
          <w:b w:val="false"/>
          <w:i w:val="false"/>
          <w:color w:val="000000"/>
          <w:sz w:val="28"/>
        </w:rPr>
        <w:t>пункта 2</w:t>
      </w:r>
      <w:r>
        <w:rPr>
          <w:rFonts w:ascii="Times New Roman"/>
          <w:b w:val="false"/>
          <w:i w:val="false"/>
          <w:color w:val="000000"/>
          <w:sz w:val="28"/>
        </w:rPr>
        <w:t xml:space="preserve"> статьи 147 настоящего Закона,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 </w:t>
      </w:r>
    </w:p>
    <w:bookmarkStart w:name="z307" w:id="20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147. Размер алиментов, уплачиваемых по </w:t>
      </w:r>
      <w:r>
        <w:br/>
      </w:r>
      <w:r>
        <w:rPr>
          <w:rFonts w:ascii="Times New Roman"/>
          <w:b w:val="false"/>
          <w:i w:val="false"/>
          <w:color w:val="000000"/>
          <w:sz w:val="28"/>
        </w:rPr>
        <w:t>
</w:t>
      </w:r>
      <w:r>
        <w:rPr>
          <w:rFonts w:ascii="Times New Roman"/>
          <w:b/>
          <w:i w:val="false"/>
          <w:color w:val="000000"/>
          <w:sz w:val="28"/>
        </w:rPr>
        <w:t xml:space="preserve">                  соглашению об уплате алиментов </w:t>
      </w:r>
    </w:p>
    <w:bookmarkEnd w:id="206"/>
    <w:bookmarkStart w:name="z47" w:id="207"/>
    <w:p>
      <w:pPr>
        <w:spacing w:after="0"/>
        <w:ind w:left="0"/>
        <w:jc w:val="both"/>
      </w:pPr>
      <w:r>
        <w:rPr>
          <w:rFonts w:ascii="Times New Roman"/>
          <w:b w:val="false"/>
          <w:i w:val="false"/>
          <w:color w:val="000000"/>
          <w:sz w:val="28"/>
        </w:rPr>
        <w:t xml:space="preserve">      1. Размер алиментов, уплачиваемых по соглашению об уплате алиментов, определяется сторонами в этом соглашении. </w:t>
      </w:r>
      <w:r>
        <w:br/>
      </w:r>
      <w:r>
        <w:rPr>
          <w:rFonts w:ascii="Times New Roman"/>
          <w:b w:val="false"/>
          <w:i w:val="false"/>
          <w:color w:val="000000"/>
          <w:sz w:val="28"/>
        </w:rPr>
        <w:t>
      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w:t>
      </w:r>
      <w:r>
        <w:rPr>
          <w:rFonts w:ascii="Times New Roman"/>
          <w:b w:val="false"/>
          <w:i w:val="false"/>
          <w:color w:val="000000"/>
          <w:sz w:val="28"/>
        </w:rPr>
        <w:t>статья 125</w:t>
      </w:r>
      <w:r>
        <w:rPr>
          <w:rFonts w:ascii="Times New Roman"/>
          <w:b w:val="false"/>
          <w:i w:val="false"/>
          <w:color w:val="000000"/>
          <w:sz w:val="28"/>
        </w:rPr>
        <w:t xml:space="preserve"> настоящего Закона). </w:t>
      </w:r>
    </w:p>
    <w:bookmarkEnd w:id="207"/>
    <w:bookmarkStart w:name="z309" w:id="20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148. Способы и порядок уплаты алиментов </w:t>
      </w:r>
      <w:r>
        <w:br/>
      </w:r>
      <w:r>
        <w:rPr>
          <w:rFonts w:ascii="Times New Roman"/>
          <w:b w:val="false"/>
          <w:i w:val="false"/>
          <w:color w:val="000000"/>
          <w:sz w:val="28"/>
        </w:rPr>
        <w:t>
</w:t>
      </w:r>
      <w:r>
        <w:rPr>
          <w:rFonts w:ascii="Times New Roman"/>
          <w:b/>
          <w:i w:val="false"/>
          <w:color w:val="000000"/>
          <w:sz w:val="28"/>
        </w:rPr>
        <w:t xml:space="preserve">                  по соглашению об уплате алиментов </w:t>
      </w:r>
    </w:p>
    <w:bookmarkEnd w:id="208"/>
    <w:p>
      <w:pPr>
        <w:spacing w:after="0"/>
        <w:ind w:left="0"/>
        <w:jc w:val="both"/>
      </w:pPr>
      <w:r>
        <w:rPr>
          <w:rFonts w:ascii="Times New Roman"/>
          <w:b w:val="false"/>
          <w:i w:val="false"/>
          <w:color w:val="000000"/>
          <w:sz w:val="28"/>
        </w:rPr>
        <w:t xml:space="preserve">      1. Способы и порядок уплаты алиментов по соглашению об уплате алиментов определяются этим соглашением. </w:t>
      </w:r>
      <w:r>
        <w:br/>
      </w:r>
      <w:r>
        <w:rPr>
          <w:rFonts w:ascii="Times New Roman"/>
          <w:b w:val="false"/>
          <w:i w:val="false"/>
          <w:color w:val="000000"/>
          <w:sz w:val="28"/>
        </w:rPr>
        <w:t xml:space="preserve">
      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w:t>
      </w:r>
      <w:r>
        <w:br/>
      </w:r>
      <w:r>
        <w:rPr>
          <w:rFonts w:ascii="Times New Roman"/>
          <w:b w:val="false"/>
          <w:i w:val="false"/>
          <w:color w:val="000000"/>
          <w:sz w:val="28"/>
        </w:rPr>
        <w:t xml:space="preserve">
соглашение. </w:t>
      </w:r>
      <w:r>
        <w:br/>
      </w:r>
      <w:r>
        <w:rPr>
          <w:rFonts w:ascii="Times New Roman"/>
          <w:b w:val="false"/>
          <w:i w:val="false"/>
          <w:color w:val="000000"/>
          <w:sz w:val="28"/>
        </w:rPr>
        <w:t xml:space="preserve">
      В соглашении об уплате алиментов может быть предусмотрено сочетание различных способов уплаты алиментов. </w:t>
      </w:r>
    </w:p>
    <w:bookmarkStart w:name="z311" w:id="209"/>
    <w:p>
      <w:pPr>
        <w:spacing w:after="0"/>
        <w:ind w:left="0"/>
        <w:jc w:val="left"/>
      </w:pPr>
      <w:r>
        <w:rPr>
          <w:rFonts w:ascii="Times New Roman"/>
          <w:b/>
          <w:i w:val="false"/>
          <w:color w:val="000000"/>
        </w:rPr>
        <w:t xml:space="preserve"> 
Глава 21. ПОРЯДОК УПЛАТЫ И ВЗЫСКАНИЯ </w:t>
      </w:r>
      <w:r>
        <w:br/>
      </w:r>
      <w:r>
        <w:rPr>
          <w:rFonts w:ascii="Times New Roman"/>
          <w:b/>
          <w:i w:val="false"/>
          <w:color w:val="000000"/>
        </w:rPr>
        <w:t xml:space="preserve">
АЛИМЕНТОВ В СУДЕБНОМ ПОРЯДКЕ </w:t>
      </w:r>
    </w:p>
    <w:bookmarkEnd w:id="209"/>
    <w:bookmarkStart w:name="z312" w:id="21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149. Взыскание алиментов по решению суда </w:t>
      </w:r>
    </w:p>
    <w:bookmarkEnd w:id="210"/>
    <w:p>
      <w:pPr>
        <w:spacing w:after="0"/>
        <w:ind w:left="0"/>
        <w:jc w:val="both"/>
      </w:pPr>
      <w:r>
        <w:rPr>
          <w:rFonts w:ascii="Times New Roman"/>
          <w:b w:val="false"/>
          <w:i w:val="false"/>
          <w:color w:val="000000"/>
          <w:sz w:val="28"/>
        </w:rPr>
        <w:t>      При отсутствии соглашения об уплате алиментов члены семьи, указанные в </w:t>
      </w:r>
      <w:r>
        <w:rPr>
          <w:rFonts w:ascii="Times New Roman"/>
          <w:b w:val="false"/>
          <w:i w:val="false"/>
          <w:color w:val="000000"/>
          <w:sz w:val="28"/>
        </w:rPr>
        <w:t>статьях 124</w:t>
      </w:r>
      <w:r>
        <w:rPr>
          <w:rFonts w:ascii="Times New Roman"/>
          <w:b w:val="false"/>
          <w:i w:val="false"/>
          <w:color w:val="000000"/>
          <w:sz w:val="28"/>
        </w:rPr>
        <w:t>-</w:t>
      </w:r>
      <w:r>
        <w:rPr>
          <w:rFonts w:ascii="Times New Roman"/>
          <w:b w:val="false"/>
          <w:i w:val="false"/>
          <w:color w:val="000000"/>
          <w:sz w:val="28"/>
        </w:rPr>
        <w:t>142</w:t>
      </w:r>
      <w:r>
        <w:rPr>
          <w:rFonts w:ascii="Times New Roman"/>
          <w:b w:val="false"/>
          <w:i w:val="false"/>
          <w:color w:val="000000"/>
          <w:sz w:val="28"/>
        </w:rPr>
        <w:t xml:space="preserve"> настоящего Закона, вправе обратиться в суд с требованием о взыскании алиментов. </w:t>
      </w:r>
    </w:p>
    <w:bookmarkStart w:name="z314" w:id="21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150. Сроки обращения за алиментами </w:t>
      </w:r>
    </w:p>
    <w:bookmarkEnd w:id="211"/>
    <w:p>
      <w:pPr>
        <w:spacing w:after="0"/>
        <w:ind w:left="0"/>
        <w:jc w:val="both"/>
      </w:pPr>
      <w:r>
        <w:rPr>
          <w:rFonts w:ascii="Times New Roman"/>
          <w:b w:val="false"/>
          <w:i w:val="false"/>
          <w:color w:val="000000"/>
          <w:sz w:val="28"/>
        </w:rPr>
        <w:t xml:space="preserve">      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 </w:t>
      </w:r>
      <w:r>
        <w:br/>
      </w:r>
      <w:r>
        <w:rPr>
          <w:rFonts w:ascii="Times New Roman"/>
          <w:b w:val="false"/>
          <w:i w:val="false"/>
          <w:color w:val="000000"/>
          <w:sz w:val="28"/>
        </w:rPr>
        <w:t xml:space="preserve">
      2. Алименты присуждаются с момента обращения в суд. </w:t>
      </w:r>
      <w:r>
        <w:br/>
      </w:r>
      <w:r>
        <w:rPr>
          <w:rFonts w:ascii="Times New Roman"/>
          <w:b w:val="false"/>
          <w:i w:val="false"/>
          <w:color w:val="000000"/>
          <w:sz w:val="28"/>
        </w:rPr>
        <w:t xml:space="preserve">
      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меры к получению средств на содержание, но алименты не были получены вследствие уклонения лица, обязанного уплачивать алименты, от их уплаты. </w:t>
      </w:r>
    </w:p>
    <w:bookmarkStart w:name="z316" w:id="21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151. Обязанность администрации организации </w:t>
      </w:r>
      <w:r>
        <w:br/>
      </w:r>
      <w:r>
        <w:rPr>
          <w:rFonts w:ascii="Times New Roman"/>
          <w:b w:val="false"/>
          <w:i w:val="false"/>
          <w:color w:val="000000"/>
          <w:sz w:val="28"/>
        </w:rPr>
        <w:t>
</w:t>
      </w:r>
      <w:r>
        <w:rPr>
          <w:rFonts w:ascii="Times New Roman"/>
          <w:b/>
          <w:i w:val="false"/>
          <w:color w:val="000000"/>
          <w:sz w:val="28"/>
        </w:rPr>
        <w:t xml:space="preserve">                  удерживать алименты </w:t>
      </w:r>
    </w:p>
    <w:bookmarkEnd w:id="212"/>
    <w:p>
      <w:pPr>
        <w:spacing w:after="0"/>
        <w:ind w:left="0"/>
        <w:jc w:val="both"/>
      </w:pPr>
      <w:r>
        <w:rPr>
          <w:rFonts w:ascii="Times New Roman"/>
          <w:b w:val="false"/>
          <w:i w:val="false"/>
          <w:color w:val="000000"/>
          <w:sz w:val="28"/>
        </w:rPr>
        <w:t xml:space="preserve">      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и иного дохода лица, обязанного уплачивать алименты лицу, получающему алименты, и уплачивать или переводить их за счет лица, обязанного уплачивать алименты, не позднее чем в трехдневный срок со дня выплаты заработной платы и иного дохода лицу, обязанному уплачивать алименты. </w:t>
      </w:r>
    </w:p>
    <w:bookmarkStart w:name="z318" w:id="21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152. Удержание алиментов на основании соглашения </w:t>
      </w:r>
      <w:r>
        <w:br/>
      </w:r>
      <w:r>
        <w:rPr>
          <w:rFonts w:ascii="Times New Roman"/>
          <w:b w:val="false"/>
          <w:i w:val="false"/>
          <w:color w:val="000000"/>
          <w:sz w:val="28"/>
        </w:rPr>
        <w:t>
</w:t>
      </w:r>
      <w:r>
        <w:rPr>
          <w:rFonts w:ascii="Times New Roman"/>
          <w:b/>
          <w:i w:val="false"/>
          <w:color w:val="000000"/>
          <w:sz w:val="28"/>
        </w:rPr>
        <w:t xml:space="preserve">                  об уплате алиментов </w:t>
      </w:r>
    </w:p>
    <w:bookmarkEnd w:id="213"/>
    <w:p>
      <w:pPr>
        <w:spacing w:after="0"/>
        <w:ind w:left="0"/>
        <w:jc w:val="both"/>
      </w:pPr>
      <w:r>
        <w:rPr>
          <w:rFonts w:ascii="Times New Roman"/>
          <w:b w:val="false"/>
          <w:i w:val="false"/>
          <w:color w:val="000000"/>
          <w:sz w:val="28"/>
        </w:rPr>
        <w:t xml:space="preserve">      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превышает пятьдесят процентов заработка и иного дохода лица, обязанного уплачивать алименты. </w:t>
      </w:r>
    </w:p>
    <w:bookmarkStart w:name="z320" w:id="21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153. Обязанность сообщать о перемене места </w:t>
      </w:r>
      <w:r>
        <w:br/>
      </w:r>
      <w:r>
        <w:rPr>
          <w:rFonts w:ascii="Times New Roman"/>
          <w:b w:val="false"/>
          <w:i w:val="false"/>
          <w:color w:val="000000"/>
          <w:sz w:val="28"/>
        </w:rPr>
        <w:t>
</w:t>
      </w:r>
      <w:r>
        <w:rPr>
          <w:rFonts w:ascii="Times New Roman"/>
          <w:b/>
          <w:i w:val="false"/>
          <w:color w:val="000000"/>
          <w:sz w:val="28"/>
        </w:rPr>
        <w:t xml:space="preserve">                  работы лица, обязанного уплачивать алименты </w:t>
      </w:r>
    </w:p>
    <w:bookmarkEnd w:id="214"/>
    <w:p>
      <w:pPr>
        <w:spacing w:after="0"/>
        <w:ind w:left="0"/>
        <w:jc w:val="both"/>
      </w:pPr>
      <w:r>
        <w:rPr>
          <w:rFonts w:ascii="Times New Roman"/>
          <w:b w:val="false"/>
          <w:i w:val="false"/>
          <w:color w:val="000000"/>
          <w:sz w:val="28"/>
        </w:rPr>
        <w:t xml:space="preserve">      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 </w:t>
      </w:r>
      <w:r>
        <w:br/>
      </w:r>
      <w:r>
        <w:rPr>
          <w:rFonts w:ascii="Times New Roman"/>
          <w:b w:val="false"/>
          <w:i w:val="false"/>
          <w:color w:val="000000"/>
          <w:sz w:val="28"/>
        </w:rPr>
        <w:t xml:space="preserve">
      2. Лицо, обязанное уплачивать алименты, должно в срок, назначенный судебным исполнителем, сообщить последнему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 </w:t>
      </w:r>
      <w:r>
        <w:br/>
      </w:r>
      <w:r>
        <w:rPr>
          <w:rFonts w:ascii="Times New Roman"/>
          <w:b w:val="false"/>
          <w:i w:val="false"/>
          <w:color w:val="000000"/>
          <w:sz w:val="28"/>
        </w:rPr>
        <w:t>
      3. В случае несообщения по неуважительной причине сведений, указанных в пунктах 1 и 2 настоящей статьи, виновные в этом должностные лица и иные граждане привлекаются к административной </w:t>
      </w:r>
      <w:r>
        <w:rPr>
          <w:rFonts w:ascii="Times New Roman"/>
          <w:b w:val="false"/>
          <w:i w:val="false"/>
          <w:color w:val="000000"/>
          <w:sz w:val="28"/>
        </w:rPr>
        <w:t>ответственности</w:t>
      </w:r>
      <w:r>
        <w:rPr>
          <w:rFonts w:ascii="Times New Roman"/>
          <w:b w:val="false"/>
          <w:i w:val="false"/>
          <w:color w:val="000000"/>
          <w:sz w:val="28"/>
        </w:rPr>
        <w:t xml:space="preserve">. </w:t>
      </w:r>
    </w:p>
    <w:bookmarkStart w:name="z322" w:id="21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154. Обращение взыскания на имущество лица, </w:t>
      </w:r>
      <w:r>
        <w:br/>
      </w:r>
      <w:r>
        <w:rPr>
          <w:rFonts w:ascii="Times New Roman"/>
          <w:b w:val="false"/>
          <w:i w:val="false"/>
          <w:color w:val="000000"/>
          <w:sz w:val="28"/>
        </w:rPr>
        <w:t>
</w:t>
      </w:r>
      <w:r>
        <w:rPr>
          <w:rFonts w:ascii="Times New Roman"/>
          <w:b/>
          <w:i w:val="false"/>
          <w:color w:val="000000"/>
          <w:sz w:val="28"/>
        </w:rPr>
        <w:t xml:space="preserve">                  обязанного уплачивать алименты </w:t>
      </w:r>
    </w:p>
    <w:bookmarkEnd w:id="215"/>
    <w:p>
      <w:pPr>
        <w:spacing w:after="0"/>
        <w:ind w:left="0"/>
        <w:jc w:val="both"/>
      </w:pPr>
      <w:r>
        <w:rPr>
          <w:rFonts w:ascii="Times New Roman"/>
          <w:b w:val="false"/>
          <w:i w:val="false"/>
          <w:color w:val="000000"/>
          <w:sz w:val="28"/>
        </w:rPr>
        <w:t xml:space="preserve">      1. Взыскание алиментов в размере, установленном соглашением об уплате алиментов или решением суда, а также взыскание задолженности по алиментам производятся из заработка и иного дохода лица, обязанного уплачивать алименты, при недостаточности заработка и иного дохода алименты удерживаются из находящихся на счетах в банках или в небанковских финансовых учреждениях денежных средств лица, обязанного уплачивать алименты. 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взыскание. </w:t>
      </w:r>
      <w:r>
        <w:br/>
      </w:r>
      <w:r>
        <w:rPr>
          <w:rFonts w:ascii="Times New Roman"/>
          <w:b w:val="false"/>
          <w:i w:val="false"/>
          <w:color w:val="000000"/>
          <w:sz w:val="28"/>
        </w:rPr>
        <w:t>
      2. Обращение взыскания на денежные средства на счетах лица, обязанного уплачивать алименты, и на иное его имущество производится в порядке, предусмотренном </w:t>
      </w:r>
      <w:r>
        <w:rPr>
          <w:rFonts w:ascii="Times New Roman"/>
          <w:b w:val="false"/>
          <w:i w:val="false"/>
          <w:color w:val="000000"/>
          <w:sz w:val="28"/>
        </w:rPr>
        <w:t>законодательством</w:t>
      </w:r>
      <w:r>
        <w:rPr>
          <w:rFonts w:ascii="Times New Roman"/>
          <w:b w:val="false"/>
          <w:i w:val="false"/>
          <w:color w:val="000000"/>
          <w:sz w:val="28"/>
        </w:rPr>
        <w:t xml:space="preserve">. </w:t>
      </w:r>
    </w:p>
    <w:bookmarkStart w:name="z324" w:id="21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155. Определение задолженности по алиментам </w:t>
      </w:r>
    </w:p>
    <w:bookmarkEnd w:id="216"/>
    <w:p>
      <w:pPr>
        <w:spacing w:after="0"/>
        <w:ind w:left="0"/>
        <w:jc w:val="both"/>
      </w:pPr>
      <w:r>
        <w:rPr>
          <w:rFonts w:ascii="Times New Roman"/>
          <w:b w:val="false"/>
          <w:i w:val="false"/>
          <w:color w:val="000000"/>
          <w:sz w:val="28"/>
        </w:rPr>
        <w:t xml:space="preserve">      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 </w:t>
      </w:r>
      <w:r>
        <w:br/>
      </w:r>
      <w:r>
        <w:rPr>
          <w:rFonts w:ascii="Times New Roman"/>
          <w:b w:val="false"/>
          <w:i w:val="false"/>
          <w:color w:val="000000"/>
          <w:sz w:val="28"/>
        </w:rPr>
        <w:t xml:space="preserve">
      2. В тех случаях, когда удержание алиментов на основании исполнительного листа или на основании нотариально удостоверенного соглашения не производилось в связи с розыском лица, обязанного уплачивать алименты, взыскание алиментов производится за весь период, независимо от срока, установленного пунктом 1 настоящей статьи, и достижения совершеннолетия лицом, на содержание которого были присуждены алименты. </w:t>
      </w:r>
      <w:r>
        <w:br/>
      </w:r>
      <w:r>
        <w:rPr>
          <w:rFonts w:ascii="Times New Roman"/>
          <w:b w:val="false"/>
          <w:i w:val="false"/>
          <w:color w:val="000000"/>
          <w:sz w:val="28"/>
        </w:rPr>
        <w:t xml:space="preserve">
      3. Размер задолженности определяется судебным исполнителем, исходя из размера алиментов, определенного решением суда или соглашением об уплате алиментов. </w:t>
      </w:r>
      <w:r>
        <w:br/>
      </w:r>
      <w:r>
        <w:rPr>
          <w:rFonts w:ascii="Times New Roman"/>
          <w:b w:val="false"/>
          <w:i w:val="false"/>
          <w:color w:val="000000"/>
          <w:sz w:val="28"/>
        </w:rPr>
        <w:t>
      4. Размер задолженности по алиментам, уплачиваемым на несовершеннолетних детей в соответствии со </w:t>
      </w:r>
      <w:r>
        <w:rPr>
          <w:rFonts w:ascii="Times New Roman"/>
          <w:b w:val="false"/>
          <w:i w:val="false"/>
          <w:color w:val="000000"/>
          <w:sz w:val="28"/>
        </w:rPr>
        <w:t>статьей 125</w:t>
      </w:r>
      <w:r>
        <w:rPr>
          <w:rFonts w:ascii="Times New Roman"/>
          <w:b w:val="false"/>
          <w:i w:val="false"/>
          <w:color w:val="000000"/>
          <w:sz w:val="28"/>
        </w:rPr>
        <w:t xml:space="preserve"> настоящего Закона,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представлены документы, подтверждающие его заработок и иной доход, задолженность по алиментам определяется, исходя из размера средней заработной платы в Республике Казахстан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задолженность в твердой денежной сумме, исходя из материального и семейного положения сторон и других заслуживающих внимания обстоятельств. </w:t>
      </w:r>
      <w:r>
        <w:br/>
      </w:r>
      <w:r>
        <w:rPr>
          <w:rFonts w:ascii="Times New Roman"/>
          <w:b w:val="false"/>
          <w:i w:val="false"/>
          <w:color w:val="000000"/>
          <w:sz w:val="28"/>
        </w:rPr>
        <w:t>
      5.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w:t>
      </w:r>
      <w:r>
        <w:rPr>
          <w:rFonts w:ascii="Times New Roman"/>
          <w:b w:val="false"/>
          <w:i w:val="false"/>
          <w:color w:val="000000"/>
          <w:sz w:val="28"/>
        </w:rPr>
        <w:t>законодательством</w:t>
      </w:r>
      <w:r>
        <w:rPr>
          <w:rFonts w:ascii="Times New Roman"/>
          <w:b w:val="false"/>
          <w:i w:val="false"/>
          <w:color w:val="000000"/>
          <w:sz w:val="28"/>
        </w:rPr>
        <w:t xml:space="preserve">. </w:t>
      </w:r>
      <w:r>
        <w:br/>
      </w:r>
      <w:r>
        <w:rPr>
          <w:rFonts w:ascii="Times New Roman"/>
          <w:b w:val="false"/>
          <w:i w:val="false"/>
          <w:color w:val="000000"/>
          <w:sz w:val="28"/>
        </w:rPr>
        <w:t>
      6. Суммы установленного </w:t>
      </w:r>
      <w:r>
        <w:rPr>
          <w:rFonts w:ascii="Times New Roman"/>
          <w:b w:val="false"/>
          <w:i w:val="false"/>
          <w:color w:val="000000"/>
          <w:sz w:val="28"/>
        </w:rPr>
        <w:t>законодательством</w:t>
      </w:r>
      <w:r>
        <w:rPr>
          <w:rFonts w:ascii="Times New Roman"/>
          <w:b w:val="false"/>
          <w:i w:val="false"/>
          <w:color w:val="000000"/>
          <w:sz w:val="28"/>
        </w:rPr>
        <w:t xml:space="preserve"> ежемесячного пособия на ребенка, выплаченные в период розыска его родителей, уклоняющихся от уплаты алиментов, взыскиваются с этих родителей с начислением десяти процентов с выплаченных сумм в доход бюджета. </w:t>
      </w:r>
    </w:p>
    <w:bookmarkStart w:name="z326" w:id="21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156. Освобождение от уплаты задолженности по </w:t>
      </w:r>
      <w:r>
        <w:br/>
      </w:r>
      <w:r>
        <w:rPr>
          <w:rFonts w:ascii="Times New Roman"/>
          <w:b w:val="false"/>
          <w:i w:val="false"/>
          <w:color w:val="000000"/>
          <w:sz w:val="28"/>
        </w:rPr>
        <w:t>
</w:t>
      </w:r>
      <w:r>
        <w:rPr>
          <w:rFonts w:ascii="Times New Roman"/>
          <w:b/>
          <w:i w:val="false"/>
          <w:color w:val="000000"/>
          <w:sz w:val="28"/>
        </w:rPr>
        <w:t xml:space="preserve">                  алиментам </w:t>
      </w:r>
    </w:p>
    <w:bookmarkEnd w:id="217"/>
    <w:p>
      <w:pPr>
        <w:spacing w:after="0"/>
        <w:ind w:left="0"/>
        <w:jc w:val="both"/>
      </w:pPr>
      <w:r>
        <w:rPr>
          <w:rFonts w:ascii="Times New Roman"/>
          <w:b w:val="false"/>
          <w:i w:val="false"/>
          <w:color w:val="000000"/>
          <w:sz w:val="28"/>
        </w:rPr>
        <w:t xml:space="preserve">      1. Освобождение от уплаты задолженности по алиментам или уменьшение этой задолженности при уплате алиментов по соглашению сторон возможно по взаимному согласию сторон, за исключением случаев уплаты алиментов на несовершеннолетних детей. </w:t>
      </w:r>
      <w:r>
        <w:br/>
      </w:r>
      <w:r>
        <w:rPr>
          <w:rFonts w:ascii="Times New Roman"/>
          <w:b w:val="false"/>
          <w:i w:val="false"/>
          <w:color w:val="000000"/>
          <w:sz w:val="28"/>
        </w:rPr>
        <w:t xml:space="preserve">
      2. Суд вправе по иску лица, обязанного уплачивать алименты, освободить его полностью или частично от уплаты задолженности по алиментам, если установит, что неуплата алиментов имела место в связи с болезнью этого лица или по другим уважительным причинам и его материальное и семейное положение не дает возможности погасить образовавшуюся задолженность по алиментам. </w:t>
      </w:r>
    </w:p>
    <w:bookmarkStart w:name="z328" w:id="21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157. Ответственность за несвоевременную </w:t>
      </w:r>
      <w:r>
        <w:br/>
      </w:r>
      <w:r>
        <w:rPr>
          <w:rFonts w:ascii="Times New Roman"/>
          <w:b w:val="false"/>
          <w:i w:val="false"/>
          <w:color w:val="000000"/>
          <w:sz w:val="28"/>
        </w:rPr>
        <w:t>
</w:t>
      </w:r>
      <w:r>
        <w:rPr>
          <w:rFonts w:ascii="Times New Roman"/>
          <w:b/>
          <w:i w:val="false"/>
          <w:color w:val="000000"/>
          <w:sz w:val="28"/>
        </w:rPr>
        <w:t xml:space="preserve">                  уплату алиментов </w:t>
      </w:r>
    </w:p>
    <w:bookmarkEnd w:id="218"/>
    <w:p>
      <w:pPr>
        <w:spacing w:after="0"/>
        <w:ind w:left="0"/>
        <w:jc w:val="both"/>
      </w:pPr>
      <w:r>
        <w:rPr>
          <w:rFonts w:ascii="Times New Roman"/>
          <w:b w:val="false"/>
          <w:i w:val="false"/>
          <w:color w:val="000000"/>
          <w:sz w:val="28"/>
        </w:rPr>
        <w:t xml:space="preserve">      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 </w:t>
      </w:r>
      <w:r>
        <w:br/>
      </w:r>
      <w:r>
        <w:rPr>
          <w:rFonts w:ascii="Times New Roman"/>
          <w:b w:val="false"/>
          <w:i w:val="false"/>
          <w:color w:val="000000"/>
          <w:sz w:val="28"/>
        </w:rPr>
        <w:t xml:space="preserve">
      2.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десятой процента от суммы невыплаченных алиментов за каждый день просрочки. </w:t>
      </w:r>
      <w:r>
        <w:br/>
      </w:r>
      <w:r>
        <w:rPr>
          <w:rFonts w:ascii="Times New Roman"/>
          <w:b w:val="false"/>
          <w:i w:val="false"/>
          <w:color w:val="000000"/>
          <w:sz w:val="28"/>
        </w:rPr>
        <w:t xml:space="preserve">
      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 </w:t>
      </w:r>
    </w:p>
    <w:bookmarkStart w:name="z330" w:id="21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158. Недопустимость зачета и обратного </w:t>
      </w:r>
      <w:r>
        <w:br/>
      </w:r>
      <w:r>
        <w:rPr>
          <w:rFonts w:ascii="Times New Roman"/>
          <w:b w:val="false"/>
          <w:i w:val="false"/>
          <w:color w:val="000000"/>
          <w:sz w:val="28"/>
        </w:rPr>
        <w:t>
</w:t>
      </w:r>
      <w:r>
        <w:rPr>
          <w:rFonts w:ascii="Times New Roman"/>
          <w:b/>
          <w:i w:val="false"/>
          <w:color w:val="000000"/>
          <w:sz w:val="28"/>
        </w:rPr>
        <w:t xml:space="preserve">                  взыскания алиментов </w:t>
      </w:r>
    </w:p>
    <w:bookmarkEnd w:id="219"/>
    <w:p>
      <w:pPr>
        <w:spacing w:after="0"/>
        <w:ind w:left="0"/>
        <w:jc w:val="both"/>
      </w:pPr>
      <w:r>
        <w:rPr>
          <w:rFonts w:ascii="Times New Roman"/>
          <w:b w:val="false"/>
          <w:i w:val="false"/>
          <w:color w:val="000000"/>
          <w:sz w:val="28"/>
        </w:rPr>
        <w:t xml:space="preserve">      1. Алименты не могут быть зачтены другими встречными требованиями. </w:t>
      </w:r>
      <w:r>
        <w:br/>
      </w:r>
      <w:r>
        <w:rPr>
          <w:rFonts w:ascii="Times New Roman"/>
          <w:b w:val="false"/>
          <w:i w:val="false"/>
          <w:color w:val="000000"/>
          <w:sz w:val="28"/>
        </w:rPr>
        <w:t xml:space="preserve">
      2. Выплаченные суммы алиментов не могут быть истребованы обратно, за исключением случаев: </w:t>
      </w:r>
      <w:r>
        <w:br/>
      </w:r>
      <w:r>
        <w:rPr>
          <w:rFonts w:ascii="Times New Roman"/>
          <w:b w:val="false"/>
          <w:i w:val="false"/>
          <w:color w:val="000000"/>
          <w:sz w:val="28"/>
        </w:rPr>
        <w:t xml:space="preserve">
      1) 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 </w:t>
      </w:r>
      <w:r>
        <w:br/>
      </w:r>
      <w:r>
        <w:rPr>
          <w:rFonts w:ascii="Times New Roman"/>
          <w:b w:val="false"/>
          <w:i w:val="false"/>
          <w:color w:val="000000"/>
          <w:sz w:val="28"/>
        </w:rPr>
        <w:t xml:space="preserve">
      2) 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 </w:t>
      </w:r>
      <w:r>
        <w:br/>
      </w:r>
      <w:r>
        <w:rPr>
          <w:rFonts w:ascii="Times New Roman"/>
          <w:b w:val="false"/>
          <w:i w:val="false"/>
          <w:color w:val="000000"/>
          <w:sz w:val="28"/>
        </w:rPr>
        <w:t xml:space="preserve">
      3) 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 </w:t>
      </w:r>
      <w:r>
        <w:br/>
      </w:r>
      <w:r>
        <w:rPr>
          <w:rFonts w:ascii="Times New Roman"/>
          <w:b w:val="false"/>
          <w:i w:val="false"/>
          <w:color w:val="000000"/>
          <w:sz w:val="28"/>
        </w:rPr>
        <w:t xml:space="preserve">
      3. Если действия, перечисленные в пункте 2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 </w:t>
      </w:r>
    </w:p>
    <w:bookmarkStart w:name="z332" w:id="22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159. Индексация алиментов </w:t>
      </w:r>
    </w:p>
    <w:bookmarkEnd w:id="220"/>
    <w:p>
      <w:pPr>
        <w:spacing w:after="0"/>
        <w:ind w:left="0"/>
        <w:jc w:val="both"/>
      </w:pPr>
      <w:r>
        <w:rPr>
          <w:rFonts w:ascii="Times New Roman"/>
          <w:b w:val="false"/>
          <w:i w:val="false"/>
          <w:color w:val="000000"/>
          <w:sz w:val="28"/>
        </w:rPr>
        <w:t>      Индексация алиментов, взыскиваемых по решению суда в твердой денежной сумме, производится администрацией организации по месту удержания алиментов пропорционально увеличению установленного </w:t>
      </w:r>
      <w:r>
        <w:rPr>
          <w:rFonts w:ascii="Times New Roman"/>
          <w:b w:val="false"/>
          <w:i w:val="false"/>
          <w:color w:val="000000"/>
          <w:sz w:val="28"/>
        </w:rPr>
        <w:t>законом</w:t>
      </w:r>
      <w:r>
        <w:rPr>
          <w:rFonts w:ascii="Times New Roman"/>
          <w:b w:val="false"/>
          <w:i w:val="false"/>
          <w:color w:val="000000"/>
          <w:sz w:val="28"/>
        </w:rPr>
        <w:t xml:space="preserve"> месячного расчетного показателя. </w:t>
      </w:r>
    </w:p>
    <w:bookmarkStart w:name="z334" w:id="22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160. Уплата алиментов в случае выезда лица, </w:t>
      </w:r>
      <w:r>
        <w:br/>
      </w:r>
      <w:r>
        <w:rPr>
          <w:rFonts w:ascii="Times New Roman"/>
          <w:b w:val="false"/>
          <w:i w:val="false"/>
          <w:color w:val="000000"/>
          <w:sz w:val="28"/>
        </w:rPr>
        <w:t>
</w:t>
      </w:r>
      <w:r>
        <w:rPr>
          <w:rFonts w:ascii="Times New Roman"/>
          <w:b/>
          <w:i w:val="false"/>
          <w:color w:val="000000"/>
          <w:sz w:val="28"/>
        </w:rPr>
        <w:t xml:space="preserve">                  обязанного уплачивать алименты, в </w:t>
      </w:r>
      <w:r>
        <w:br/>
      </w:r>
      <w:r>
        <w:rPr>
          <w:rFonts w:ascii="Times New Roman"/>
          <w:b w:val="false"/>
          <w:i w:val="false"/>
          <w:color w:val="000000"/>
          <w:sz w:val="28"/>
        </w:rPr>
        <w:t>
</w:t>
      </w:r>
      <w:r>
        <w:rPr>
          <w:rFonts w:ascii="Times New Roman"/>
          <w:b/>
          <w:i w:val="false"/>
          <w:color w:val="000000"/>
          <w:sz w:val="28"/>
        </w:rPr>
        <w:t xml:space="preserve">                  иностранное государство на постоянное </w:t>
      </w:r>
      <w:r>
        <w:br/>
      </w:r>
      <w:r>
        <w:rPr>
          <w:rFonts w:ascii="Times New Roman"/>
          <w:b w:val="false"/>
          <w:i w:val="false"/>
          <w:color w:val="000000"/>
          <w:sz w:val="28"/>
        </w:rPr>
        <w:t>
</w:t>
      </w:r>
      <w:r>
        <w:rPr>
          <w:rFonts w:ascii="Times New Roman"/>
          <w:b/>
          <w:i w:val="false"/>
          <w:color w:val="000000"/>
          <w:sz w:val="28"/>
        </w:rPr>
        <w:t xml:space="preserve">                  жительство </w:t>
      </w:r>
    </w:p>
    <w:bookmarkEnd w:id="221"/>
    <w:p>
      <w:pPr>
        <w:spacing w:after="0"/>
        <w:ind w:left="0"/>
        <w:jc w:val="both"/>
      </w:pPr>
      <w:r>
        <w:rPr>
          <w:rFonts w:ascii="Times New Roman"/>
          <w:b w:val="false"/>
          <w:i w:val="false"/>
          <w:color w:val="000000"/>
          <w:sz w:val="28"/>
        </w:rPr>
        <w:t>      1. В случае выезда лица, обязанного выплачивать алименты, в иностранное государство на постоянное жительство оно вправе заключить с членами семьи, которым оно по закону обязано предоставлять содержание, соглашение об уплате алиментов в соответствии со </w:t>
      </w:r>
      <w:r>
        <w:rPr>
          <w:rFonts w:ascii="Times New Roman"/>
          <w:b w:val="false"/>
          <w:i w:val="false"/>
          <w:color w:val="000000"/>
          <w:sz w:val="28"/>
        </w:rPr>
        <w:t>статьями 143</w:t>
      </w:r>
      <w:r>
        <w:rPr>
          <w:rFonts w:ascii="Times New Roman"/>
          <w:b w:val="false"/>
          <w:i w:val="false"/>
          <w:color w:val="000000"/>
          <w:sz w:val="28"/>
        </w:rPr>
        <w:t>, </w:t>
      </w:r>
      <w:r>
        <w:rPr>
          <w:rFonts w:ascii="Times New Roman"/>
          <w:b w:val="false"/>
          <w:i w:val="false"/>
          <w:color w:val="000000"/>
          <w:sz w:val="28"/>
        </w:rPr>
        <w:t>144</w:t>
      </w:r>
      <w:r>
        <w:rPr>
          <w:rFonts w:ascii="Times New Roman"/>
          <w:b w:val="false"/>
          <w:i w:val="false"/>
          <w:color w:val="000000"/>
          <w:sz w:val="28"/>
        </w:rPr>
        <w:t>, </w:t>
      </w:r>
      <w:r>
        <w:rPr>
          <w:rFonts w:ascii="Times New Roman"/>
          <w:b w:val="false"/>
          <w:i w:val="false"/>
          <w:color w:val="000000"/>
          <w:sz w:val="28"/>
        </w:rPr>
        <w:t>147</w:t>
      </w:r>
      <w:r>
        <w:rPr>
          <w:rFonts w:ascii="Times New Roman"/>
          <w:b w:val="false"/>
          <w:i w:val="false"/>
          <w:color w:val="000000"/>
          <w:sz w:val="28"/>
        </w:rPr>
        <w:t xml:space="preserve"> и </w:t>
      </w:r>
      <w:r>
        <w:rPr>
          <w:rFonts w:ascii="Times New Roman"/>
          <w:b w:val="false"/>
          <w:i w:val="false"/>
          <w:color w:val="000000"/>
          <w:sz w:val="28"/>
        </w:rPr>
        <w:t>148</w:t>
      </w:r>
      <w:r>
        <w:rPr>
          <w:rFonts w:ascii="Times New Roman"/>
          <w:b w:val="false"/>
          <w:i w:val="false"/>
          <w:color w:val="000000"/>
          <w:sz w:val="28"/>
        </w:rPr>
        <w:t xml:space="preserve"> настоящего Закона. </w:t>
      </w:r>
      <w:r>
        <w:br/>
      </w:r>
      <w:r>
        <w:rPr>
          <w:rFonts w:ascii="Times New Roman"/>
          <w:b w:val="false"/>
          <w:i w:val="false"/>
          <w:color w:val="000000"/>
          <w:sz w:val="28"/>
        </w:rPr>
        <w:t xml:space="preserve">
      2. При недостижении соглашения заинтересованное лицо вправе обратиться в суд с требованием об определении размера алиментов в твердой денежной сумме или о единовременной выплате алиментов, либо о предоставлении определенного имущества в счет алиментов, или об уплате алиментов иным способом. </w:t>
      </w:r>
    </w:p>
    <w:bookmarkStart w:name="z336" w:id="22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161. Изменение ранее установленного судом </w:t>
      </w:r>
      <w:r>
        <w:br/>
      </w:r>
      <w:r>
        <w:rPr>
          <w:rFonts w:ascii="Times New Roman"/>
          <w:b w:val="false"/>
          <w:i w:val="false"/>
          <w:color w:val="000000"/>
          <w:sz w:val="28"/>
        </w:rPr>
        <w:t>
</w:t>
      </w:r>
      <w:r>
        <w:rPr>
          <w:rFonts w:ascii="Times New Roman"/>
          <w:b/>
          <w:i w:val="false"/>
          <w:color w:val="000000"/>
          <w:sz w:val="28"/>
        </w:rPr>
        <w:t xml:space="preserve">                  размера алиментов и освобождение от уплаты </w:t>
      </w:r>
      <w:r>
        <w:br/>
      </w:r>
      <w:r>
        <w:rPr>
          <w:rFonts w:ascii="Times New Roman"/>
          <w:b w:val="false"/>
          <w:i w:val="false"/>
          <w:color w:val="000000"/>
          <w:sz w:val="28"/>
        </w:rPr>
        <w:t>
</w:t>
      </w:r>
      <w:r>
        <w:rPr>
          <w:rFonts w:ascii="Times New Roman"/>
          <w:b/>
          <w:i w:val="false"/>
          <w:color w:val="000000"/>
          <w:sz w:val="28"/>
        </w:rPr>
        <w:t xml:space="preserve">                  алиментов </w:t>
      </w:r>
    </w:p>
    <w:bookmarkEnd w:id="222"/>
    <w:p>
      <w:pPr>
        <w:spacing w:after="0"/>
        <w:ind w:left="0"/>
        <w:jc w:val="both"/>
      </w:pPr>
      <w:r>
        <w:rPr>
          <w:rFonts w:ascii="Times New Roman"/>
          <w:b w:val="false"/>
          <w:i w:val="false"/>
          <w:color w:val="000000"/>
          <w:sz w:val="28"/>
        </w:rPr>
        <w:t xml:space="preserve">      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 </w:t>
      </w:r>
      <w:r>
        <w:br/>
      </w:r>
      <w:r>
        <w:rPr>
          <w:rFonts w:ascii="Times New Roman"/>
          <w:b w:val="false"/>
          <w:i w:val="false"/>
          <w:color w:val="000000"/>
          <w:sz w:val="28"/>
        </w:rPr>
        <w:t xml:space="preserve">
       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преступление или в случае недостойного поведения совершеннолетнего дееспособного лица в семье. </w:t>
      </w:r>
    </w:p>
    <w:bookmarkStart w:name="z338" w:id="22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162. Прекращение алиментных обязательств </w:t>
      </w:r>
    </w:p>
    <w:bookmarkEnd w:id="223"/>
    <w:p>
      <w:pPr>
        <w:spacing w:after="0"/>
        <w:ind w:left="0"/>
        <w:jc w:val="both"/>
      </w:pPr>
      <w:r>
        <w:rPr>
          <w:rFonts w:ascii="Times New Roman"/>
          <w:b w:val="false"/>
          <w:i w:val="false"/>
          <w:color w:val="000000"/>
          <w:sz w:val="28"/>
        </w:rPr>
        <w:t xml:space="preserve">      1. Алиментные обязательства, установленные соглашением об уплате алиментов, прекращаются с истечением срока действия этого соглашения или по основаниям, предусмотренным этим соглашением, а также со смертью одной из сторон. </w:t>
      </w:r>
      <w:r>
        <w:br/>
      </w:r>
      <w:r>
        <w:rPr>
          <w:rFonts w:ascii="Times New Roman"/>
          <w:b w:val="false"/>
          <w:i w:val="false"/>
          <w:color w:val="000000"/>
          <w:sz w:val="28"/>
        </w:rPr>
        <w:t xml:space="preserve">
      2. Выплата алиментов, взыскиваемых в судебном порядке, прекращается: </w:t>
      </w:r>
      <w:r>
        <w:br/>
      </w:r>
      <w:r>
        <w:rPr>
          <w:rFonts w:ascii="Times New Roman"/>
          <w:b w:val="false"/>
          <w:i w:val="false"/>
          <w:color w:val="000000"/>
          <w:sz w:val="28"/>
        </w:rPr>
        <w:t xml:space="preserve">
      1) по достижении ребенком совершеннолетия или в случае приобретения несовершеннолетними детьми полной дееспособности до достижения ими совершеннолетия; </w:t>
      </w:r>
      <w:r>
        <w:br/>
      </w:r>
      <w:r>
        <w:rPr>
          <w:rFonts w:ascii="Times New Roman"/>
          <w:b w:val="false"/>
          <w:i w:val="false"/>
          <w:color w:val="000000"/>
          <w:sz w:val="28"/>
        </w:rPr>
        <w:t xml:space="preserve">
      2) при усыновлении (удочерении) ребенка, на содержание которого взыскивались алименты; </w:t>
      </w:r>
      <w:r>
        <w:br/>
      </w:r>
      <w:r>
        <w:rPr>
          <w:rFonts w:ascii="Times New Roman"/>
          <w:b w:val="false"/>
          <w:i w:val="false"/>
          <w:color w:val="000000"/>
          <w:sz w:val="28"/>
        </w:rPr>
        <w:t xml:space="preserve">
      3) при признании судом восстановления трудоспособности или прекращения нуждаемости </w:t>
      </w:r>
      <w:r>
        <w:br/>
      </w:r>
      <w:r>
        <w:rPr>
          <w:rFonts w:ascii="Times New Roman"/>
          <w:b w:val="false"/>
          <w:i w:val="false"/>
          <w:color w:val="000000"/>
          <w:sz w:val="28"/>
        </w:rPr>
        <w:t xml:space="preserve">
в помощи получателя алиментов; </w:t>
      </w:r>
      <w:r>
        <w:br/>
      </w:r>
      <w:r>
        <w:rPr>
          <w:rFonts w:ascii="Times New Roman"/>
          <w:b w:val="false"/>
          <w:i w:val="false"/>
          <w:color w:val="000000"/>
          <w:sz w:val="28"/>
        </w:rPr>
        <w:t xml:space="preserve">
      4) при вступлении нетрудоспособного нуждающегося в помощи бывшего супруга - получателя алиментов в новый брак; </w:t>
      </w:r>
      <w:r>
        <w:br/>
      </w:r>
      <w:r>
        <w:rPr>
          <w:rFonts w:ascii="Times New Roman"/>
          <w:b w:val="false"/>
          <w:i w:val="false"/>
          <w:color w:val="000000"/>
          <w:sz w:val="28"/>
        </w:rPr>
        <w:t xml:space="preserve">
      5) со смертью лица, получающего алименты, или лица, обязанного уплачивать алименты. </w:t>
      </w:r>
    </w:p>
    <w:bookmarkStart w:name="z340" w:id="224"/>
    <w:p>
      <w:pPr>
        <w:spacing w:after="0"/>
        <w:ind w:left="0"/>
        <w:jc w:val="left"/>
      </w:pPr>
      <w:r>
        <w:rPr>
          <w:rFonts w:ascii="Times New Roman"/>
          <w:b/>
          <w:i w:val="false"/>
          <w:color w:val="000000"/>
        </w:rPr>
        <w:t xml:space="preserve"> 
Раздел 6. АКТЫ ГРАЖДАНСКОГО СОСТОЯНИЯ </w:t>
      </w:r>
    </w:p>
    <w:bookmarkEnd w:id="224"/>
    <w:bookmarkStart w:name="z457" w:id="225"/>
    <w:p>
      <w:pPr>
        <w:spacing w:after="0"/>
        <w:ind w:left="0"/>
        <w:jc w:val="left"/>
      </w:pPr>
      <w:r>
        <w:rPr>
          <w:rFonts w:ascii="Times New Roman"/>
          <w:b/>
          <w:i w:val="false"/>
          <w:color w:val="000000"/>
        </w:rPr>
        <w:t xml:space="preserve"> 
Глава 22. ОБЩИЕ ПОЛОЖЕНИЯ </w:t>
      </w:r>
    </w:p>
    <w:bookmarkEnd w:id="225"/>
    <w:bookmarkStart w:name="z341" w:id="22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163. Регистрация актов гражданского состояния </w:t>
      </w:r>
    </w:p>
    <w:bookmarkEnd w:id="226"/>
    <w:p>
      <w:pPr>
        <w:spacing w:after="0"/>
        <w:ind w:left="0"/>
        <w:jc w:val="both"/>
      </w:pPr>
      <w:r>
        <w:rPr>
          <w:rFonts w:ascii="Times New Roman"/>
          <w:b w:val="false"/>
          <w:i w:val="false"/>
          <w:color w:val="000000"/>
          <w:sz w:val="28"/>
        </w:rPr>
        <w:t xml:space="preserve">      Рождение, смерть, заключение брака, расторжение брака, усыновление (удочерение), установление отцовства (материнства), перемена имени, отчества и фамилии подлежат регистрации в государственных органах записи актов гражданского состояния.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статью 163 внесены изменения - Законом РК от 20 декабря 2004 г. </w:t>
      </w:r>
      <w:r>
        <w:rPr>
          <w:rFonts w:ascii="Times New Roman"/>
          <w:b w:val="false"/>
          <w:i w:val="false"/>
          <w:color w:val="000000"/>
          <w:sz w:val="28"/>
        </w:rPr>
        <w:t xml:space="preserve">N 13 </w:t>
      </w:r>
      <w:r>
        <w:rPr>
          <w:rFonts w:ascii="Times New Roman"/>
          <w:b w:val="false"/>
          <w:i w:val="false"/>
          <w:color w:val="ff0000"/>
          <w:sz w:val="28"/>
        </w:rPr>
        <w:t xml:space="preserve">(вводится в действие с 1 января 2005 г.); от 10 января 2006 года N </w:t>
      </w:r>
      <w:r>
        <w:rPr>
          <w:rFonts w:ascii="Times New Roman"/>
          <w:b w:val="false"/>
          <w:i w:val="false"/>
          <w:color w:val="000000"/>
          <w:sz w:val="28"/>
        </w:rPr>
        <w:t xml:space="preserve">116 </w:t>
      </w:r>
      <w:r>
        <w:rPr>
          <w:rFonts w:ascii="Times New Roman"/>
          <w:b w:val="false"/>
          <w:i w:val="false"/>
          <w:color w:val="ff0000"/>
          <w:sz w:val="28"/>
        </w:rPr>
        <w:t xml:space="preserve">(порядок введения в действие см. ст.2 Закона N </w:t>
      </w:r>
      <w:r>
        <w:rPr>
          <w:rFonts w:ascii="Times New Roman"/>
          <w:b w:val="false"/>
          <w:i w:val="false"/>
          <w:color w:val="000000"/>
          <w:sz w:val="28"/>
        </w:rPr>
        <w:t xml:space="preserve">116 </w:t>
      </w:r>
      <w:r>
        <w:rPr>
          <w:rFonts w:ascii="Times New Roman"/>
          <w:b w:val="false"/>
          <w:i w:val="false"/>
          <w:color w:val="ff0000"/>
          <w:sz w:val="28"/>
        </w:rPr>
        <w:t xml:space="preserve">). </w:t>
      </w:r>
    </w:p>
    <w:bookmarkStart w:name="z343" w:id="22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164. Органы, производящие регистрацию актов </w:t>
      </w:r>
      <w:r>
        <w:br/>
      </w:r>
      <w:r>
        <w:rPr>
          <w:rFonts w:ascii="Times New Roman"/>
          <w:b w:val="false"/>
          <w:i w:val="false"/>
          <w:color w:val="000000"/>
          <w:sz w:val="28"/>
        </w:rPr>
        <w:t>
</w:t>
      </w:r>
      <w:r>
        <w:rPr>
          <w:rFonts w:ascii="Times New Roman"/>
          <w:b/>
          <w:i w:val="false"/>
          <w:color w:val="000000"/>
          <w:sz w:val="28"/>
        </w:rPr>
        <w:t xml:space="preserve">                 гражданского состояния </w:t>
      </w:r>
    </w:p>
    <w:bookmarkEnd w:id="227"/>
    <w:p>
      <w:pPr>
        <w:spacing w:after="0"/>
        <w:ind w:left="0"/>
        <w:jc w:val="both"/>
      </w:pPr>
      <w:r>
        <w:rPr>
          <w:rFonts w:ascii="Times New Roman"/>
          <w:b w:val="false"/>
          <w:i w:val="false"/>
          <w:color w:val="000000"/>
          <w:sz w:val="28"/>
        </w:rPr>
        <w:t xml:space="preserve">      1. Регистрация актов гражданского состояния производится отделами записи актов гражданского состояния. </w:t>
      </w:r>
      <w:r>
        <w:br/>
      </w:r>
      <w:r>
        <w:rPr>
          <w:rFonts w:ascii="Times New Roman"/>
          <w:b w:val="false"/>
          <w:i w:val="false"/>
          <w:color w:val="000000"/>
          <w:sz w:val="28"/>
        </w:rPr>
        <w:t xml:space="preserve">
      2. В местностях, где таковых нет, регистрацию актов гражданского состояния организует аким района в городе, города районного значения, поселка, аула (села), аульного (сельского) округа.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Статья 164 в редакции - Законом РК от 10 января 2006 года N </w:t>
      </w:r>
      <w:r>
        <w:rPr>
          <w:rFonts w:ascii="Times New Roman"/>
          <w:b w:val="false"/>
          <w:i w:val="false"/>
          <w:color w:val="000000"/>
          <w:sz w:val="28"/>
        </w:rPr>
        <w:t xml:space="preserve">116 </w:t>
      </w:r>
      <w:r>
        <w:rPr>
          <w:rFonts w:ascii="Times New Roman"/>
          <w:b w:val="false"/>
          <w:i w:val="false"/>
          <w:color w:val="ff0000"/>
          <w:sz w:val="28"/>
        </w:rPr>
        <w:t xml:space="preserve">(порядок введения в действие см. ст.2 Закона N </w:t>
      </w:r>
      <w:r>
        <w:rPr>
          <w:rFonts w:ascii="Times New Roman"/>
          <w:b w:val="false"/>
          <w:i w:val="false"/>
          <w:color w:val="000000"/>
          <w:sz w:val="28"/>
        </w:rPr>
        <w:t xml:space="preserve">116 </w:t>
      </w:r>
      <w:r>
        <w:rPr>
          <w:rFonts w:ascii="Times New Roman"/>
          <w:b w:val="false"/>
          <w:i w:val="false"/>
          <w:color w:val="ff0000"/>
          <w:sz w:val="28"/>
        </w:rPr>
        <w:t xml:space="preserve">). </w:t>
      </w:r>
    </w:p>
    <w:bookmarkStart w:name="z345" w:id="22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165. Правила регистрации актов гражданского </w:t>
      </w:r>
      <w:r>
        <w:br/>
      </w:r>
      <w:r>
        <w:rPr>
          <w:rFonts w:ascii="Times New Roman"/>
          <w:b w:val="false"/>
          <w:i w:val="false"/>
          <w:color w:val="000000"/>
          <w:sz w:val="28"/>
        </w:rPr>
        <w:t>
</w:t>
      </w:r>
      <w:r>
        <w:rPr>
          <w:rFonts w:ascii="Times New Roman"/>
          <w:b/>
          <w:i w:val="false"/>
          <w:color w:val="000000"/>
          <w:sz w:val="28"/>
        </w:rPr>
        <w:t xml:space="preserve">                  состояния. Актовые книги </w:t>
      </w:r>
    </w:p>
    <w:bookmarkEnd w:id="228"/>
    <w:p>
      <w:pPr>
        <w:spacing w:after="0"/>
        <w:ind w:left="0"/>
        <w:jc w:val="both"/>
      </w:pPr>
      <w:r>
        <w:rPr>
          <w:rFonts w:ascii="Times New Roman"/>
          <w:b w:val="false"/>
          <w:i w:val="false"/>
          <w:color w:val="000000"/>
          <w:sz w:val="28"/>
        </w:rPr>
        <w:t>      1. Положения, определяющие порядок изменения, восстановления и аннулирования записей актов гражданского состояния, а также формы книг регистрации актов гражданского состояния и формы свидетельств, выдаваемых на основании записей в этих книгах, порядок и сроки хранения актовых книг </w:t>
      </w:r>
      <w:r>
        <w:rPr>
          <w:rFonts w:ascii="Times New Roman"/>
          <w:b w:val="false"/>
          <w:i w:val="false"/>
          <w:color w:val="000000"/>
          <w:sz w:val="28"/>
        </w:rPr>
        <w:t xml:space="preserve">устанавливаются </w:t>
      </w:r>
      <w:r>
        <w:rPr>
          <w:rFonts w:ascii="Times New Roman"/>
          <w:b w:val="false"/>
          <w:i w:val="false"/>
          <w:color w:val="000000"/>
          <w:sz w:val="28"/>
        </w:rPr>
        <w:t>Правительством</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2. Правила регистрации актов гражданского состояния, а также порядок взаимного осведомления вступающих в брак о состоянии их здоровья и семейном положении, разъяснения их прав и обязанностей как будущих супругов и родителей устанавливаются настоящим Законом и </w:t>
      </w:r>
      <w:r>
        <w:rPr>
          <w:rFonts w:ascii="Times New Roman"/>
          <w:b w:val="false"/>
          <w:i w:val="false"/>
          <w:color w:val="000000"/>
          <w:sz w:val="28"/>
        </w:rPr>
        <w:t>нормативным правовым актом</w:t>
      </w:r>
      <w:r>
        <w:rPr>
          <w:rFonts w:ascii="Times New Roman"/>
          <w:b w:val="false"/>
          <w:i w:val="false"/>
          <w:color w:val="000000"/>
          <w:sz w:val="28"/>
        </w:rPr>
        <w:t xml:space="preserve"> о порядке регистрации актов гражданского состояния, утверждаемым Правительством Республики Казахстан. </w:t>
      </w:r>
    </w:p>
    <w:bookmarkStart w:name="z347" w:id="22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166. Государственная пошлина </w:t>
      </w:r>
    </w:p>
    <w:bookmarkEnd w:id="229"/>
    <w:p>
      <w:pPr>
        <w:spacing w:after="0"/>
        <w:ind w:left="0"/>
        <w:jc w:val="both"/>
      </w:pPr>
      <w:r>
        <w:rPr>
          <w:rFonts w:ascii="Times New Roman"/>
          <w:b w:val="false"/>
          <w:i w:val="false"/>
          <w:color w:val="000000"/>
          <w:sz w:val="28"/>
        </w:rPr>
        <w:t>      1. За регистрацию рождения, установления отцовства, усыновления (удочерения), заключения брака, расторжения брака, перемены фамилии, имени и отчества, изменения национальности и пола, а также свидетельств в связи с изменением, дополнением, исправлением и восстановлением записей актов о рождении, браке, расторжении брака, смерти и повторных свидетельств о регистрации актов гражданского состояния взимается государственная пошлина в размере, установленном </w:t>
      </w:r>
      <w:r>
        <w:rPr>
          <w:rFonts w:ascii="Times New Roman"/>
          <w:b w:val="false"/>
          <w:i w:val="false"/>
          <w:color w:val="000000"/>
          <w:sz w:val="28"/>
        </w:rPr>
        <w:t>Налоговым кодексом</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2. Регистрация смерти, а также выдача свидетельств в связи с ошибками, допущенными при регистрации актов гражданского состояния, производятся в соответствии с </w:t>
      </w:r>
      <w:r>
        <w:rPr>
          <w:rFonts w:ascii="Times New Roman"/>
          <w:b w:val="false"/>
          <w:i w:val="false"/>
          <w:color w:val="000000"/>
          <w:sz w:val="28"/>
        </w:rPr>
        <w:t>Налоговым кодексом</w:t>
      </w:r>
      <w:r>
        <w:rPr>
          <w:rFonts w:ascii="Times New Roman"/>
          <w:b w:val="false"/>
          <w:i w:val="false"/>
          <w:color w:val="000000"/>
          <w:sz w:val="28"/>
        </w:rPr>
        <w:t xml:space="preserve"> Республики Казахстан без взимания государственной пошлины. </w:t>
      </w:r>
      <w:r>
        <w:br/>
      </w:r>
      <w:r>
        <w:rPr>
          <w:rFonts w:ascii="Times New Roman"/>
          <w:b w:val="false"/>
          <w:i w:val="false"/>
          <w:color w:val="000000"/>
          <w:sz w:val="28"/>
        </w:rPr>
        <w:t>
</w:t>
      </w:r>
      <w:r>
        <w:rPr>
          <w:rFonts w:ascii="Times New Roman"/>
          <w:b w:val="false"/>
          <w:i w:val="false"/>
          <w:color w:val="ff0000"/>
          <w:sz w:val="28"/>
        </w:rPr>
        <w:t xml:space="preserve">      Сноска. Статья 166 с изменениями - </w:t>
      </w:r>
      <w:r>
        <w:rPr>
          <w:rFonts w:ascii="Times New Roman"/>
          <w:b w:val="false"/>
          <w:i w:val="false"/>
          <w:color w:val="000000"/>
          <w:sz w:val="28"/>
        </w:rPr>
        <w:t xml:space="preserve">Законом </w:t>
      </w:r>
      <w:r>
        <w:rPr>
          <w:rFonts w:ascii="Times New Roman"/>
          <w:b w:val="false"/>
          <w:i w:val="false"/>
          <w:color w:val="ff0000"/>
          <w:sz w:val="28"/>
        </w:rPr>
        <w:t xml:space="preserve">РК от 24 декабря 2001 года N 276. </w:t>
      </w:r>
    </w:p>
    <w:bookmarkStart w:name="z349" w:id="23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167. Порядок изменений, дополнений и исправлений </w:t>
      </w:r>
      <w:r>
        <w:br/>
      </w:r>
      <w:r>
        <w:rPr>
          <w:rFonts w:ascii="Times New Roman"/>
          <w:b w:val="false"/>
          <w:i w:val="false"/>
          <w:color w:val="000000"/>
          <w:sz w:val="28"/>
        </w:rPr>
        <w:t>
</w:t>
      </w:r>
      <w:r>
        <w:rPr>
          <w:rFonts w:ascii="Times New Roman"/>
          <w:b/>
          <w:i w:val="false"/>
          <w:color w:val="000000"/>
          <w:sz w:val="28"/>
        </w:rPr>
        <w:t xml:space="preserve">                  записей актов гражданского состояния </w:t>
      </w:r>
    </w:p>
    <w:bookmarkEnd w:id="230"/>
    <w:p>
      <w:pPr>
        <w:spacing w:after="0"/>
        <w:ind w:left="0"/>
        <w:jc w:val="both"/>
      </w:pPr>
      <w:r>
        <w:rPr>
          <w:rFonts w:ascii="Times New Roman"/>
          <w:b w:val="false"/>
          <w:i w:val="false"/>
          <w:color w:val="000000"/>
          <w:sz w:val="28"/>
        </w:rPr>
        <w:t>      1. Внесение изменений, дополнений и исправлений в записи актов гражданского состояния при наличии достаточных оснований и при отсутствии спора между заинтересованными лицами производится органами записи актов гражданского состояния. При наличии спора между заинтересованными лицами вопросы внесения изменений в записи актов гражданского состояния, их исправлений решаются в </w:t>
      </w:r>
      <w:r>
        <w:rPr>
          <w:rFonts w:ascii="Times New Roman"/>
          <w:b w:val="false"/>
          <w:i w:val="false"/>
          <w:color w:val="000000"/>
          <w:sz w:val="28"/>
        </w:rPr>
        <w:t>судебном порядке</w:t>
      </w:r>
      <w:r>
        <w:rPr>
          <w:rFonts w:ascii="Times New Roman"/>
          <w:b w:val="false"/>
          <w:i w:val="false"/>
          <w:color w:val="000000"/>
          <w:sz w:val="28"/>
        </w:rPr>
        <w:t xml:space="preserve">. </w:t>
      </w:r>
      <w:r>
        <w:br/>
      </w:r>
      <w:r>
        <w:rPr>
          <w:rFonts w:ascii="Times New Roman"/>
          <w:b w:val="false"/>
          <w:i w:val="false"/>
          <w:color w:val="000000"/>
          <w:sz w:val="28"/>
        </w:rPr>
        <w:t xml:space="preserve">
      2. Заявления о внесении изменений, дополнений и исправлений в записи актов гражданского состояния подаются в орган записи актов гражданского состояния по месту постоянного жительства заявителя, а гражданами Республики Казахстан, постоянно проживающими за границей, а также иностранцами и лицами без гражданства, зарегистрировавшими акты гражданского состояния в органах записи актов гражданского состояния Республики Казахстан и постоянно проживающими за границей, - в загранучреждения Республики Казахстан. </w:t>
      </w:r>
      <w:r>
        <w:br/>
      </w:r>
      <w:r>
        <w:rPr>
          <w:rFonts w:ascii="Times New Roman"/>
          <w:b w:val="false"/>
          <w:i w:val="false"/>
          <w:color w:val="000000"/>
          <w:sz w:val="28"/>
        </w:rPr>
        <w:t>
      3. </w:t>
      </w:r>
      <w:r>
        <w:rPr>
          <w:rFonts w:ascii="Times New Roman"/>
          <w:b w:val="false"/>
          <w:i w:val="false"/>
          <w:color w:val="000000"/>
          <w:sz w:val="28"/>
        </w:rPr>
        <w:t>Внесение изменений, дополнений и исправлений</w:t>
      </w:r>
      <w:r>
        <w:rPr>
          <w:rFonts w:ascii="Times New Roman"/>
          <w:b w:val="false"/>
          <w:i w:val="false"/>
          <w:color w:val="000000"/>
          <w:sz w:val="28"/>
        </w:rPr>
        <w:t xml:space="preserve"> в записи актов гражданского состояния производится органом записи актов гражданского состояния по месту нахождения записи. Отказ о внесении изменений, дополнений и исправлений в записи актов гражданского состояния может быть обжалован в судебном порядке. </w:t>
      </w:r>
    </w:p>
    <w:bookmarkStart w:name="z458" w:id="23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168. Восстановление записей актов гражданского </w:t>
      </w:r>
      <w:r>
        <w:br/>
      </w:r>
      <w:r>
        <w:rPr>
          <w:rFonts w:ascii="Times New Roman"/>
          <w:b w:val="false"/>
          <w:i w:val="false"/>
          <w:color w:val="000000"/>
          <w:sz w:val="28"/>
        </w:rPr>
        <w:t>
</w:t>
      </w:r>
      <w:r>
        <w:rPr>
          <w:rFonts w:ascii="Times New Roman"/>
          <w:b/>
          <w:i w:val="false"/>
          <w:color w:val="000000"/>
          <w:sz w:val="28"/>
        </w:rPr>
        <w:t xml:space="preserve">                  состояния </w:t>
      </w:r>
    </w:p>
    <w:bookmarkEnd w:id="231"/>
    <w:p>
      <w:pPr>
        <w:spacing w:after="0"/>
        <w:ind w:left="0"/>
        <w:jc w:val="both"/>
      </w:pPr>
      <w:r>
        <w:rPr>
          <w:rFonts w:ascii="Times New Roman"/>
          <w:b w:val="false"/>
          <w:i w:val="false"/>
          <w:color w:val="000000"/>
          <w:sz w:val="28"/>
        </w:rPr>
        <w:t xml:space="preserve">      1. Заявления о восстановлении утраченных записей актов гражданского состояния подаются в орган записи актов гражданского состояния по месту постоянного жительства заявителя, а гражданами Республики Казахстан, постоянно проживающими за границей, а также иностранцами и лицами без гражданства, зарегистрировавшими акты гражданского состояния в органах записи актов гражданского состояния Республики Казахстан и постоянно проживающими за границей, - в загранучреждения Республики Казахстан. </w:t>
      </w:r>
      <w:r>
        <w:br/>
      </w:r>
      <w:r>
        <w:rPr>
          <w:rFonts w:ascii="Times New Roman"/>
          <w:b w:val="false"/>
          <w:i w:val="false"/>
          <w:color w:val="000000"/>
          <w:sz w:val="28"/>
        </w:rPr>
        <w:t>
      2. </w:t>
      </w:r>
      <w:r>
        <w:rPr>
          <w:rFonts w:ascii="Times New Roman"/>
          <w:b w:val="false"/>
          <w:i w:val="false"/>
          <w:color w:val="000000"/>
          <w:sz w:val="28"/>
        </w:rPr>
        <w:t>Восстановление</w:t>
      </w:r>
      <w:r>
        <w:rPr>
          <w:rFonts w:ascii="Times New Roman"/>
          <w:b w:val="false"/>
          <w:i w:val="false"/>
          <w:color w:val="000000"/>
          <w:sz w:val="28"/>
        </w:rPr>
        <w:t xml:space="preserve"> записей актов гражданского состояния производится при наличии документов, подтверждающих, что соответствующая запись ранее имелась или на основании решения суда. </w:t>
      </w:r>
      <w:r>
        <w:br/>
      </w:r>
      <w:r>
        <w:rPr>
          <w:rFonts w:ascii="Times New Roman"/>
          <w:b w:val="false"/>
          <w:i w:val="false"/>
          <w:color w:val="000000"/>
          <w:sz w:val="28"/>
        </w:rPr>
        <w:t xml:space="preserve">
      3. Утрата записей актов гражданского состояния должна быть подтверждена областным (городским) архивом записи актов гражданского состояния по месту, где находилась утраченная запись. </w:t>
      </w:r>
      <w:r>
        <w:br/>
      </w:r>
      <w:r>
        <w:rPr>
          <w:rFonts w:ascii="Times New Roman"/>
          <w:b w:val="false"/>
          <w:i w:val="false"/>
          <w:color w:val="000000"/>
          <w:sz w:val="28"/>
        </w:rPr>
        <w:t>
      4. При невозможности восстановления органами записи актов гражданского состояния утраченной записи факт регистрации акта гражданского состояния устанавливается в судебном порядке по правилам, установленным </w:t>
      </w:r>
      <w:r>
        <w:rPr>
          <w:rFonts w:ascii="Times New Roman"/>
          <w:b w:val="false"/>
          <w:i w:val="false"/>
          <w:color w:val="000000"/>
          <w:sz w:val="28"/>
        </w:rPr>
        <w:t>Гражданским процессуальным кодексом</w:t>
      </w:r>
      <w:r>
        <w:rPr>
          <w:rFonts w:ascii="Times New Roman"/>
          <w:b w:val="false"/>
          <w:i w:val="false"/>
          <w:color w:val="ff0000"/>
          <w:sz w:val="28"/>
        </w:rPr>
        <w:t> </w:t>
      </w:r>
      <w:r>
        <w:rPr>
          <w:rFonts w:ascii="Times New Roman"/>
          <w:b w:val="false"/>
          <w:i w:val="false"/>
          <w:color w:val="000000"/>
          <w:sz w:val="28"/>
        </w:rPr>
        <w:t xml:space="preserve">Республики Казахстан. </w:t>
      </w:r>
      <w:r>
        <w:br/>
      </w:r>
      <w:r>
        <w:rPr>
          <w:rFonts w:ascii="Times New Roman"/>
          <w:b w:val="false"/>
          <w:i w:val="false"/>
          <w:color w:val="000000"/>
          <w:sz w:val="28"/>
        </w:rPr>
        <w:t xml:space="preserve">
      5. Регистрация восстановленной записи актов гражданского состояния производится органом записи актов гражданского состояния по месту, где находилась утраченная запись. </w:t>
      </w:r>
    </w:p>
    <w:bookmarkStart w:name="z353" w:id="23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169. Аннулирование записей актов гражданского </w:t>
      </w:r>
      <w:r>
        <w:br/>
      </w:r>
      <w:r>
        <w:rPr>
          <w:rFonts w:ascii="Times New Roman"/>
          <w:b w:val="false"/>
          <w:i w:val="false"/>
          <w:color w:val="000000"/>
          <w:sz w:val="28"/>
        </w:rPr>
        <w:t>
</w:t>
      </w:r>
      <w:r>
        <w:rPr>
          <w:rFonts w:ascii="Times New Roman"/>
          <w:b/>
          <w:i w:val="false"/>
          <w:color w:val="000000"/>
          <w:sz w:val="28"/>
        </w:rPr>
        <w:t xml:space="preserve">                  состояния </w:t>
      </w:r>
    </w:p>
    <w:bookmarkEnd w:id="232"/>
    <w:p>
      <w:pPr>
        <w:spacing w:after="0"/>
        <w:ind w:left="0"/>
        <w:jc w:val="both"/>
      </w:pPr>
      <w:r>
        <w:rPr>
          <w:rFonts w:ascii="Times New Roman"/>
          <w:b w:val="false"/>
          <w:i w:val="false"/>
          <w:color w:val="000000"/>
          <w:sz w:val="28"/>
        </w:rPr>
        <w:t xml:space="preserve">      1. Запись акта гражданского состояния может быть </w:t>
      </w:r>
      <w:r>
        <w:br/>
      </w:r>
      <w:r>
        <w:rPr>
          <w:rFonts w:ascii="Times New Roman"/>
          <w:b w:val="false"/>
          <w:i w:val="false"/>
          <w:color w:val="000000"/>
          <w:sz w:val="28"/>
        </w:rPr>
        <w:t xml:space="preserve">
аннулирована: </w:t>
      </w:r>
      <w:r>
        <w:br/>
      </w:r>
      <w:r>
        <w:rPr>
          <w:rFonts w:ascii="Times New Roman"/>
          <w:b w:val="false"/>
          <w:i w:val="false"/>
          <w:color w:val="000000"/>
          <w:sz w:val="28"/>
        </w:rPr>
        <w:t xml:space="preserve">
      1) на основании решения суда; </w:t>
      </w:r>
      <w:r>
        <w:br/>
      </w:r>
      <w:r>
        <w:rPr>
          <w:rFonts w:ascii="Times New Roman"/>
          <w:b w:val="false"/>
          <w:i w:val="false"/>
          <w:color w:val="000000"/>
          <w:sz w:val="28"/>
        </w:rPr>
        <w:t xml:space="preserve">
      2) по заявлению заинтересованных лиц; </w:t>
      </w:r>
      <w:r>
        <w:br/>
      </w:r>
      <w:r>
        <w:rPr>
          <w:rFonts w:ascii="Times New Roman"/>
          <w:b w:val="false"/>
          <w:i w:val="false"/>
          <w:color w:val="000000"/>
          <w:sz w:val="28"/>
        </w:rPr>
        <w:t xml:space="preserve">
      3) по инициативе органа записи актов гражданского состояния, обнаружившего первичную, восстановленную или повторно составленную запись, подлежащую аннулированию. </w:t>
      </w:r>
      <w:r>
        <w:br/>
      </w:r>
      <w:r>
        <w:rPr>
          <w:rFonts w:ascii="Times New Roman"/>
          <w:b w:val="false"/>
          <w:i w:val="false"/>
          <w:color w:val="000000"/>
          <w:sz w:val="28"/>
        </w:rPr>
        <w:t xml:space="preserve">
      2. Заявления об аннулировании записей актов гражданского состояния подаются в суд или в орган записи актов гражданского состояния по месту постоянного жительства заявителя, а гражданами Республики Казахстан, постоянно проживающими за границей, иностранцами и лицами без гражданства, зарегистрировавшими акты гражданского состояния в органах записи актов гражданского состояния Республики Казахстан и постоянно проживающими за границей, - в загранучреждения Республики Казахстан. </w:t>
      </w:r>
      <w:r>
        <w:br/>
      </w:r>
      <w:r>
        <w:rPr>
          <w:rFonts w:ascii="Times New Roman"/>
          <w:b w:val="false"/>
          <w:i w:val="false"/>
          <w:color w:val="000000"/>
          <w:sz w:val="28"/>
        </w:rPr>
        <w:t>
      3. </w:t>
      </w:r>
      <w:r>
        <w:rPr>
          <w:rFonts w:ascii="Times New Roman"/>
          <w:b w:val="false"/>
          <w:i w:val="false"/>
          <w:color w:val="000000"/>
          <w:sz w:val="28"/>
        </w:rPr>
        <w:t>Аннулирование</w:t>
      </w:r>
      <w:r>
        <w:rPr>
          <w:rFonts w:ascii="Times New Roman"/>
          <w:b w:val="false"/>
          <w:i w:val="false"/>
          <w:color w:val="000000"/>
          <w:sz w:val="28"/>
        </w:rPr>
        <w:t xml:space="preserve"> записей актов гражданского состояния производится по месту нахождения записи, подлежащей аннулированию. </w:t>
      </w:r>
    </w:p>
    <w:bookmarkStart w:name="z355" w:id="23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170. Ответственность должностных лиц за </w:t>
      </w:r>
      <w:r>
        <w:br/>
      </w:r>
      <w:r>
        <w:rPr>
          <w:rFonts w:ascii="Times New Roman"/>
          <w:b w:val="false"/>
          <w:i w:val="false"/>
          <w:color w:val="000000"/>
          <w:sz w:val="28"/>
        </w:rPr>
        <w:t>
</w:t>
      </w:r>
      <w:r>
        <w:rPr>
          <w:rFonts w:ascii="Times New Roman"/>
          <w:b/>
          <w:i w:val="false"/>
          <w:color w:val="000000"/>
          <w:sz w:val="28"/>
        </w:rPr>
        <w:t xml:space="preserve">                  нарушение правил записей актов гражданского </w:t>
      </w:r>
      <w:r>
        <w:br/>
      </w:r>
      <w:r>
        <w:rPr>
          <w:rFonts w:ascii="Times New Roman"/>
          <w:b w:val="false"/>
          <w:i w:val="false"/>
          <w:color w:val="000000"/>
          <w:sz w:val="28"/>
        </w:rPr>
        <w:t>
</w:t>
      </w:r>
      <w:r>
        <w:rPr>
          <w:rFonts w:ascii="Times New Roman"/>
          <w:b/>
          <w:i w:val="false"/>
          <w:color w:val="000000"/>
          <w:sz w:val="28"/>
        </w:rPr>
        <w:t xml:space="preserve">                  состояния </w:t>
      </w:r>
    </w:p>
    <w:bookmarkEnd w:id="233"/>
    <w:p>
      <w:pPr>
        <w:spacing w:after="0"/>
        <w:ind w:left="0"/>
        <w:jc w:val="both"/>
      </w:pPr>
      <w:r>
        <w:rPr>
          <w:rFonts w:ascii="Times New Roman"/>
          <w:b w:val="false"/>
          <w:i w:val="false"/>
          <w:color w:val="000000"/>
          <w:sz w:val="28"/>
        </w:rPr>
        <w:t>      Должностные лица за необоснованный отказ в регистрации актов гражданского состояния, за непредставление в установленный срок или представление неправильных сведений по учету естественного движения населения, а также за разглашение тайны усыновления (</w:t>
      </w:r>
      <w:r>
        <w:rPr>
          <w:rFonts w:ascii="Times New Roman"/>
          <w:b w:val="false"/>
          <w:i w:val="false"/>
          <w:color w:val="000000"/>
          <w:sz w:val="28"/>
        </w:rPr>
        <w:t>статья 91</w:t>
      </w:r>
      <w:r>
        <w:rPr>
          <w:rFonts w:ascii="Times New Roman"/>
          <w:b w:val="false"/>
          <w:i w:val="false"/>
          <w:color w:val="000000"/>
          <w:sz w:val="28"/>
        </w:rPr>
        <w:t xml:space="preserve"> настоящего Закона) подлежат ответственности в </w:t>
      </w:r>
      <w:r>
        <w:rPr>
          <w:rFonts w:ascii="Times New Roman"/>
          <w:b w:val="false"/>
          <w:i w:val="false"/>
          <w:color w:val="000000"/>
          <w:sz w:val="28"/>
        </w:rPr>
        <w:t>установленном</w:t>
      </w:r>
      <w:r>
        <w:rPr>
          <w:rFonts w:ascii="Times New Roman"/>
          <w:b w:val="false"/>
          <w:i w:val="false"/>
          <w:color w:val="000000"/>
          <w:sz w:val="28"/>
        </w:rPr>
        <w:t> </w:t>
      </w:r>
      <w:r>
        <w:rPr>
          <w:rFonts w:ascii="Times New Roman"/>
          <w:b w:val="false"/>
          <w:i w:val="false"/>
          <w:color w:val="000000"/>
          <w:sz w:val="28"/>
        </w:rPr>
        <w:t>законом</w:t>
      </w:r>
      <w:r>
        <w:rPr>
          <w:rFonts w:ascii="Times New Roman"/>
          <w:b w:val="false"/>
          <w:i w:val="false"/>
          <w:color w:val="000000"/>
          <w:sz w:val="28"/>
        </w:rPr>
        <w:t xml:space="preserve"> порядке. </w:t>
      </w:r>
    </w:p>
    <w:bookmarkStart w:name="z357" w:id="23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171. Ответственность граждан за сокрытие </w:t>
      </w:r>
      <w:r>
        <w:br/>
      </w:r>
      <w:r>
        <w:rPr>
          <w:rFonts w:ascii="Times New Roman"/>
          <w:b w:val="false"/>
          <w:i w:val="false"/>
          <w:color w:val="000000"/>
          <w:sz w:val="28"/>
        </w:rPr>
        <w:t>
</w:t>
      </w:r>
      <w:r>
        <w:rPr>
          <w:rFonts w:ascii="Times New Roman"/>
          <w:b/>
          <w:i w:val="false"/>
          <w:color w:val="000000"/>
          <w:sz w:val="28"/>
        </w:rPr>
        <w:t xml:space="preserve">                  обстоятельств, препятствующих вступлению в </w:t>
      </w:r>
      <w:r>
        <w:br/>
      </w:r>
      <w:r>
        <w:rPr>
          <w:rFonts w:ascii="Times New Roman"/>
          <w:b w:val="false"/>
          <w:i w:val="false"/>
          <w:color w:val="000000"/>
          <w:sz w:val="28"/>
        </w:rPr>
        <w:t>
</w:t>
      </w:r>
      <w:r>
        <w:rPr>
          <w:rFonts w:ascii="Times New Roman"/>
          <w:b/>
          <w:i w:val="false"/>
          <w:color w:val="000000"/>
          <w:sz w:val="28"/>
        </w:rPr>
        <w:t xml:space="preserve">                  брак, или сообщение ложных сведений органам </w:t>
      </w:r>
      <w:r>
        <w:br/>
      </w:r>
      <w:r>
        <w:rPr>
          <w:rFonts w:ascii="Times New Roman"/>
          <w:b w:val="false"/>
          <w:i w:val="false"/>
          <w:color w:val="000000"/>
          <w:sz w:val="28"/>
        </w:rPr>
        <w:t>
</w:t>
      </w:r>
      <w:r>
        <w:rPr>
          <w:rFonts w:ascii="Times New Roman"/>
          <w:b/>
          <w:i w:val="false"/>
          <w:color w:val="000000"/>
          <w:sz w:val="28"/>
        </w:rPr>
        <w:t xml:space="preserve">                  записи актов гражданского состояния </w:t>
      </w:r>
    </w:p>
    <w:bookmarkEnd w:id="234"/>
    <w:p>
      <w:pPr>
        <w:spacing w:after="0"/>
        <w:ind w:left="0"/>
        <w:jc w:val="both"/>
      </w:pPr>
      <w:r>
        <w:rPr>
          <w:rFonts w:ascii="Times New Roman"/>
          <w:b w:val="false"/>
          <w:i w:val="false"/>
          <w:color w:val="000000"/>
          <w:sz w:val="28"/>
        </w:rPr>
        <w:t>      За сокрытие обстоятельств, препятствующих вступлению в брак, или сообщение ложных сведений органам записи актов гражданского состояния граждане несут ответственность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w:t>
      </w:r>
    </w:p>
    <w:bookmarkStart w:name="z359" w:id="235"/>
    <w:p>
      <w:pPr>
        <w:spacing w:after="0"/>
        <w:ind w:left="0"/>
        <w:jc w:val="left"/>
      </w:pPr>
      <w:r>
        <w:rPr>
          <w:rFonts w:ascii="Times New Roman"/>
          <w:b/>
          <w:i w:val="false"/>
          <w:color w:val="000000"/>
        </w:rPr>
        <w:t xml:space="preserve"> 
Глава 23. РЕГИСТРАЦИЯ РОЖДЕНИЯ </w:t>
      </w:r>
    </w:p>
    <w:bookmarkEnd w:id="235"/>
    <w:bookmarkStart w:name="z360" w:id="23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172. Порядок регистрации рождения </w:t>
      </w:r>
    </w:p>
    <w:bookmarkEnd w:id="236"/>
    <w:p>
      <w:pPr>
        <w:spacing w:after="0"/>
        <w:ind w:left="0"/>
        <w:jc w:val="both"/>
      </w:pPr>
      <w:r>
        <w:rPr>
          <w:rFonts w:ascii="Times New Roman"/>
          <w:b w:val="false"/>
          <w:i w:val="false"/>
          <w:color w:val="000000"/>
          <w:sz w:val="28"/>
        </w:rPr>
        <w:t>      1. </w:t>
      </w:r>
      <w:r>
        <w:rPr>
          <w:rFonts w:ascii="Times New Roman"/>
          <w:b w:val="false"/>
          <w:i w:val="false"/>
          <w:color w:val="000000"/>
          <w:sz w:val="28"/>
        </w:rPr>
        <w:t xml:space="preserve">Регистрация рождения детей </w:t>
      </w:r>
      <w:r>
        <w:rPr>
          <w:rFonts w:ascii="Times New Roman"/>
          <w:b w:val="false"/>
          <w:i w:val="false"/>
          <w:color w:val="000000"/>
          <w:sz w:val="28"/>
        </w:rPr>
        <w:t xml:space="preserve">производится органами записи актов гражданского состояния по месту рождения ребенка или по месту жительства родителей либо одного из них. </w:t>
      </w:r>
      <w:r>
        <w:br/>
      </w:r>
      <w:r>
        <w:rPr>
          <w:rFonts w:ascii="Times New Roman"/>
          <w:b w:val="false"/>
          <w:i w:val="false"/>
          <w:color w:val="000000"/>
          <w:sz w:val="28"/>
        </w:rPr>
        <w:t>
      2. Заявление о рождении делается в письменной или устной форме родителями или одним из них, а в случае их смерти, болезни или невозможности по иным причинам сделать заявление - заинтересованными лицами или администрацией лечебного учреждения, в котором находилась мать при рождении ребенка. К заявлению прилагается справка лечебного учреждения, а в случае рождения на дому - справка врача, другого медицинского работника или, при их отсутствии, заявления не менее чем двух свидетелей. Запись родителей в книгах записей актов гражданского состояния, имени, отчества, фамилии, национальности родителей производится согласно пунктам 1-3 </w:t>
      </w:r>
      <w:r>
        <w:rPr>
          <w:rFonts w:ascii="Times New Roman"/>
          <w:b w:val="false"/>
          <w:i w:val="false"/>
          <w:color w:val="000000"/>
          <w:sz w:val="28"/>
        </w:rPr>
        <w:t>статей 49</w:t>
      </w:r>
      <w:r>
        <w:rPr>
          <w:rFonts w:ascii="Times New Roman"/>
          <w:b w:val="false"/>
          <w:i w:val="false"/>
          <w:color w:val="000000"/>
          <w:sz w:val="28"/>
        </w:rPr>
        <w:t>, </w:t>
      </w:r>
      <w:r>
        <w:rPr>
          <w:rFonts w:ascii="Times New Roman"/>
          <w:b w:val="false"/>
          <w:i w:val="false"/>
          <w:color w:val="000000"/>
          <w:sz w:val="28"/>
        </w:rPr>
        <w:t>50</w:t>
      </w:r>
      <w:r>
        <w:rPr>
          <w:rFonts w:ascii="Times New Roman"/>
          <w:b w:val="false"/>
          <w:i w:val="false"/>
          <w:color w:val="000000"/>
          <w:sz w:val="28"/>
        </w:rPr>
        <w:t>, </w:t>
      </w:r>
      <w:r>
        <w:rPr>
          <w:rFonts w:ascii="Times New Roman"/>
          <w:b w:val="false"/>
          <w:i w:val="false"/>
          <w:color w:val="000000"/>
          <w:sz w:val="28"/>
        </w:rPr>
        <w:t>55</w:t>
      </w:r>
      <w:r>
        <w:rPr>
          <w:rFonts w:ascii="Times New Roman"/>
          <w:b w:val="false"/>
          <w:i w:val="false"/>
          <w:color w:val="000000"/>
          <w:sz w:val="28"/>
        </w:rPr>
        <w:t xml:space="preserve"> настоящего Закона. </w:t>
      </w:r>
      <w:r>
        <w:br/>
      </w:r>
      <w:r>
        <w:rPr>
          <w:rFonts w:ascii="Times New Roman"/>
          <w:b w:val="false"/>
          <w:i w:val="false"/>
          <w:color w:val="000000"/>
          <w:sz w:val="28"/>
        </w:rPr>
        <w:t>
      3. Регистрация ребенка несовершеннолетних родителей (</w:t>
      </w:r>
      <w:r>
        <w:rPr>
          <w:rFonts w:ascii="Times New Roman"/>
          <w:b w:val="false"/>
          <w:i w:val="false"/>
          <w:color w:val="000000"/>
          <w:sz w:val="28"/>
        </w:rPr>
        <w:t>статья 61</w:t>
      </w:r>
      <w:r>
        <w:rPr>
          <w:rFonts w:ascii="Times New Roman"/>
          <w:b w:val="false"/>
          <w:i w:val="false"/>
          <w:color w:val="000000"/>
          <w:sz w:val="28"/>
        </w:rPr>
        <w:t xml:space="preserve"> настоящего Закона) осуществляется в общем порядке. </w:t>
      </w:r>
    </w:p>
    <w:bookmarkStart w:name="z362" w:id="23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173. Регистрация рождения детей, родившихся </w:t>
      </w:r>
      <w:r>
        <w:br/>
      </w:r>
      <w:r>
        <w:rPr>
          <w:rFonts w:ascii="Times New Roman"/>
          <w:b w:val="false"/>
          <w:i w:val="false"/>
          <w:color w:val="000000"/>
          <w:sz w:val="28"/>
        </w:rPr>
        <w:t>
</w:t>
      </w:r>
      <w:r>
        <w:rPr>
          <w:rFonts w:ascii="Times New Roman"/>
          <w:b/>
          <w:i w:val="false"/>
          <w:color w:val="000000"/>
          <w:sz w:val="28"/>
        </w:rPr>
        <w:t xml:space="preserve">                  после смерти отца или расторжения брака, </w:t>
      </w:r>
      <w:r>
        <w:br/>
      </w:r>
      <w:r>
        <w:rPr>
          <w:rFonts w:ascii="Times New Roman"/>
          <w:b w:val="false"/>
          <w:i w:val="false"/>
          <w:color w:val="000000"/>
          <w:sz w:val="28"/>
        </w:rPr>
        <w:t>
</w:t>
      </w:r>
      <w:r>
        <w:rPr>
          <w:rFonts w:ascii="Times New Roman"/>
          <w:b/>
          <w:i w:val="false"/>
          <w:color w:val="000000"/>
          <w:sz w:val="28"/>
        </w:rPr>
        <w:t xml:space="preserve">                  либо признания его недействительным </w:t>
      </w:r>
    </w:p>
    <w:bookmarkEnd w:id="237"/>
    <w:p>
      <w:pPr>
        <w:spacing w:after="0"/>
        <w:ind w:left="0"/>
        <w:jc w:val="both"/>
      </w:pPr>
      <w:r>
        <w:rPr>
          <w:rFonts w:ascii="Times New Roman"/>
          <w:b w:val="false"/>
          <w:i w:val="false"/>
          <w:color w:val="000000"/>
          <w:sz w:val="28"/>
        </w:rPr>
        <w:t xml:space="preserve">      Регистрация рождения ребенка, зачатого в течение брака и родившегося после смерти отца или расторжения брака, либо признания брака недействительным, производится на общих основаниях, если со дня смерти отца или расторжения брака, либо признания его недействительным прошло не более двухсот семидесяти дней. </w:t>
      </w:r>
    </w:p>
    <w:bookmarkStart w:name="z364" w:id="23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174. Сроки подачи заявления о рождении </w:t>
      </w:r>
    </w:p>
    <w:bookmarkEnd w:id="238"/>
    <w:p>
      <w:pPr>
        <w:spacing w:after="0"/>
        <w:ind w:left="0"/>
        <w:jc w:val="both"/>
      </w:pPr>
      <w:r>
        <w:rPr>
          <w:rFonts w:ascii="Times New Roman"/>
          <w:b w:val="false"/>
          <w:i w:val="false"/>
          <w:color w:val="000000"/>
          <w:sz w:val="28"/>
        </w:rPr>
        <w:t xml:space="preserve">      Заявление о рождении должно быть сделано в органы записи актов гражданского состояния не позднее двух месяцев со дня рождения, а в случае рождения мертвого ребенка - не позднее пяти суток с момента родов. </w:t>
      </w:r>
    </w:p>
    <w:bookmarkStart w:name="z366" w:id="23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175. Порядок регистрации рождения </w:t>
      </w:r>
      <w:r>
        <w:br/>
      </w:r>
      <w:r>
        <w:rPr>
          <w:rFonts w:ascii="Times New Roman"/>
          <w:b w:val="false"/>
          <w:i w:val="false"/>
          <w:color w:val="000000"/>
          <w:sz w:val="28"/>
        </w:rPr>
        <w:t>
</w:t>
      </w:r>
      <w:r>
        <w:rPr>
          <w:rFonts w:ascii="Times New Roman"/>
          <w:b/>
          <w:i w:val="false"/>
          <w:color w:val="000000"/>
          <w:sz w:val="28"/>
        </w:rPr>
        <w:t xml:space="preserve">                  найденного ребенка </w:t>
      </w:r>
    </w:p>
    <w:bookmarkEnd w:id="239"/>
    <w:p>
      <w:pPr>
        <w:spacing w:after="0"/>
        <w:ind w:left="0"/>
        <w:jc w:val="both"/>
      </w:pPr>
      <w:r>
        <w:rPr>
          <w:rFonts w:ascii="Times New Roman"/>
          <w:b w:val="false"/>
          <w:i w:val="false"/>
          <w:color w:val="000000"/>
          <w:sz w:val="28"/>
        </w:rPr>
        <w:t xml:space="preserve">      Рождение найденного ребенка, если оно не было зарегистрировано ранее, должно быть зарегистрировано по заявлению лица, нашедшего его, администрации детского учреждения или органов внутренних дел не позднее трех суток со дня нахождения. К заявлению прилагается протокол, составленный органом внутренних дел или местными исполнительными органами города республиканского значения, столицы, районов (городов областного значения), с указанием времени, места и обстоятельств, при которых ребенок был найден.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статью 175 внесены изменения - Законом РК от 20 декабря 2004 г. </w:t>
      </w:r>
      <w:r>
        <w:rPr>
          <w:rFonts w:ascii="Times New Roman"/>
          <w:b w:val="false"/>
          <w:i w:val="false"/>
          <w:color w:val="000000"/>
          <w:sz w:val="28"/>
        </w:rPr>
        <w:t xml:space="preserve">N 13 </w:t>
      </w:r>
      <w:r>
        <w:rPr>
          <w:rFonts w:ascii="Times New Roman"/>
          <w:b w:val="false"/>
          <w:i w:val="false"/>
          <w:color w:val="ff0000"/>
          <w:sz w:val="28"/>
        </w:rPr>
        <w:t xml:space="preserve">(вводится в действие с 1 января 2005 г.). </w:t>
      </w:r>
    </w:p>
    <w:bookmarkStart w:name="z368" w:id="24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176. Регистрация рождения в торжественной </w:t>
      </w:r>
      <w:r>
        <w:br/>
      </w:r>
      <w:r>
        <w:rPr>
          <w:rFonts w:ascii="Times New Roman"/>
          <w:b w:val="false"/>
          <w:i w:val="false"/>
          <w:color w:val="000000"/>
          <w:sz w:val="28"/>
        </w:rPr>
        <w:t>
</w:t>
      </w:r>
      <w:r>
        <w:rPr>
          <w:rFonts w:ascii="Times New Roman"/>
          <w:b/>
          <w:i w:val="false"/>
          <w:color w:val="000000"/>
          <w:sz w:val="28"/>
        </w:rPr>
        <w:t xml:space="preserve">                  обстановке </w:t>
      </w:r>
    </w:p>
    <w:bookmarkEnd w:id="240"/>
    <w:p>
      <w:pPr>
        <w:spacing w:after="0"/>
        <w:ind w:left="0"/>
        <w:jc w:val="both"/>
      </w:pPr>
      <w:r>
        <w:rPr>
          <w:rFonts w:ascii="Times New Roman"/>
          <w:b w:val="false"/>
          <w:i w:val="false"/>
          <w:color w:val="000000"/>
          <w:sz w:val="28"/>
        </w:rPr>
        <w:t>      По желанию родителей орган записи актов гражданского состояния обеспечивает регистрацию рождения ребенка в торжественной обстановке в помещении органа записи актов гражданского состояния, а также ином месте по соглашению органов записи актов гражданского состояния и родителей новорожденного в соответствии с </w:t>
      </w:r>
      <w:r>
        <w:rPr>
          <w:rFonts w:ascii="Times New Roman"/>
          <w:b w:val="false"/>
          <w:i w:val="false"/>
          <w:color w:val="000000"/>
          <w:sz w:val="28"/>
        </w:rPr>
        <w:t>порядком</w:t>
      </w:r>
      <w:r>
        <w:rPr>
          <w:rFonts w:ascii="Times New Roman"/>
          <w:b w:val="false"/>
          <w:i w:val="false"/>
          <w:color w:val="000000"/>
          <w:sz w:val="28"/>
        </w:rPr>
        <w:t xml:space="preserve"> регистрации актов гражданского состояния. </w:t>
      </w:r>
    </w:p>
    <w:bookmarkStart w:name="z370" w:id="24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177. Сведения, вносимые в книгу записей о </w:t>
      </w:r>
      <w:r>
        <w:br/>
      </w:r>
      <w:r>
        <w:rPr>
          <w:rFonts w:ascii="Times New Roman"/>
          <w:b w:val="false"/>
          <w:i w:val="false"/>
          <w:color w:val="000000"/>
          <w:sz w:val="28"/>
        </w:rPr>
        <w:t>
</w:t>
      </w:r>
      <w:r>
        <w:rPr>
          <w:rFonts w:ascii="Times New Roman"/>
          <w:b/>
          <w:i w:val="false"/>
          <w:color w:val="000000"/>
          <w:sz w:val="28"/>
        </w:rPr>
        <w:t xml:space="preserve">                  рождении </w:t>
      </w:r>
    </w:p>
    <w:bookmarkEnd w:id="241"/>
    <w:p>
      <w:pPr>
        <w:spacing w:after="0"/>
        <w:ind w:left="0"/>
        <w:jc w:val="both"/>
      </w:pPr>
      <w:r>
        <w:rPr>
          <w:rFonts w:ascii="Times New Roman"/>
          <w:b w:val="false"/>
          <w:i w:val="false"/>
          <w:color w:val="000000"/>
          <w:sz w:val="28"/>
        </w:rPr>
        <w:t xml:space="preserve">      1. В книгу записей о рождении ребенка должны быть внесены время, место рождения, пол ребенка, индивидуальный идентификационный номер, присвоенные ему имя, отчество, фамилия, а также имена, отчества, фамилии родителей, их постоянное место жительства и по желанию родителей их национальность. </w:t>
      </w:r>
      <w:r>
        <w:br/>
      </w:r>
      <w:r>
        <w:rPr>
          <w:rFonts w:ascii="Times New Roman"/>
          <w:b w:val="false"/>
          <w:i w:val="false"/>
          <w:color w:val="000000"/>
          <w:sz w:val="28"/>
        </w:rPr>
        <w:t>
      О совершенной записи выдается </w:t>
      </w:r>
      <w:r>
        <w:rPr>
          <w:rFonts w:ascii="Times New Roman"/>
          <w:b w:val="false"/>
          <w:i w:val="false"/>
          <w:color w:val="000000"/>
          <w:sz w:val="28"/>
        </w:rPr>
        <w:t>свидетельство</w:t>
      </w:r>
      <w:r>
        <w:rPr>
          <w:rFonts w:ascii="Times New Roman"/>
          <w:b w:val="false"/>
          <w:i w:val="false"/>
          <w:color w:val="000000"/>
          <w:sz w:val="28"/>
        </w:rPr>
        <w:t xml:space="preserve"> о рождении с указанием индивидуального идентификационного номера. </w:t>
      </w:r>
      <w:r>
        <w:br/>
      </w:r>
      <w:r>
        <w:rPr>
          <w:rFonts w:ascii="Times New Roman"/>
          <w:b w:val="false"/>
          <w:i w:val="false"/>
          <w:color w:val="000000"/>
          <w:sz w:val="28"/>
        </w:rPr>
        <w:t>
      2. В случае рождения мертвого ребенка в книге записей рождения делается в особой графе соответствующая отметка.</w:t>
      </w:r>
      <w:r>
        <w:br/>
      </w:r>
      <w:r>
        <w:rPr>
          <w:rFonts w:ascii="Times New Roman"/>
          <w:b w:val="false"/>
          <w:i w:val="false"/>
          <w:color w:val="000000"/>
          <w:sz w:val="28"/>
        </w:rPr>
        <w:t>
      </w:t>
      </w:r>
      <w:r>
        <w:rPr>
          <w:rFonts w:ascii="Times New Roman"/>
          <w:b w:val="false"/>
          <w:i w:val="false"/>
          <w:color w:val="ff0000"/>
          <w:sz w:val="28"/>
        </w:rPr>
        <w:t>Сноска. Статья 177 с изменениями, внесенными Законом РК от 12.01.2007</w:t>
      </w:r>
      <w:r>
        <w:rPr>
          <w:rFonts w:ascii="Times New Roman"/>
          <w:b w:val="false"/>
          <w:i w:val="false"/>
          <w:color w:val="000000"/>
          <w:sz w:val="28"/>
        </w:rPr>
        <w:t> </w:t>
      </w:r>
      <w:r>
        <w:rPr>
          <w:rFonts w:ascii="Times New Roman"/>
          <w:b w:val="false"/>
          <w:i w:val="false"/>
          <w:color w:val="000000"/>
          <w:sz w:val="28"/>
        </w:rPr>
        <w:t>№ 224</w:t>
      </w:r>
      <w:r>
        <w:rPr>
          <w:rFonts w:ascii="Times New Roman"/>
          <w:b w:val="false"/>
          <w:i w:val="false"/>
          <w:color w:val="ff0000"/>
          <w:sz w:val="28"/>
        </w:rPr>
        <w:t> </w:t>
      </w:r>
      <w:r>
        <w:rPr>
          <w:rFonts w:ascii="Times New Roman"/>
          <w:b w:val="false"/>
          <w:i w:val="false"/>
          <w:color w:val="ff0000"/>
          <w:sz w:val="28"/>
        </w:rPr>
        <w:t>(вводится в действие с 01.01.2012).</w:t>
      </w:r>
    </w:p>
    <w:bookmarkStart w:name="z372" w:id="242"/>
    <w:p>
      <w:pPr>
        <w:spacing w:after="0"/>
        <w:ind w:left="0"/>
        <w:jc w:val="left"/>
      </w:pPr>
      <w:r>
        <w:rPr>
          <w:rFonts w:ascii="Times New Roman"/>
          <w:b/>
          <w:i w:val="false"/>
          <w:color w:val="000000"/>
        </w:rPr>
        <w:t xml:space="preserve"> 
Глава 24. РЕГИСТРАЦИЯ УСТАНОВЛЕНИЯ ОТЦОВСТВА </w:t>
      </w:r>
    </w:p>
    <w:bookmarkEnd w:id="242"/>
    <w:bookmarkStart w:name="z373" w:id="24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178. Порядок регистрации установления отцовства </w:t>
      </w:r>
    </w:p>
    <w:bookmarkEnd w:id="243"/>
    <w:p>
      <w:pPr>
        <w:spacing w:after="0"/>
        <w:ind w:left="0"/>
        <w:jc w:val="both"/>
      </w:pPr>
      <w:r>
        <w:rPr>
          <w:rFonts w:ascii="Times New Roman"/>
          <w:b w:val="false"/>
          <w:i w:val="false"/>
          <w:color w:val="000000"/>
          <w:sz w:val="28"/>
        </w:rPr>
        <w:t>      1. </w:t>
      </w:r>
      <w:r>
        <w:rPr>
          <w:rFonts w:ascii="Times New Roman"/>
          <w:b w:val="false"/>
          <w:i w:val="false"/>
          <w:color w:val="000000"/>
          <w:sz w:val="28"/>
        </w:rPr>
        <w:t>Регистрация установления отцовства</w:t>
      </w:r>
      <w:r>
        <w:rPr>
          <w:rFonts w:ascii="Times New Roman"/>
          <w:b w:val="false"/>
          <w:i w:val="false"/>
          <w:color w:val="000000"/>
          <w:sz w:val="28"/>
        </w:rPr>
        <w:t> в случаях, предусмотренных </w:t>
      </w:r>
      <w:r>
        <w:rPr>
          <w:rFonts w:ascii="Times New Roman"/>
          <w:b w:val="false"/>
          <w:i w:val="false"/>
          <w:color w:val="000000"/>
          <w:sz w:val="28"/>
        </w:rPr>
        <w:t>пунктом 4</w:t>
      </w:r>
      <w:r>
        <w:rPr>
          <w:rFonts w:ascii="Times New Roman"/>
          <w:b w:val="false"/>
          <w:i w:val="false"/>
          <w:color w:val="000000"/>
          <w:sz w:val="28"/>
        </w:rPr>
        <w:t xml:space="preserve"> статьи 46 настоящего Закона, производится в органах записи актов гражданского состояния по месту жительства одного из родителей, а в случаях, предусмотренных </w:t>
      </w:r>
      <w:r>
        <w:rPr>
          <w:rFonts w:ascii="Times New Roman"/>
          <w:b w:val="false"/>
          <w:i w:val="false"/>
          <w:color w:val="000000"/>
          <w:sz w:val="28"/>
        </w:rPr>
        <w:t>статьей 47</w:t>
      </w:r>
      <w:r>
        <w:rPr>
          <w:rFonts w:ascii="Times New Roman"/>
          <w:b w:val="false"/>
          <w:i w:val="false"/>
          <w:color w:val="000000"/>
          <w:sz w:val="28"/>
        </w:rPr>
        <w:t xml:space="preserve"> настоящего Закона, - в органах записи актов гражданского состояния по месту вынесения решения суда об установлении отцовства. </w:t>
      </w:r>
      <w:r>
        <w:br/>
      </w:r>
      <w:r>
        <w:rPr>
          <w:rFonts w:ascii="Times New Roman"/>
          <w:b w:val="false"/>
          <w:i w:val="false"/>
          <w:color w:val="000000"/>
          <w:sz w:val="28"/>
        </w:rPr>
        <w:t xml:space="preserve">
      2. В отношении лиц, достигших совершеннолетия, регистрация установления отцовства допускается только с их согласия. </w:t>
      </w:r>
    </w:p>
    <w:bookmarkStart w:name="z375" w:id="24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179. Выдача свидетельства об установлении </w:t>
      </w:r>
      <w:r>
        <w:br/>
      </w:r>
      <w:r>
        <w:rPr>
          <w:rFonts w:ascii="Times New Roman"/>
          <w:b w:val="false"/>
          <w:i w:val="false"/>
          <w:color w:val="000000"/>
          <w:sz w:val="28"/>
        </w:rPr>
        <w:t>
</w:t>
      </w:r>
      <w:r>
        <w:rPr>
          <w:rFonts w:ascii="Times New Roman"/>
          <w:b/>
          <w:i w:val="false"/>
          <w:color w:val="000000"/>
          <w:sz w:val="28"/>
        </w:rPr>
        <w:t xml:space="preserve">                  отцовства и нового свидетельства о рождении </w:t>
      </w:r>
      <w:r>
        <w:br/>
      </w:r>
      <w:r>
        <w:rPr>
          <w:rFonts w:ascii="Times New Roman"/>
          <w:b w:val="false"/>
          <w:i w:val="false"/>
          <w:color w:val="000000"/>
          <w:sz w:val="28"/>
        </w:rPr>
        <w:t>
</w:t>
      </w:r>
      <w:r>
        <w:rPr>
          <w:rFonts w:ascii="Times New Roman"/>
          <w:b/>
          <w:i w:val="false"/>
          <w:color w:val="000000"/>
          <w:sz w:val="28"/>
        </w:rPr>
        <w:t xml:space="preserve">                  ребенка </w:t>
      </w:r>
    </w:p>
    <w:bookmarkEnd w:id="244"/>
    <w:p>
      <w:pPr>
        <w:spacing w:after="0"/>
        <w:ind w:left="0"/>
        <w:jc w:val="both"/>
      </w:pPr>
      <w:r>
        <w:rPr>
          <w:rFonts w:ascii="Times New Roman"/>
          <w:b w:val="false"/>
          <w:i w:val="false"/>
          <w:color w:val="000000"/>
          <w:sz w:val="28"/>
        </w:rPr>
        <w:t>      При регистрации установления отцовства органы записи актов гражданского состояния вносят сведения о ребенке, его матери и отце в книгу регистрации актов об установлении отцовства, выдают </w:t>
      </w:r>
      <w:r>
        <w:rPr>
          <w:rFonts w:ascii="Times New Roman"/>
          <w:b w:val="false"/>
          <w:i w:val="false"/>
          <w:color w:val="000000"/>
          <w:sz w:val="28"/>
        </w:rPr>
        <w:t>свидетельство</w:t>
      </w:r>
      <w:r>
        <w:rPr>
          <w:rFonts w:ascii="Times New Roman"/>
          <w:b w:val="false"/>
          <w:i w:val="false"/>
          <w:color w:val="000000"/>
          <w:sz w:val="28"/>
        </w:rPr>
        <w:t xml:space="preserve"> об установлении отцовства и новое свидетельство о рождении ребенка. </w:t>
      </w:r>
    </w:p>
    <w:bookmarkStart w:name="z377" w:id="245"/>
    <w:p>
      <w:pPr>
        <w:spacing w:after="0"/>
        <w:ind w:left="0"/>
        <w:jc w:val="left"/>
      </w:pPr>
      <w:r>
        <w:rPr>
          <w:rFonts w:ascii="Times New Roman"/>
          <w:b/>
          <w:i w:val="false"/>
          <w:color w:val="000000"/>
        </w:rPr>
        <w:t xml:space="preserve"> 
Глава 25. РЕГИСТРАЦИЯ БРАКА </w:t>
      </w:r>
    </w:p>
    <w:bookmarkEnd w:id="245"/>
    <w:bookmarkStart w:name="z378" w:id="24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180. Заявление о регистрации брака </w:t>
      </w:r>
    </w:p>
    <w:bookmarkEnd w:id="246"/>
    <w:p>
      <w:pPr>
        <w:spacing w:after="0"/>
        <w:ind w:left="0"/>
        <w:jc w:val="both"/>
      </w:pPr>
      <w:r>
        <w:rPr>
          <w:rFonts w:ascii="Times New Roman"/>
          <w:b w:val="false"/>
          <w:i w:val="false"/>
          <w:color w:val="000000"/>
          <w:sz w:val="28"/>
        </w:rPr>
        <w:t xml:space="preserve">      Лица, желающие зарегистрировать брак, подают заявление в орган записи актов гражданского состояния по месту жительства одного из заявителей либо по месту жительства их родителей. </w:t>
      </w:r>
    </w:p>
    <w:bookmarkStart w:name="z380" w:id="24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181. Прием заявлений лиц, вступающих в брак </w:t>
      </w:r>
    </w:p>
    <w:bookmarkEnd w:id="247"/>
    <w:p>
      <w:pPr>
        <w:spacing w:after="0"/>
        <w:ind w:left="0"/>
        <w:jc w:val="both"/>
      </w:pPr>
      <w:r>
        <w:rPr>
          <w:rFonts w:ascii="Times New Roman"/>
          <w:b w:val="false"/>
          <w:i w:val="false"/>
          <w:color w:val="000000"/>
          <w:sz w:val="28"/>
        </w:rPr>
        <w:t xml:space="preserve">      1. Лица, вступающие в брак, обязаны предъявить: </w:t>
      </w:r>
      <w:r>
        <w:br/>
      </w:r>
      <w:r>
        <w:rPr>
          <w:rFonts w:ascii="Times New Roman"/>
          <w:b w:val="false"/>
          <w:i w:val="false"/>
          <w:color w:val="000000"/>
          <w:sz w:val="28"/>
        </w:rPr>
        <w:t xml:space="preserve">
      1) документы, удостоверяющие личность; </w:t>
      </w:r>
      <w:r>
        <w:br/>
      </w:r>
      <w:r>
        <w:rPr>
          <w:rFonts w:ascii="Times New Roman"/>
          <w:b w:val="false"/>
          <w:i w:val="false"/>
          <w:color w:val="000000"/>
          <w:sz w:val="28"/>
        </w:rPr>
        <w:t>
      2) документы, подтверждающие необходимость снижения установленного брачного возраста, указанного в </w:t>
      </w:r>
      <w:r>
        <w:rPr>
          <w:rFonts w:ascii="Times New Roman"/>
          <w:b w:val="false"/>
          <w:i w:val="false"/>
          <w:color w:val="000000"/>
          <w:sz w:val="28"/>
        </w:rPr>
        <w:t>статье 10</w:t>
      </w:r>
      <w:r>
        <w:rPr>
          <w:rFonts w:ascii="Times New Roman"/>
          <w:b w:val="false"/>
          <w:i w:val="false"/>
          <w:color w:val="000000"/>
          <w:sz w:val="28"/>
        </w:rPr>
        <w:t xml:space="preserve"> настоящего </w:t>
      </w:r>
      <w:r>
        <w:br/>
      </w:r>
      <w:r>
        <w:rPr>
          <w:rFonts w:ascii="Times New Roman"/>
          <w:b w:val="false"/>
          <w:i w:val="false"/>
          <w:color w:val="000000"/>
          <w:sz w:val="28"/>
        </w:rPr>
        <w:t xml:space="preserve">
Закона; </w:t>
      </w:r>
      <w:r>
        <w:br/>
      </w:r>
      <w:r>
        <w:rPr>
          <w:rFonts w:ascii="Times New Roman"/>
          <w:b w:val="false"/>
          <w:i w:val="false"/>
          <w:color w:val="000000"/>
          <w:sz w:val="28"/>
        </w:rPr>
        <w:t xml:space="preserve">
      3) сведения о предшествующих браках; </w:t>
      </w:r>
      <w:r>
        <w:br/>
      </w:r>
      <w:r>
        <w:rPr>
          <w:rFonts w:ascii="Times New Roman"/>
          <w:b w:val="false"/>
          <w:i w:val="false"/>
          <w:color w:val="000000"/>
          <w:sz w:val="28"/>
        </w:rPr>
        <w:t xml:space="preserve">
      4) сведения об имеющихся детях. </w:t>
      </w:r>
      <w:r>
        <w:br/>
      </w:r>
      <w:r>
        <w:rPr>
          <w:rFonts w:ascii="Times New Roman"/>
          <w:b w:val="false"/>
          <w:i w:val="false"/>
          <w:color w:val="000000"/>
          <w:sz w:val="28"/>
        </w:rPr>
        <w:t>
      2. По согласованию с лицами, вступающими в брак, назначается время регистрации брака (</w:t>
      </w:r>
      <w:r>
        <w:rPr>
          <w:rFonts w:ascii="Times New Roman"/>
          <w:b w:val="false"/>
          <w:i w:val="false"/>
          <w:color w:val="000000"/>
          <w:sz w:val="28"/>
        </w:rPr>
        <w:t>статья 13</w:t>
      </w:r>
      <w:r>
        <w:rPr>
          <w:rFonts w:ascii="Times New Roman"/>
          <w:b w:val="false"/>
          <w:i w:val="false"/>
          <w:color w:val="000000"/>
          <w:sz w:val="28"/>
        </w:rPr>
        <w:t xml:space="preserve"> настоящего Закона). </w:t>
      </w:r>
    </w:p>
    <w:bookmarkStart w:name="z459" w:id="24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182. Порядок регистрации брака </w:t>
      </w:r>
    </w:p>
    <w:bookmarkEnd w:id="248"/>
    <w:p>
      <w:pPr>
        <w:spacing w:after="0"/>
        <w:ind w:left="0"/>
        <w:jc w:val="both"/>
      </w:pPr>
      <w:r>
        <w:rPr>
          <w:rFonts w:ascii="Times New Roman"/>
          <w:b w:val="false"/>
          <w:i w:val="false"/>
          <w:color w:val="000000"/>
          <w:sz w:val="28"/>
        </w:rPr>
        <w:t xml:space="preserve">      1. Регистрация брака производится в органах (отделах) записи актов гражданского состояния, а в местностях, где таковых органов </w:t>
      </w:r>
      <w:r>
        <w:br/>
      </w:r>
      <w:r>
        <w:rPr>
          <w:rFonts w:ascii="Times New Roman"/>
          <w:b w:val="false"/>
          <w:i w:val="false"/>
          <w:color w:val="000000"/>
          <w:sz w:val="28"/>
        </w:rPr>
        <w:t xml:space="preserve">
нет, - в городе районного значения, поселке, ауле (селе), аульном (сельском) округе - в соответствующем аппарате акима. </w:t>
      </w:r>
      <w:r>
        <w:br/>
      </w:r>
      <w:r>
        <w:rPr>
          <w:rFonts w:ascii="Times New Roman"/>
          <w:b w:val="false"/>
          <w:i w:val="false"/>
          <w:color w:val="000000"/>
          <w:sz w:val="28"/>
        </w:rPr>
        <w:t xml:space="preserve">
      Должностное лицо указанных выше органов: </w:t>
      </w:r>
      <w:r>
        <w:br/>
      </w:r>
      <w:r>
        <w:rPr>
          <w:rFonts w:ascii="Times New Roman"/>
          <w:b w:val="false"/>
          <w:i w:val="false"/>
          <w:color w:val="000000"/>
          <w:sz w:val="28"/>
        </w:rPr>
        <w:t xml:space="preserve">
      1) оглашает поданные заявления о желании вступить в брак; </w:t>
      </w:r>
      <w:r>
        <w:br/>
      </w:r>
      <w:r>
        <w:rPr>
          <w:rFonts w:ascii="Times New Roman"/>
          <w:b w:val="false"/>
          <w:i w:val="false"/>
          <w:color w:val="000000"/>
          <w:sz w:val="28"/>
        </w:rPr>
        <w:t xml:space="preserve">
      2) разъясняет брачующимся права и обязанности будущих супругов; </w:t>
      </w:r>
      <w:r>
        <w:br/>
      </w:r>
      <w:r>
        <w:rPr>
          <w:rFonts w:ascii="Times New Roman"/>
          <w:b w:val="false"/>
          <w:i w:val="false"/>
          <w:color w:val="000000"/>
          <w:sz w:val="28"/>
        </w:rPr>
        <w:t xml:space="preserve">
      3) выясняет согласие о вступлении в брак и об избираемой супругами фамилии. </w:t>
      </w:r>
      <w:r>
        <w:br/>
      </w:r>
      <w:r>
        <w:rPr>
          <w:rFonts w:ascii="Times New Roman"/>
          <w:b w:val="false"/>
          <w:i w:val="false"/>
          <w:color w:val="000000"/>
          <w:sz w:val="28"/>
        </w:rPr>
        <w:t xml:space="preserve">
      2. При отсутствии препятствий к заключению брака в книгу записей актов гражданского состояния вносится запись о браке, подписываемая вступающими в брак и скрепляемая подписью должностного лица органа записи актов гражданского состояния.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статью 182 внесены изменения - Законом РК от 20 декабря 2004 г. </w:t>
      </w:r>
      <w:r>
        <w:rPr>
          <w:rFonts w:ascii="Times New Roman"/>
          <w:b w:val="false"/>
          <w:i w:val="false"/>
          <w:color w:val="000000"/>
          <w:sz w:val="28"/>
        </w:rPr>
        <w:t xml:space="preserve">N 13 </w:t>
      </w:r>
      <w:r>
        <w:rPr>
          <w:rFonts w:ascii="Times New Roman"/>
          <w:b w:val="false"/>
          <w:i w:val="false"/>
          <w:color w:val="ff0000"/>
          <w:sz w:val="28"/>
        </w:rPr>
        <w:t xml:space="preserve">(вводится в действие с 1 января 2005 г.). </w:t>
      </w:r>
    </w:p>
    <w:bookmarkStart w:name="z383" w:id="24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183. Регистрация брака в торжественной </w:t>
      </w:r>
      <w:r>
        <w:br/>
      </w:r>
      <w:r>
        <w:rPr>
          <w:rFonts w:ascii="Times New Roman"/>
          <w:b w:val="false"/>
          <w:i w:val="false"/>
          <w:color w:val="000000"/>
          <w:sz w:val="28"/>
        </w:rPr>
        <w:t>
</w:t>
      </w:r>
      <w:r>
        <w:rPr>
          <w:rFonts w:ascii="Times New Roman"/>
          <w:b/>
          <w:i w:val="false"/>
          <w:color w:val="000000"/>
          <w:sz w:val="28"/>
        </w:rPr>
        <w:t xml:space="preserve">                  обстановке </w:t>
      </w:r>
    </w:p>
    <w:bookmarkEnd w:id="249"/>
    <w:p>
      <w:pPr>
        <w:spacing w:after="0"/>
        <w:ind w:left="0"/>
        <w:jc w:val="both"/>
      </w:pPr>
      <w:r>
        <w:rPr>
          <w:rFonts w:ascii="Times New Roman"/>
          <w:b w:val="false"/>
          <w:i w:val="false"/>
          <w:color w:val="000000"/>
          <w:sz w:val="28"/>
        </w:rPr>
        <w:t xml:space="preserve">      Регистрация брака может производиться в торжественной обстановке: в специально предназначенных для торжественной регистрации брака зданиях, помещениях, органах записи актов гражданского состояния, а также ином месте по соглашению органов записи актов гражданского состояния и лиц, вступающих в брак. </w:t>
      </w:r>
    </w:p>
    <w:bookmarkStart w:name="z385" w:id="25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184. Приостановление записи о браке </w:t>
      </w:r>
    </w:p>
    <w:bookmarkEnd w:id="250"/>
    <w:p>
      <w:pPr>
        <w:spacing w:after="0"/>
        <w:ind w:left="0"/>
        <w:jc w:val="both"/>
      </w:pPr>
      <w:r>
        <w:rPr>
          <w:rFonts w:ascii="Times New Roman"/>
          <w:b w:val="false"/>
          <w:i w:val="false"/>
          <w:color w:val="000000"/>
          <w:sz w:val="28"/>
        </w:rPr>
        <w:t xml:space="preserve">      В случае поступления заявления о наличии препятствий для регистрации брака до совершения записи о браке должностное лицо обязано приостановить запись и потребовать от заявителя представления соответствующих документальных доказательств в назначенный срок. Срок не может превышать одного месяца. </w:t>
      </w:r>
    </w:p>
    <w:bookmarkStart w:name="z387" w:id="25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185. Вручение супругам свидетельства о браке </w:t>
      </w:r>
    </w:p>
    <w:bookmarkEnd w:id="251"/>
    <w:p>
      <w:pPr>
        <w:spacing w:after="0"/>
        <w:ind w:left="0"/>
        <w:jc w:val="both"/>
      </w:pPr>
      <w:r>
        <w:rPr>
          <w:rFonts w:ascii="Times New Roman"/>
          <w:b w:val="false"/>
          <w:i w:val="false"/>
          <w:color w:val="000000"/>
          <w:sz w:val="28"/>
        </w:rPr>
        <w:t>      После совершения регистрации брака супругам выдается </w:t>
      </w:r>
      <w:r>
        <w:rPr>
          <w:rFonts w:ascii="Times New Roman"/>
          <w:b w:val="false"/>
          <w:i w:val="false"/>
          <w:color w:val="000000"/>
          <w:sz w:val="28"/>
        </w:rPr>
        <w:t>свидетельство о браке</w:t>
      </w:r>
      <w:r>
        <w:rPr>
          <w:rFonts w:ascii="Times New Roman"/>
          <w:b w:val="false"/>
          <w:i w:val="false"/>
          <w:color w:val="000000"/>
          <w:sz w:val="28"/>
        </w:rPr>
        <w:t xml:space="preserve">. </w:t>
      </w:r>
    </w:p>
    <w:bookmarkStart w:name="z389" w:id="252"/>
    <w:p>
      <w:pPr>
        <w:spacing w:after="0"/>
        <w:ind w:left="0"/>
        <w:jc w:val="left"/>
      </w:pPr>
      <w:r>
        <w:rPr>
          <w:rFonts w:ascii="Times New Roman"/>
          <w:b/>
          <w:i w:val="false"/>
          <w:color w:val="000000"/>
        </w:rPr>
        <w:t xml:space="preserve"> 
Глава 26. РЕГИСТРАЦИЯ РАСТОРЖЕНИЯ БРАКА </w:t>
      </w:r>
    </w:p>
    <w:bookmarkEnd w:id="252"/>
    <w:bookmarkStart w:name="z390" w:id="25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186. Регистрация расторжения брака по решению </w:t>
      </w:r>
      <w:r>
        <w:br/>
      </w:r>
      <w:r>
        <w:rPr>
          <w:rFonts w:ascii="Times New Roman"/>
          <w:b w:val="false"/>
          <w:i w:val="false"/>
          <w:color w:val="000000"/>
          <w:sz w:val="28"/>
        </w:rPr>
        <w:t>
</w:t>
      </w:r>
      <w:r>
        <w:rPr>
          <w:rFonts w:ascii="Times New Roman"/>
          <w:b/>
          <w:i w:val="false"/>
          <w:color w:val="000000"/>
          <w:sz w:val="28"/>
        </w:rPr>
        <w:t xml:space="preserve">                  суда </w:t>
      </w:r>
    </w:p>
    <w:bookmarkEnd w:id="253"/>
    <w:p>
      <w:pPr>
        <w:spacing w:after="0"/>
        <w:ind w:left="0"/>
        <w:jc w:val="both"/>
      </w:pPr>
      <w:r>
        <w:rPr>
          <w:rFonts w:ascii="Times New Roman"/>
          <w:b w:val="false"/>
          <w:i w:val="false"/>
          <w:color w:val="000000"/>
          <w:sz w:val="28"/>
        </w:rPr>
        <w:t>      Регистрация прекращения брака на основании вступившего в законную силу решения суда (</w:t>
      </w:r>
      <w:r>
        <w:rPr>
          <w:rFonts w:ascii="Times New Roman"/>
          <w:b w:val="false"/>
          <w:i w:val="false"/>
          <w:color w:val="000000"/>
          <w:sz w:val="28"/>
        </w:rPr>
        <w:t>статья 22</w:t>
      </w:r>
      <w:r>
        <w:rPr>
          <w:rFonts w:ascii="Times New Roman"/>
          <w:b w:val="false"/>
          <w:i w:val="false"/>
          <w:color w:val="000000"/>
          <w:sz w:val="28"/>
        </w:rPr>
        <w:t xml:space="preserve"> настоящего Закона) производится в органе записи актов гражданского состояния по месту вынесения судебного решения на основании копии решения суда, вступившего в законную силу, о расторжении брака и квитанции об уплате суммы, подлежащей взысканию по решению суда. </w:t>
      </w:r>
    </w:p>
    <w:bookmarkStart w:name="z392" w:id="25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187. Регистрация расторжения брака при взаимном </w:t>
      </w:r>
      <w:r>
        <w:br/>
      </w:r>
      <w:r>
        <w:rPr>
          <w:rFonts w:ascii="Times New Roman"/>
          <w:b w:val="false"/>
          <w:i w:val="false"/>
          <w:color w:val="000000"/>
          <w:sz w:val="28"/>
        </w:rPr>
        <w:t>
</w:t>
      </w:r>
      <w:r>
        <w:rPr>
          <w:rFonts w:ascii="Times New Roman"/>
          <w:b/>
          <w:i w:val="false"/>
          <w:color w:val="000000"/>
          <w:sz w:val="28"/>
        </w:rPr>
        <w:t xml:space="preserve">                  согласии супругов </w:t>
      </w:r>
    </w:p>
    <w:bookmarkEnd w:id="254"/>
    <w:p>
      <w:pPr>
        <w:spacing w:after="0"/>
        <w:ind w:left="0"/>
        <w:jc w:val="both"/>
      </w:pPr>
      <w:r>
        <w:rPr>
          <w:rFonts w:ascii="Times New Roman"/>
          <w:b w:val="false"/>
          <w:i w:val="false"/>
          <w:color w:val="000000"/>
          <w:sz w:val="28"/>
        </w:rPr>
        <w:t>       1. </w:t>
      </w:r>
      <w:r>
        <w:rPr>
          <w:rFonts w:ascii="Times New Roman"/>
          <w:b w:val="false"/>
          <w:i w:val="false"/>
          <w:color w:val="000000"/>
          <w:sz w:val="28"/>
        </w:rPr>
        <w:t>Регистрация расторжения брака</w:t>
      </w:r>
      <w:r>
        <w:rPr>
          <w:rFonts w:ascii="Times New Roman"/>
          <w:b w:val="false"/>
          <w:i w:val="false"/>
          <w:color w:val="000000"/>
          <w:sz w:val="28"/>
        </w:rPr>
        <w:t> при взаимном согласии супругов, не имеющих несовершеннолетних детей (</w:t>
      </w:r>
      <w:r>
        <w:rPr>
          <w:rFonts w:ascii="Times New Roman"/>
          <w:b w:val="false"/>
          <w:i w:val="false"/>
          <w:color w:val="000000"/>
          <w:sz w:val="28"/>
        </w:rPr>
        <w:t>пункт 1</w:t>
      </w:r>
      <w:r>
        <w:rPr>
          <w:rFonts w:ascii="Times New Roman"/>
          <w:b w:val="false"/>
          <w:i w:val="false"/>
          <w:color w:val="000000"/>
          <w:sz w:val="28"/>
        </w:rPr>
        <w:t xml:space="preserve"> статьи 16 настоящего Закона), производится на основании совместного заявления супругов о расторжении брака, поданного в орган записи актов гражданского состояния по месту жительства обоих или одного из супругов. </w:t>
      </w:r>
      <w:r>
        <w:br/>
      </w:r>
      <w:r>
        <w:rPr>
          <w:rFonts w:ascii="Times New Roman"/>
          <w:b w:val="false"/>
          <w:i w:val="false"/>
          <w:color w:val="000000"/>
          <w:sz w:val="28"/>
        </w:rPr>
        <w:t xml:space="preserve">
      2. Оформление расторжения брака и выдача супругам свидетельства о расторжении брака производятся по истечении одного месяца со дня подачи ими заявления. </w:t>
      </w:r>
    </w:p>
    <w:bookmarkStart w:name="z394" w:id="25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188. Регистрация расторжения брака с лицом, </w:t>
      </w:r>
      <w:r>
        <w:br/>
      </w:r>
      <w:r>
        <w:rPr>
          <w:rFonts w:ascii="Times New Roman"/>
          <w:b w:val="false"/>
          <w:i w:val="false"/>
          <w:color w:val="000000"/>
          <w:sz w:val="28"/>
        </w:rPr>
        <w:t>
</w:t>
      </w:r>
      <w:r>
        <w:rPr>
          <w:rFonts w:ascii="Times New Roman"/>
          <w:b/>
          <w:i w:val="false"/>
          <w:color w:val="000000"/>
          <w:sz w:val="28"/>
        </w:rPr>
        <w:t xml:space="preserve">                  безвестно отсутствующим, недееспособным или </w:t>
      </w:r>
      <w:r>
        <w:br/>
      </w:r>
      <w:r>
        <w:rPr>
          <w:rFonts w:ascii="Times New Roman"/>
          <w:b w:val="false"/>
          <w:i w:val="false"/>
          <w:color w:val="000000"/>
          <w:sz w:val="28"/>
        </w:rPr>
        <w:t>
</w:t>
      </w:r>
      <w:r>
        <w:rPr>
          <w:rFonts w:ascii="Times New Roman"/>
          <w:b/>
          <w:i w:val="false"/>
          <w:color w:val="000000"/>
          <w:sz w:val="28"/>
        </w:rPr>
        <w:t xml:space="preserve">                  осужденным к длительному сроку лишения </w:t>
      </w:r>
      <w:r>
        <w:br/>
      </w:r>
      <w:r>
        <w:rPr>
          <w:rFonts w:ascii="Times New Roman"/>
          <w:b w:val="false"/>
          <w:i w:val="false"/>
          <w:color w:val="000000"/>
          <w:sz w:val="28"/>
        </w:rPr>
        <w:t>
</w:t>
      </w:r>
      <w:r>
        <w:rPr>
          <w:rFonts w:ascii="Times New Roman"/>
          <w:b/>
          <w:i w:val="false"/>
          <w:color w:val="000000"/>
          <w:sz w:val="28"/>
        </w:rPr>
        <w:t xml:space="preserve">                  свободы </w:t>
      </w:r>
    </w:p>
    <w:bookmarkEnd w:id="255"/>
    <w:p>
      <w:pPr>
        <w:spacing w:after="0"/>
        <w:ind w:left="0"/>
        <w:jc w:val="both"/>
      </w:pPr>
      <w:r>
        <w:rPr>
          <w:rFonts w:ascii="Times New Roman"/>
          <w:b w:val="false"/>
          <w:i w:val="false"/>
          <w:color w:val="000000"/>
          <w:sz w:val="28"/>
        </w:rPr>
        <w:t>      1. Регистрация расторжения брака с лицом, безвестно отсутствующим, недееспособным или осужденным за совершение преступления к лишению свободы на срок не менее трех лет (</w:t>
      </w:r>
      <w:r>
        <w:rPr>
          <w:rFonts w:ascii="Times New Roman"/>
          <w:b w:val="false"/>
          <w:i w:val="false"/>
          <w:color w:val="000000"/>
          <w:sz w:val="28"/>
        </w:rPr>
        <w:t>пункт 2</w:t>
      </w:r>
      <w:r>
        <w:rPr>
          <w:rFonts w:ascii="Times New Roman"/>
          <w:b w:val="false"/>
          <w:i w:val="false"/>
          <w:color w:val="000000"/>
          <w:sz w:val="28"/>
        </w:rPr>
        <w:t xml:space="preserve"> статьи 16 настоящего Закона), производится органом записи актов гражданского состояния на основании заявления другого супруга и предъявления копии решения или приговора, либо выписки из решения или приговора суда, вступившего в законную силу. </w:t>
      </w:r>
      <w:r>
        <w:br/>
      </w:r>
      <w:r>
        <w:rPr>
          <w:rFonts w:ascii="Times New Roman"/>
          <w:b w:val="false"/>
          <w:i w:val="false"/>
          <w:color w:val="000000"/>
          <w:sz w:val="28"/>
        </w:rPr>
        <w:t xml:space="preserve">
      2. Орган записи актов гражданского состояния обязан в недельный срок со дня поступления заявления известить о нем супруга, находящегося в заключении, либо опекуна недееспособного супруга, или опекуна над имуществом безвестно отсутствующего супруга с установлением пятнадцатидневного срока со дня получения извещения, в течение которого они вправе сообщить о наличии у них спора по заявлению. </w:t>
      </w:r>
    </w:p>
    <w:bookmarkStart w:name="z396" w:id="25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189. Выдача свидетельства о расторжении брака </w:t>
      </w:r>
    </w:p>
    <w:bookmarkEnd w:id="256"/>
    <w:p>
      <w:pPr>
        <w:spacing w:after="0"/>
        <w:ind w:left="0"/>
        <w:jc w:val="both"/>
      </w:pPr>
      <w:r>
        <w:rPr>
          <w:rFonts w:ascii="Times New Roman"/>
          <w:b w:val="false"/>
          <w:i w:val="false"/>
          <w:color w:val="000000"/>
          <w:sz w:val="28"/>
        </w:rPr>
        <w:t>      1. После совершения регистрации расторжения брака каждой из сторон по их заявлению выдается </w:t>
      </w:r>
      <w:r>
        <w:rPr>
          <w:rFonts w:ascii="Times New Roman"/>
          <w:b w:val="false"/>
          <w:i w:val="false"/>
          <w:color w:val="000000"/>
          <w:sz w:val="28"/>
        </w:rPr>
        <w:t>свидетельство</w:t>
      </w:r>
      <w:r>
        <w:rPr>
          <w:rFonts w:ascii="Times New Roman"/>
          <w:b w:val="false"/>
          <w:i w:val="false"/>
          <w:color w:val="000000"/>
          <w:sz w:val="28"/>
        </w:rPr>
        <w:t xml:space="preserve"> о расторжении брака. </w:t>
      </w:r>
      <w:r>
        <w:br/>
      </w:r>
      <w:r>
        <w:rPr>
          <w:rFonts w:ascii="Times New Roman"/>
          <w:b w:val="false"/>
          <w:i w:val="false"/>
          <w:color w:val="000000"/>
          <w:sz w:val="28"/>
        </w:rPr>
        <w:t xml:space="preserve">
      2. В случае, если брак расторгается в судебном порядке, в свидетельстве о расторжении брака должна быть указана дата вступления в законную силу решения суда о расторжении брака. </w:t>
      </w:r>
    </w:p>
    <w:bookmarkStart w:name="z398" w:id="257"/>
    <w:p>
      <w:pPr>
        <w:spacing w:after="0"/>
        <w:ind w:left="0"/>
        <w:jc w:val="left"/>
      </w:pPr>
      <w:r>
        <w:rPr>
          <w:rFonts w:ascii="Times New Roman"/>
          <w:b/>
          <w:i w:val="false"/>
          <w:color w:val="000000"/>
        </w:rPr>
        <w:t xml:space="preserve"> 
Глава 27. РЕГИСТРАЦИЯ УСЫНОВЛЕНИЯ (УДОЧЕРЕНИЯ) </w:t>
      </w:r>
    </w:p>
    <w:bookmarkEnd w:id="257"/>
    <w:bookmarkStart w:name="z399" w:id="25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190. Основание регистрации усыновления </w:t>
      </w:r>
      <w:r>
        <w:br/>
      </w:r>
      <w:r>
        <w:rPr>
          <w:rFonts w:ascii="Times New Roman"/>
          <w:b w:val="false"/>
          <w:i w:val="false"/>
          <w:color w:val="000000"/>
          <w:sz w:val="28"/>
        </w:rPr>
        <w:t>
</w:t>
      </w:r>
      <w:r>
        <w:rPr>
          <w:rFonts w:ascii="Times New Roman"/>
          <w:b/>
          <w:i w:val="false"/>
          <w:color w:val="000000"/>
          <w:sz w:val="28"/>
        </w:rPr>
        <w:t xml:space="preserve">                  (удочерения) </w:t>
      </w:r>
    </w:p>
    <w:bookmarkEnd w:id="258"/>
    <w:p>
      <w:pPr>
        <w:spacing w:after="0"/>
        <w:ind w:left="0"/>
        <w:jc w:val="both"/>
      </w:pPr>
      <w:r>
        <w:rPr>
          <w:rFonts w:ascii="Times New Roman"/>
          <w:b w:val="false"/>
          <w:i w:val="false"/>
          <w:color w:val="000000"/>
          <w:sz w:val="28"/>
        </w:rPr>
        <w:t>      Усыновление (удочерение) </w:t>
      </w:r>
      <w:r>
        <w:rPr>
          <w:rFonts w:ascii="Times New Roman"/>
          <w:b w:val="false"/>
          <w:i w:val="false"/>
          <w:color w:val="000000"/>
          <w:sz w:val="28"/>
        </w:rPr>
        <w:t>регистрируется</w:t>
      </w:r>
      <w:r>
        <w:rPr>
          <w:rFonts w:ascii="Times New Roman"/>
          <w:b w:val="false"/>
          <w:i w:val="false"/>
          <w:color w:val="000000"/>
          <w:sz w:val="28"/>
        </w:rPr>
        <w:t xml:space="preserve"> в органах записи актов гражданского состояния на основании вступившего в законную силу судебного решения об усыновлении (удочерении). </w:t>
      </w:r>
    </w:p>
    <w:bookmarkStart w:name="z401" w:id="25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191. Место регистрации усыновления (удочерения) </w:t>
      </w:r>
    </w:p>
    <w:bookmarkEnd w:id="259"/>
    <w:p>
      <w:pPr>
        <w:spacing w:after="0"/>
        <w:ind w:left="0"/>
        <w:jc w:val="both"/>
      </w:pPr>
      <w:r>
        <w:rPr>
          <w:rFonts w:ascii="Times New Roman"/>
          <w:b w:val="false"/>
          <w:i w:val="false"/>
          <w:color w:val="000000"/>
          <w:sz w:val="28"/>
        </w:rPr>
        <w:t xml:space="preserve">      Регистрация усыновления (удочерения) производится по месту вынесения судебного решения об усыновлении (удочерении). </w:t>
      </w:r>
    </w:p>
    <w:bookmarkStart w:name="z403" w:id="26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192. Выдача свидетельства об усыновлении </w:t>
      </w:r>
      <w:r>
        <w:br/>
      </w:r>
      <w:r>
        <w:rPr>
          <w:rFonts w:ascii="Times New Roman"/>
          <w:b w:val="false"/>
          <w:i w:val="false"/>
          <w:color w:val="000000"/>
          <w:sz w:val="28"/>
        </w:rPr>
        <w:t>
</w:t>
      </w:r>
      <w:r>
        <w:rPr>
          <w:rFonts w:ascii="Times New Roman"/>
          <w:b/>
          <w:i w:val="false"/>
          <w:color w:val="000000"/>
          <w:sz w:val="28"/>
        </w:rPr>
        <w:t xml:space="preserve">                  (удочерении) и нового свидетельства о </w:t>
      </w:r>
      <w:r>
        <w:br/>
      </w:r>
      <w:r>
        <w:rPr>
          <w:rFonts w:ascii="Times New Roman"/>
          <w:b w:val="false"/>
          <w:i w:val="false"/>
          <w:color w:val="000000"/>
          <w:sz w:val="28"/>
        </w:rPr>
        <w:t>
</w:t>
      </w:r>
      <w:r>
        <w:rPr>
          <w:rFonts w:ascii="Times New Roman"/>
          <w:b/>
          <w:i w:val="false"/>
          <w:color w:val="000000"/>
          <w:sz w:val="28"/>
        </w:rPr>
        <w:t xml:space="preserve">                  рождении ребенка </w:t>
      </w:r>
    </w:p>
    <w:bookmarkEnd w:id="260"/>
    <w:p>
      <w:pPr>
        <w:spacing w:after="0"/>
        <w:ind w:left="0"/>
        <w:jc w:val="both"/>
      </w:pPr>
      <w:r>
        <w:rPr>
          <w:rFonts w:ascii="Times New Roman"/>
          <w:b w:val="false"/>
          <w:i w:val="false"/>
          <w:color w:val="000000"/>
          <w:sz w:val="28"/>
        </w:rPr>
        <w:t>      Органы записи актов гражданского состояния выдают </w:t>
      </w:r>
      <w:r>
        <w:rPr>
          <w:rFonts w:ascii="Times New Roman"/>
          <w:b w:val="false"/>
          <w:i w:val="false"/>
          <w:color w:val="000000"/>
          <w:sz w:val="28"/>
        </w:rPr>
        <w:t xml:space="preserve">свидетельство </w:t>
      </w:r>
      <w:r>
        <w:rPr>
          <w:rFonts w:ascii="Times New Roman"/>
          <w:b w:val="false"/>
          <w:i w:val="false"/>
          <w:color w:val="000000"/>
          <w:sz w:val="28"/>
        </w:rPr>
        <w:t>об усыновлении (удочерении). При изменении фамилии, имени и отчества усыновленного (удочеренного) (</w:t>
      </w:r>
      <w:r>
        <w:rPr>
          <w:rFonts w:ascii="Times New Roman"/>
          <w:b w:val="false"/>
          <w:i w:val="false"/>
          <w:color w:val="000000"/>
          <w:sz w:val="28"/>
        </w:rPr>
        <w:t>статья 86</w:t>
      </w:r>
      <w:r>
        <w:rPr>
          <w:rFonts w:ascii="Times New Roman"/>
          <w:b w:val="false"/>
          <w:i w:val="false"/>
          <w:color w:val="000000"/>
          <w:sz w:val="28"/>
        </w:rPr>
        <w:t xml:space="preserve"> настоящего Закона), а равно записи в книгах записей рождения усыновителя (удочерителя) в качестве родителя усыновленного (удочеренного) (</w:t>
      </w:r>
      <w:r>
        <w:rPr>
          <w:rFonts w:ascii="Times New Roman"/>
          <w:b w:val="false"/>
          <w:i w:val="false"/>
          <w:color w:val="000000"/>
          <w:sz w:val="28"/>
        </w:rPr>
        <w:t>статья 88</w:t>
      </w:r>
      <w:r>
        <w:rPr>
          <w:rFonts w:ascii="Times New Roman"/>
          <w:b w:val="false"/>
          <w:i w:val="false"/>
          <w:color w:val="000000"/>
          <w:sz w:val="28"/>
        </w:rPr>
        <w:t xml:space="preserve"> настоящего Закона) выдается новое </w:t>
      </w:r>
      <w:r>
        <w:rPr>
          <w:rFonts w:ascii="Times New Roman"/>
          <w:b w:val="false"/>
          <w:i w:val="false"/>
          <w:color w:val="000000"/>
          <w:sz w:val="28"/>
        </w:rPr>
        <w:t>свидетельство</w:t>
      </w:r>
      <w:r>
        <w:rPr>
          <w:rFonts w:ascii="Times New Roman"/>
          <w:b w:val="false"/>
          <w:i w:val="false"/>
          <w:color w:val="000000"/>
          <w:sz w:val="28"/>
        </w:rPr>
        <w:t xml:space="preserve"> о рождении. </w:t>
      </w:r>
    </w:p>
    <w:bookmarkStart w:name="z405" w:id="26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193. Аннулирование записи об усыновлении </w:t>
      </w:r>
      <w:r>
        <w:br/>
      </w:r>
      <w:r>
        <w:rPr>
          <w:rFonts w:ascii="Times New Roman"/>
          <w:b w:val="false"/>
          <w:i w:val="false"/>
          <w:color w:val="000000"/>
          <w:sz w:val="28"/>
        </w:rPr>
        <w:t>
</w:t>
      </w:r>
      <w:r>
        <w:rPr>
          <w:rFonts w:ascii="Times New Roman"/>
          <w:b/>
          <w:i w:val="false"/>
          <w:color w:val="000000"/>
          <w:sz w:val="28"/>
        </w:rPr>
        <w:t xml:space="preserve">                  (удочерении) </w:t>
      </w:r>
    </w:p>
    <w:bookmarkEnd w:id="261"/>
    <w:p>
      <w:pPr>
        <w:spacing w:after="0"/>
        <w:ind w:left="0"/>
        <w:jc w:val="both"/>
      </w:pPr>
      <w:r>
        <w:rPr>
          <w:rFonts w:ascii="Times New Roman"/>
          <w:b w:val="false"/>
          <w:i w:val="false"/>
          <w:color w:val="000000"/>
          <w:sz w:val="28"/>
        </w:rPr>
        <w:t xml:space="preserve">      1. Запись об усыновлении (удочерении) аннулируется на основании вступившего в законную силу решения суда об отмене усыновления (удочерения) или о признании усыновления (удочерения) недействительным. </w:t>
      </w:r>
      <w:r>
        <w:br/>
      </w:r>
      <w:r>
        <w:rPr>
          <w:rFonts w:ascii="Times New Roman"/>
          <w:b w:val="false"/>
          <w:i w:val="false"/>
          <w:color w:val="000000"/>
          <w:sz w:val="28"/>
        </w:rPr>
        <w:t xml:space="preserve">
      2. Заявление об аннулировании усыновления (удочерения) подается родителями ребенка, если усыновление (удочерение) было отменено по их заявлению, или органом опеки и попечительства, если отмена усыновления (удочерения) последовала по его требованию. </w:t>
      </w:r>
    </w:p>
    <w:bookmarkStart w:name="z407" w:id="262"/>
    <w:p>
      <w:pPr>
        <w:spacing w:after="0"/>
        <w:ind w:left="0"/>
        <w:jc w:val="left"/>
      </w:pPr>
      <w:r>
        <w:rPr>
          <w:rFonts w:ascii="Times New Roman"/>
          <w:b/>
          <w:i w:val="false"/>
          <w:color w:val="000000"/>
        </w:rPr>
        <w:t xml:space="preserve"> 
Глава 28. РЕГИСТРАЦИЯ ПЕРЕМЕНЫ ИМЕНИ, </w:t>
      </w:r>
      <w:r>
        <w:br/>
      </w:r>
      <w:r>
        <w:rPr>
          <w:rFonts w:ascii="Times New Roman"/>
          <w:b/>
          <w:i w:val="false"/>
          <w:color w:val="000000"/>
        </w:rPr>
        <w:t xml:space="preserve">
ОТЧЕСТВА И ФАМИЛИИ </w:t>
      </w:r>
    </w:p>
    <w:bookmarkEnd w:id="262"/>
    <w:bookmarkStart w:name="z408" w:id="26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194. Порядок регистрации перемены имени, </w:t>
      </w:r>
      <w:r>
        <w:br/>
      </w:r>
      <w:r>
        <w:rPr>
          <w:rFonts w:ascii="Times New Roman"/>
          <w:b w:val="false"/>
          <w:i w:val="false"/>
          <w:color w:val="000000"/>
          <w:sz w:val="28"/>
        </w:rPr>
        <w:t>
</w:t>
      </w:r>
      <w:r>
        <w:rPr>
          <w:rFonts w:ascii="Times New Roman"/>
          <w:b/>
          <w:i w:val="false"/>
          <w:color w:val="000000"/>
          <w:sz w:val="28"/>
        </w:rPr>
        <w:t xml:space="preserve">                  отчества и фамилии </w:t>
      </w:r>
    </w:p>
    <w:bookmarkEnd w:id="263"/>
    <w:p>
      <w:pPr>
        <w:spacing w:after="0"/>
        <w:ind w:left="0"/>
        <w:jc w:val="both"/>
      </w:pPr>
      <w:r>
        <w:rPr>
          <w:rFonts w:ascii="Times New Roman"/>
          <w:b w:val="false"/>
          <w:i w:val="false"/>
          <w:color w:val="000000"/>
          <w:sz w:val="28"/>
        </w:rPr>
        <w:t>      1. Перемена фамилии, имени, отчества гражданами Республики Казахстан допускается по достижении ими шестнадцатилетнего возраста. Перемена фамилии, имени, отчества и ее регистрация производятся органами записи актов гражданского состояния по месту жительства заявителя. Отказ в перемене фамилии, имени, отчества может быть </w:t>
      </w:r>
      <w:r>
        <w:rPr>
          <w:rFonts w:ascii="Times New Roman"/>
          <w:b w:val="false"/>
          <w:i w:val="false"/>
          <w:color w:val="000000"/>
          <w:sz w:val="28"/>
        </w:rPr>
        <w:t>обжалован</w:t>
      </w:r>
      <w:r>
        <w:rPr>
          <w:rFonts w:ascii="Times New Roman"/>
          <w:b w:val="false"/>
          <w:i w:val="false"/>
          <w:color w:val="000000"/>
          <w:sz w:val="28"/>
        </w:rPr>
        <w:t> в суд в установленные </w:t>
      </w:r>
      <w:r>
        <w:rPr>
          <w:rFonts w:ascii="Times New Roman"/>
          <w:b w:val="false"/>
          <w:i w:val="false"/>
          <w:color w:val="000000"/>
          <w:sz w:val="28"/>
        </w:rPr>
        <w:t>законом</w:t>
      </w:r>
      <w:r>
        <w:rPr>
          <w:rFonts w:ascii="Times New Roman"/>
          <w:b w:val="false"/>
          <w:i w:val="false"/>
          <w:color w:val="000000"/>
          <w:sz w:val="28"/>
        </w:rPr>
        <w:t xml:space="preserve"> сроки. </w:t>
      </w:r>
      <w:r>
        <w:br/>
      </w:r>
      <w:r>
        <w:rPr>
          <w:rFonts w:ascii="Times New Roman"/>
          <w:b w:val="false"/>
          <w:i w:val="false"/>
          <w:color w:val="000000"/>
          <w:sz w:val="28"/>
        </w:rPr>
        <w:t>
      2. Рассмотрение ходатайств о перемене фамилии, имени, отчества производится в порядке, </w:t>
      </w:r>
      <w:r>
        <w:rPr>
          <w:rFonts w:ascii="Times New Roman"/>
          <w:b w:val="false"/>
          <w:i w:val="false"/>
          <w:color w:val="000000"/>
          <w:sz w:val="28"/>
        </w:rPr>
        <w:t>устанавливаемом</w:t>
      </w:r>
      <w:r>
        <w:rPr>
          <w:rFonts w:ascii="Times New Roman"/>
          <w:b w:val="false"/>
          <w:i w:val="false"/>
          <w:color w:val="000000"/>
          <w:sz w:val="28"/>
        </w:rPr>
        <w:t xml:space="preserve"> Правительством Республики Казахстан. </w:t>
      </w:r>
    </w:p>
    <w:bookmarkStart w:name="z410" w:id="264"/>
    <w:p>
      <w:pPr>
        <w:spacing w:after="0"/>
        <w:ind w:left="0"/>
        <w:jc w:val="left"/>
      </w:pPr>
      <w:r>
        <w:rPr>
          <w:rFonts w:ascii="Times New Roman"/>
          <w:b/>
          <w:i w:val="false"/>
          <w:color w:val="000000"/>
        </w:rPr>
        <w:t xml:space="preserve"> 
Глава 29. РЕГИСТРАЦИЯ СМЕРТИ </w:t>
      </w:r>
    </w:p>
    <w:bookmarkEnd w:id="264"/>
    <w:bookmarkStart w:name="z411" w:id="26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195. Порядок регистрации смерти </w:t>
      </w:r>
    </w:p>
    <w:bookmarkEnd w:id="265"/>
    <w:p>
      <w:pPr>
        <w:spacing w:after="0"/>
        <w:ind w:left="0"/>
        <w:jc w:val="both"/>
      </w:pPr>
      <w:r>
        <w:rPr>
          <w:rFonts w:ascii="Times New Roman"/>
          <w:b w:val="false"/>
          <w:i w:val="false"/>
          <w:color w:val="000000"/>
          <w:sz w:val="28"/>
        </w:rPr>
        <w:t xml:space="preserve">      1. Случаи смерти, а также решения суда об объявлении гражданина умершим и об установлении факта смерти регистрируются в органах записи актов гражданского состояния. </w:t>
      </w:r>
      <w:r>
        <w:br/>
      </w:r>
      <w:r>
        <w:rPr>
          <w:rFonts w:ascii="Times New Roman"/>
          <w:b w:val="false"/>
          <w:i w:val="false"/>
          <w:color w:val="000000"/>
          <w:sz w:val="28"/>
        </w:rPr>
        <w:t>
      2. </w:t>
      </w:r>
      <w:r>
        <w:rPr>
          <w:rFonts w:ascii="Times New Roman"/>
          <w:b w:val="false"/>
          <w:i w:val="false"/>
          <w:color w:val="000000"/>
          <w:sz w:val="28"/>
        </w:rPr>
        <w:t>Регистрация смерти</w:t>
      </w:r>
      <w:r>
        <w:rPr>
          <w:rFonts w:ascii="Times New Roman"/>
          <w:b w:val="false"/>
          <w:i w:val="false"/>
          <w:color w:val="000000"/>
          <w:sz w:val="28"/>
        </w:rPr>
        <w:t xml:space="preserve"> производится в органах записи актов гражданского состояния по месту проживания умершего или по месту его смерти. </w:t>
      </w:r>
      <w:r>
        <w:br/>
      </w:r>
      <w:r>
        <w:rPr>
          <w:rFonts w:ascii="Times New Roman"/>
          <w:b w:val="false"/>
          <w:i w:val="false"/>
          <w:color w:val="000000"/>
          <w:sz w:val="28"/>
        </w:rPr>
        <w:t xml:space="preserve">
      3. Регистрация решений суда об объявлении умершим и об установлении факта смерти производится по месту вынесения решений. </w:t>
      </w:r>
    </w:p>
    <w:bookmarkStart w:name="z413" w:id="26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196. Срок подачи заявления о смерти </w:t>
      </w:r>
    </w:p>
    <w:bookmarkEnd w:id="266"/>
    <w:p>
      <w:pPr>
        <w:spacing w:after="0"/>
        <w:ind w:left="0"/>
        <w:jc w:val="both"/>
      </w:pPr>
      <w:r>
        <w:rPr>
          <w:rFonts w:ascii="Times New Roman"/>
          <w:b w:val="false"/>
          <w:i w:val="false"/>
          <w:color w:val="000000"/>
          <w:sz w:val="28"/>
        </w:rPr>
        <w:t xml:space="preserve">      Заявление о смерти подается не позднее семи дней, а при насильственной смерти, самоубийстве, смерти от несчастного случая, а также при обнаружении трупа - не позднее пяти дней с момента наступления смерти или обнаружения трупа. </w:t>
      </w:r>
    </w:p>
    <w:bookmarkStart w:name="z415" w:id="26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197. Лица и органы, подающие заявления о смерти </w:t>
      </w:r>
    </w:p>
    <w:bookmarkEnd w:id="267"/>
    <w:p>
      <w:pPr>
        <w:spacing w:after="0"/>
        <w:ind w:left="0"/>
        <w:jc w:val="both"/>
      </w:pPr>
      <w:r>
        <w:rPr>
          <w:rFonts w:ascii="Times New Roman"/>
          <w:b w:val="false"/>
          <w:i w:val="false"/>
          <w:color w:val="000000"/>
          <w:sz w:val="28"/>
        </w:rPr>
        <w:t xml:space="preserve">      Заявление о смерти подается в письменной или устной форме лицами, проживающими вместе с умершим, а в случае отсутствия таковых - соседями, работниками жилищно-эксплуатационных организаций или администрацией учреждения, где последовала смерть, или органом внутренних дел, обнаружившим труп. </w:t>
      </w:r>
    </w:p>
    <w:bookmarkStart w:name="z417" w:id="26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198. Содержание заявления о смерти </w:t>
      </w:r>
    </w:p>
    <w:bookmarkEnd w:id="268"/>
    <w:p>
      <w:pPr>
        <w:spacing w:after="0"/>
        <w:ind w:left="0"/>
        <w:jc w:val="both"/>
      </w:pPr>
      <w:r>
        <w:rPr>
          <w:rFonts w:ascii="Times New Roman"/>
          <w:b w:val="false"/>
          <w:i w:val="false"/>
          <w:color w:val="000000"/>
          <w:sz w:val="28"/>
        </w:rPr>
        <w:t xml:space="preserve">      В заявлении о смерти заявителем указываются следующие сведения об умершем: имя, отчество, фамилия, год рождения, последнее место жительства умершего и его семейное положение, год, месяц и день смерти, причина смерти, а также имя, отчество, фамилия и местожительство лица, сделавшего заявление о смерти. </w:t>
      </w:r>
    </w:p>
    <w:bookmarkStart w:name="z460" w:id="26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199. Удостоверение факта смерти </w:t>
      </w:r>
    </w:p>
    <w:bookmarkEnd w:id="269"/>
    <w:p>
      <w:pPr>
        <w:spacing w:after="0"/>
        <w:ind w:left="0"/>
        <w:jc w:val="both"/>
      </w:pPr>
      <w:r>
        <w:rPr>
          <w:rFonts w:ascii="Times New Roman"/>
          <w:b w:val="false"/>
          <w:i w:val="false"/>
          <w:color w:val="000000"/>
          <w:sz w:val="28"/>
        </w:rPr>
        <w:t>      1. Факт смерти удостоверяется </w:t>
      </w:r>
      <w:r>
        <w:rPr>
          <w:rFonts w:ascii="Times New Roman"/>
          <w:b w:val="false"/>
          <w:i w:val="false"/>
          <w:color w:val="000000"/>
          <w:sz w:val="28"/>
        </w:rPr>
        <w:t>врачебным свидетельством</w:t>
      </w:r>
      <w:r>
        <w:rPr>
          <w:rFonts w:ascii="Times New Roman"/>
          <w:b w:val="false"/>
          <w:i w:val="false"/>
          <w:color w:val="000000"/>
          <w:sz w:val="28"/>
        </w:rPr>
        <w:t xml:space="preserve">, а при невозможности его выдачи - показаниями двух свидетелей. </w:t>
      </w:r>
      <w:r>
        <w:br/>
      </w:r>
      <w:r>
        <w:rPr>
          <w:rFonts w:ascii="Times New Roman"/>
          <w:b w:val="false"/>
          <w:i w:val="false"/>
          <w:color w:val="000000"/>
          <w:sz w:val="28"/>
        </w:rPr>
        <w:t xml:space="preserve">
      2. К заявлению об обнаружении трупа прилагается протокол, составленный соответствующими государственными органами. </w:t>
      </w:r>
    </w:p>
    <w:bookmarkStart w:name="z461" w:id="270"/>
    <w:p>
      <w:pPr>
        <w:spacing w:after="0"/>
        <w:ind w:left="0"/>
        <w:jc w:val="left"/>
      </w:pPr>
      <w:r>
        <w:rPr>
          <w:rFonts w:ascii="Times New Roman"/>
          <w:b/>
          <w:i w:val="false"/>
          <w:color w:val="000000"/>
        </w:rPr>
        <w:t xml:space="preserve"> 
Раздел 7. ПРИМЕНЕНИЕ НОРМ БРАЧНО-СЕМЕЙНОГО </w:t>
      </w:r>
      <w:r>
        <w:br/>
      </w:r>
      <w:r>
        <w:rPr>
          <w:rFonts w:ascii="Times New Roman"/>
          <w:b/>
          <w:i w:val="false"/>
          <w:color w:val="000000"/>
        </w:rPr>
        <w:t xml:space="preserve">
ЗАКОНОДАТЕЛЬСТВА К ИНОСТРАНЦАМ </w:t>
      </w:r>
      <w:r>
        <w:br/>
      </w:r>
      <w:r>
        <w:rPr>
          <w:rFonts w:ascii="Times New Roman"/>
          <w:b/>
          <w:i w:val="false"/>
          <w:color w:val="000000"/>
        </w:rPr>
        <w:t xml:space="preserve">
И ЛИЦАМ БЕЗ ГРАЖДАНСТВА </w:t>
      </w:r>
    </w:p>
    <w:bookmarkEnd w:id="270"/>
    <w:bookmarkStart w:name="z420" w:id="27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200. Заключение брака на территории </w:t>
      </w:r>
      <w:r>
        <w:br/>
      </w:r>
      <w:r>
        <w:rPr>
          <w:rFonts w:ascii="Times New Roman"/>
          <w:b w:val="false"/>
          <w:i w:val="false"/>
          <w:color w:val="000000"/>
          <w:sz w:val="28"/>
        </w:rPr>
        <w:t>
</w:t>
      </w:r>
      <w:r>
        <w:rPr>
          <w:rFonts w:ascii="Times New Roman"/>
          <w:b/>
          <w:i w:val="false"/>
          <w:color w:val="000000"/>
          <w:sz w:val="28"/>
        </w:rPr>
        <w:t xml:space="preserve">                  Республики Казахстан </w:t>
      </w:r>
    </w:p>
    <w:bookmarkEnd w:id="271"/>
    <w:p>
      <w:pPr>
        <w:spacing w:after="0"/>
        <w:ind w:left="0"/>
        <w:jc w:val="both"/>
      </w:pPr>
      <w:r>
        <w:rPr>
          <w:rFonts w:ascii="Times New Roman"/>
          <w:b w:val="false"/>
          <w:i w:val="false"/>
          <w:color w:val="000000"/>
          <w:sz w:val="28"/>
        </w:rPr>
        <w:t>      1. Форма и порядок заключения брака на территории Республики Казахстан определяются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2. Условия заключения брака на территории Республики Казахстан определяются для каждого из лиц, вступающих в брак, законодательством государства, гражданином которого лицо является в момент заключения брака, если иное не предусмотрено международным договором, с соблюдением требований </w:t>
      </w:r>
      <w:r>
        <w:rPr>
          <w:rFonts w:ascii="Times New Roman"/>
          <w:b w:val="false"/>
          <w:i w:val="false"/>
          <w:color w:val="000000"/>
          <w:sz w:val="28"/>
        </w:rPr>
        <w:t>статей 9</w:t>
      </w:r>
      <w:r>
        <w:rPr>
          <w:rFonts w:ascii="Times New Roman"/>
          <w:b w:val="false"/>
          <w:i w:val="false"/>
          <w:color w:val="000000"/>
          <w:sz w:val="28"/>
        </w:rPr>
        <w:t>-</w:t>
      </w:r>
      <w:r>
        <w:rPr>
          <w:rFonts w:ascii="Times New Roman"/>
          <w:b w:val="false"/>
          <w:i w:val="false"/>
          <w:color w:val="000000"/>
          <w:sz w:val="28"/>
        </w:rPr>
        <w:t>11</w:t>
      </w:r>
      <w:r>
        <w:rPr>
          <w:rFonts w:ascii="Times New Roman"/>
          <w:b w:val="false"/>
          <w:i w:val="false"/>
          <w:color w:val="000000"/>
          <w:sz w:val="28"/>
        </w:rPr>
        <w:t xml:space="preserve"> настоящего Закона в отношении обстоятельств, препятствующих заключению брака. </w:t>
      </w:r>
      <w:r>
        <w:br/>
      </w:r>
      <w:r>
        <w:rPr>
          <w:rFonts w:ascii="Times New Roman"/>
          <w:b w:val="false"/>
          <w:i w:val="false"/>
          <w:color w:val="000000"/>
          <w:sz w:val="28"/>
        </w:rPr>
        <w:t xml:space="preserve">
      3. Условия заключения брака лицом без гражданства на территории Республики Казахстан определяются законодательством государства, в котором это лицо имеет постоянное место жительства. </w:t>
      </w:r>
    </w:p>
    <w:bookmarkStart w:name="z422" w:id="27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201. Заключение брака в загранучреждениях </w:t>
      </w:r>
      <w:r>
        <w:br/>
      </w:r>
      <w:r>
        <w:rPr>
          <w:rFonts w:ascii="Times New Roman"/>
          <w:b w:val="false"/>
          <w:i w:val="false"/>
          <w:color w:val="000000"/>
          <w:sz w:val="28"/>
        </w:rPr>
        <w:t>
</w:t>
      </w:r>
      <w:r>
        <w:rPr>
          <w:rFonts w:ascii="Times New Roman"/>
          <w:b/>
          <w:i w:val="false"/>
          <w:color w:val="000000"/>
          <w:sz w:val="28"/>
        </w:rPr>
        <w:t xml:space="preserve">                   Республики Казахстан </w:t>
      </w:r>
    </w:p>
    <w:bookmarkEnd w:id="272"/>
    <w:p>
      <w:pPr>
        <w:spacing w:after="0"/>
        <w:ind w:left="0"/>
        <w:jc w:val="both"/>
      </w:pPr>
      <w:r>
        <w:rPr>
          <w:rFonts w:ascii="Times New Roman"/>
          <w:b w:val="false"/>
          <w:i w:val="false"/>
          <w:color w:val="000000"/>
          <w:sz w:val="28"/>
        </w:rPr>
        <w:t xml:space="preserve">      1. Браки между гражданами Республики Казахстан, проживающими за пределами территории Республики Казахстан, заключаются в загранучреждениях Республики Казахстан. </w:t>
      </w:r>
      <w:r>
        <w:br/>
      </w:r>
      <w:r>
        <w:rPr>
          <w:rFonts w:ascii="Times New Roman"/>
          <w:b w:val="false"/>
          <w:i w:val="false"/>
          <w:color w:val="000000"/>
          <w:sz w:val="28"/>
        </w:rPr>
        <w:t xml:space="preserve">
      2. Браки между иностранцами, заключенные на территории Республики Казахстан в посольствах или консульских учреждениях иностранных государств, признаются на условиях взаимности действительными в Республике Казахстан, если эти лица в момент заключения брака являлись гражданами иностранного государства, назначившего посла или консула в Республике Казахстан. </w:t>
      </w:r>
    </w:p>
    <w:bookmarkStart w:name="z424" w:id="27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202. Признание браков, заключенных за пределами </w:t>
      </w:r>
      <w:r>
        <w:br/>
      </w:r>
      <w:r>
        <w:rPr>
          <w:rFonts w:ascii="Times New Roman"/>
          <w:b w:val="false"/>
          <w:i w:val="false"/>
          <w:color w:val="000000"/>
          <w:sz w:val="28"/>
        </w:rPr>
        <w:t>
</w:t>
      </w:r>
      <w:r>
        <w:rPr>
          <w:rFonts w:ascii="Times New Roman"/>
          <w:b/>
          <w:i w:val="false"/>
          <w:color w:val="000000"/>
          <w:sz w:val="28"/>
        </w:rPr>
        <w:t xml:space="preserve">                  территории Республики Казахстан </w:t>
      </w:r>
    </w:p>
    <w:bookmarkEnd w:id="273"/>
    <w:p>
      <w:pPr>
        <w:spacing w:after="0"/>
        <w:ind w:left="0"/>
        <w:jc w:val="both"/>
      </w:pPr>
      <w:r>
        <w:rPr>
          <w:rFonts w:ascii="Times New Roman"/>
          <w:b w:val="false"/>
          <w:i w:val="false"/>
          <w:color w:val="000000"/>
          <w:sz w:val="28"/>
        </w:rPr>
        <w:t>      1. Браки между гражданами Республики Казахстан и браки между гражданами Республики Казахстан и иностранцами или лицами без гражданства, заключенные за пределами территории Республики Казахстан с соблюдением законодательства государства, на территории которого они заключены, признаются действительными в Республике Казахстан, кроме случаев, предусмотренных </w:t>
      </w:r>
      <w:r>
        <w:rPr>
          <w:rFonts w:ascii="Times New Roman"/>
          <w:b w:val="false"/>
          <w:i w:val="false"/>
          <w:color w:val="000000"/>
          <w:sz w:val="28"/>
        </w:rPr>
        <w:t>статьей 11</w:t>
      </w:r>
      <w:r>
        <w:rPr>
          <w:rFonts w:ascii="Times New Roman"/>
          <w:b w:val="false"/>
          <w:i w:val="false"/>
          <w:color w:val="000000"/>
          <w:sz w:val="28"/>
        </w:rPr>
        <w:t xml:space="preserve"> настоящего Закона. </w:t>
      </w:r>
      <w:r>
        <w:br/>
      </w:r>
      <w:r>
        <w:rPr>
          <w:rFonts w:ascii="Times New Roman"/>
          <w:b w:val="false"/>
          <w:i w:val="false"/>
          <w:color w:val="000000"/>
          <w:sz w:val="28"/>
        </w:rPr>
        <w:t xml:space="preserve">
      2. Браки между иностранцами, заключенные за пределами территории Республики Казахстан, с соблюдением законодательства государства, на территории которого они заключены, признаются действительными в Республике Казахстан. </w:t>
      </w:r>
    </w:p>
    <w:bookmarkStart w:name="z426" w:id="27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203. Недействительность брака, заключенного на </w:t>
      </w:r>
      <w:r>
        <w:br/>
      </w:r>
      <w:r>
        <w:rPr>
          <w:rFonts w:ascii="Times New Roman"/>
          <w:b w:val="false"/>
          <w:i w:val="false"/>
          <w:color w:val="000000"/>
          <w:sz w:val="28"/>
        </w:rPr>
        <w:t>
</w:t>
      </w:r>
      <w:r>
        <w:rPr>
          <w:rFonts w:ascii="Times New Roman"/>
          <w:b/>
          <w:i w:val="false"/>
          <w:color w:val="000000"/>
          <w:sz w:val="28"/>
        </w:rPr>
        <w:t xml:space="preserve">                  территории Республики Казахстан или за </w:t>
      </w:r>
      <w:r>
        <w:br/>
      </w:r>
      <w:r>
        <w:rPr>
          <w:rFonts w:ascii="Times New Roman"/>
          <w:b w:val="false"/>
          <w:i w:val="false"/>
          <w:color w:val="000000"/>
          <w:sz w:val="28"/>
        </w:rPr>
        <w:t>
</w:t>
      </w:r>
      <w:r>
        <w:rPr>
          <w:rFonts w:ascii="Times New Roman"/>
          <w:b/>
          <w:i w:val="false"/>
          <w:color w:val="000000"/>
          <w:sz w:val="28"/>
        </w:rPr>
        <w:t xml:space="preserve">                  пределами территории Республики Казахстан </w:t>
      </w:r>
    </w:p>
    <w:bookmarkEnd w:id="274"/>
    <w:p>
      <w:pPr>
        <w:spacing w:after="0"/>
        <w:ind w:left="0"/>
        <w:jc w:val="both"/>
      </w:pPr>
      <w:r>
        <w:rPr>
          <w:rFonts w:ascii="Times New Roman"/>
          <w:b w:val="false"/>
          <w:i w:val="false"/>
          <w:color w:val="000000"/>
          <w:sz w:val="28"/>
        </w:rPr>
        <w:t>      Недействительность брака, заключенного на территории Республики Казахстан или за пределами Республики Казахстан, определяется законодательством, которое в соответствии со </w:t>
      </w:r>
      <w:r>
        <w:rPr>
          <w:rFonts w:ascii="Times New Roman"/>
          <w:b w:val="false"/>
          <w:i w:val="false"/>
          <w:color w:val="000000"/>
          <w:sz w:val="28"/>
        </w:rPr>
        <w:t>статьями 200</w:t>
      </w:r>
      <w:r>
        <w:rPr>
          <w:rFonts w:ascii="Times New Roman"/>
          <w:b w:val="false"/>
          <w:i w:val="false"/>
          <w:color w:val="000000"/>
          <w:sz w:val="28"/>
        </w:rPr>
        <w:t>, </w:t>
      </w:r>
      <w:r>
        <w:rPr>
          <w:rFonts w:ascii="Times New Roman"/>
          <w:b w:val="false"/>
          <w:i w:val="false"/>
          <w:color w:val="000000"/>
          <w:sz w:val="28"/>
        </w:rPr>
        <w:t>202</w:t>
      </w:r>
      <w:r>
        <w:rPr>
          <w:rFonts w:ascii="Times New Roman"/>
          <w:b w:val="false"/>
          <w:i w:val="false"/>
          <w:color w:val="000000"/>
          <w:sz w:val="28"/>
        </w:rPr>
        <w:t>настоящего Закона применялось при заключении брака. </w:t>
      </w:r>
      <w:r>
        <w:rPr>
          <w:rFonts w:ascii="Times New Roman"/>
          <w:b w:val="false"/>
          <w:i w:val="false"/>
          <w:color w:val="000000"/>
          <w:sz w:val="28"/>
        </w:rPr>
        <w:t>см.P00005S</w:t>
      </w:r>
    </w:p>
    <w:bookmarkStart w:name="z428" w:id="27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204. Расторжение брака </w:t>
      </w:r>
    </w:p>
    <w:bookmarkEnd w:id="275"/>
    <w:p>
      <w:pPr>
        <w:spacing w:after="0"/>
        <w:ind w:left="0"/>
        <w:jc w:val="both"/>
      </w:pPr>
      <w:r>
        <w:rPr>
          <w:rFonts w:ascii="Times New Roman"/>
          <w:b w:val="false"/>
          <w:i w:val="false"/>
          <w:color w:val="000000"/>
          <w:sz w:val="28"/>
        </w:rPr>
        <w:t>      1. Расторжение брака между гражданами Республики Казахстан и иностранцами или лицами без гражданства, а также брака между иностранцами на территории Республики Казахстан производится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2. Гражданин Республики Казахстан, проживающий за пределами территории Республики Казахстан, вправе расторгнуть брак с проживающим за пределами территории Республики Казахстан супругом, независимо от его гражданства, в суде Республики Казахстан. В случае, если в соответствии с законодательством Республики Казахстан допускается расторжение брака в органах записи актов гражданского состояния, брак может быть расторгнут в загранучреждениях Республики Казахстан. </w:t>
      </w:r>
      <w:r>
        <w:br/>
      </w:r>
      <w:r>
        <w:rPr>
          <w:rFonts w:ascii="Times New Roman"/>
          <w:b w:val="false"/>
          <w:i w:val="false"/>
          <w:color w:val="000000"/>
          <w:sz w:val="28"/>
        </w:rPr>
        <w:t xml:space="preserve">
      3. Расторжение брака между гражданами Республики Казахстан и иностранцами или лицами без гражданства, совершенное за пределами территории Республики Казахстан с соблюдением законодательства соответствующего иностранного государства, признается действительным в Республике Казахстан. </w:t>
      </w:r>
      <w:r>
        <w:br/>
      </w:r>
      <w:r>
        <w:rPr>
          <w:rFonts w:ascii="Times New Roman"/>
          <w:b w:val="false"/>
          <w:i w:val="false"/>
          <w:color w:val="000000"/>
          <w:sz w:val="28"/>
        </w:rPr>
        <w:t xml:space="preserve">
      4. Расторжение брака между иностранцами, совершенное за пределами территории Республики Казахстан с соблюдением законодательства соответствующего иностранного государства, признается действительным в Республике Казахстан. </w:t>
      </w:r>
    </w:p>
    <w:bookmarkStart w:name="z430" w:id="27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205. Личные неимущественные и имущественные </w:t>
      </w:r>
      <w:r>
        <w:br/>
      </w:r>
      <w:r>
        <w:rPr>
          <w:rFonts w:ascii="Times New Roman"/>
          <w:b w:val="false"/>
          <w:i w:val="false"/>
          <w:color w:val="000000"/>
          <w:sz w:val="28"/>
        </w:rPr>
        <w:t>
</w:t>
      </w:r>
      <w:r>
        <w:rPr>
          <w:rFonts w:ascii="Times New Roman"/>
          <w:b/>
          <w:i w:val="false"/>
          <w:color w:val="000000"/>
          <w:sz w:val="28"/>
        </w:rPr>
        <w:t xml:space="preserve">                  права и обязанности супругов </w:t>
      </w:r>
    </w:p>
    <w:bookmarkEnd w:id="276"/>
    <w:p>
      <w:pPr>
        <w:spacing w:after="0"/>
        <w:ind w:left="0"/>
        <w:jc w:val="both"/>
      </w:pPr>
      <w:r>
        <w:rPr>
          <w:rFonts w:ascii="Times New Roman"/>
          <w:b w:val="false"/>
          <w:i w:val="false"/>
          <w:color w:val="000000"/>
          <w:sz w:val="28"/>
        </w:rPr>
        <w:t>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ранее совместного места жительства, определяются на территории Республики Казахстан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w:t>
      </w:r>
    </w:p>
    <w:bookmarkStart w:name="z432" w:id="27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206. Установление и оспаривание отцовства </w:t>
      </w:r>
      <w:r>
        <w:br/>
      </w:r>
      <w:r>
        <w:rPr>
          <w:rFonts w:ascii="Times New Roman"/>
          <w:b w:val="false"/>
          <w:i w:val="false"/>
          <w:color w:val="000000"/>
          <w:sz w:val="28"/>
        </w:rPr>
        <w:t>
</w:t>
      </w:r>
      <w:r>
        <w:rPr>
          <w:rFonts w:ascii="Times New Roman"/>
          <w:b/>
          <w:i w:val="false"/>
          <w:color w:val="000000"/>
          <w:sz w:val="28"/>
        </w:rPr>
        <w:t xml:space="preserve">                  (материнства) </w:t>
      </w:r>
    </w:p>
    <w:bookmarkEnd w:id="277"/>
    <w:p>
      <w:pPr>
        <w:spacing w:after="0"/>
        <w:ind w:left="0"/>
        <w:jc w:val="both"/>
      </w:pPr>
      <w:r>
        <w:rPr>
          <w:rFonts w:ascii="Times New Roman"/>
          <w:b w:val="false"/>
          <w:i w:val="false"/>
          <w:color w:val="000000"/>
          <w:sz w:val="28"/>
        </w:rPr>
        <w:t xml:space="preserve">      1. Установление и оспаривание отцовства (материнства) определяются законодательством государства, гражданином которого является ребенок по рождению. </w:t>
      </w:r>
      <w:r>
        <w:br/>
      </w:r>
      <w:r>
        <w:rPr>
          <w:rFonts w:ascii="Times New Roman"/>
          <w:b w:val="false"/>
          <w:i w:val="false"/>
          <w:color w:val="000000"/>
          <w:sz w:val="28"/>
        </w:rPr>
        <w:t>
      2. Порядок установления и оспаривания отцовства (материнства) на территории Республики Казахстан определяется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В случаях, если законодательством Республики Казахстан допускается установление отцовства (материнства) в органах записи актов гражданского состояния, проживающие за пределами территории Республики Казахстан родители ребенка, из которых хотя бы один является гражданином Республики Казахстан, вправе обращаться с заявлениями об установлении отцовства (материнства) в загранучреждения Республики Казахстан. </w:t>
      </w:r>
    </w:p>
    <w:bookmarkStart w:name="z434" w:id="27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207. Права и обязанности родителей и детей </w:t>
      </w:r>
    </w:p>
    <w:bookmarkEnd w:id="278"/>
    <w:p>
      <w:pPr>
        <w:spacing w:after="0"/>
        <w:ind w:left="0"/>
        <w:jc w:val="both"/>
      </w:pPr>
      <w:r>
        <w:rPr>
          <w:rFonts w:ascii="Times New Roman"/>
          <w:b w:val="false"/>
          <w:i w:val="false"/>
          <w:color w:val="000000"/>
          <w:sz w:val="28"/>
        </w:rPr>
        <w:t xml:space="preserve">      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территории которого постоянно проживает ребенок. </w:t>
      </w:r>
    </w:p>
    <w:bookmarkStart w:name="z436" w:id="27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208. Алиментные обязательства совершеннолетних </w:t>
      </w:r>
      <w:r>
        <w:br/>
      </w:r>
      <w:r>
        <w:rPr>
          <w:rFonts w:ascii="Times New Roman"/>
          <w:b w:val="false"/>
          <w:i w:val="false"/>
          <w:color w:val="000000"/>
          <w:sz w:val="28"/>
        </w:rPr>
        <w:t>
</w:t>
      </w:r>
      <w:r>
        <w:rPr>
          <w:rFonts w:ascii="Times New Roman"/>
          <w:b/>
          <w:i w:val="false"/>
          <w:color w:val="000000"/>
          <w:sz w:val="28"/>
        </w:rPr>
        <w:t xml:space="preserve">                  детей и других членов семьи </w:t>
      </w:r>
    </w:p>
    <w:bookmarkEnd w:id="279"/>
    <w:p>
      <w:pPr>
        <w:spacing w:after="0"/>
        <w:ind w:left="0"/>
        <w:jc w:val="both"/>
      </w:pPr>
      <w:r>
        <w:rPr>
          <w:rFonts w:ascii="Times New Roman"/>
          <w:b w:val="false"/>
          <w:i w:val="false"/>
          <w:color w:val="000000"/>
          <w:sz w:val="28"/>
        </w:rPr>
        <w:t xml:space="preserve">      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обладающее правом на получение алиментов. </w:t>
      </w:r>
    </w:p>
    <w:bookmarkStart w:name="z438" w:id="28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209. Усыновление (удочерение) </w:t>
      </w:r>
    </w:p>
    <w:bookmarkEnd w:id="280"/>
    <w:p>
      <w:pPr>
        <w:spacing w:after="0"/>
        <w:ind w:left="0"/>
        <w:jc w:val="both"/>
      </w:pPr>
      <w:r>
        <w:rPr>
          <w:rFonts w:ascii="Times New Roman"/>
          <w:b w:val="false"/>
          <w:i w:val="false"/>
          <w:color w:val="000000"/>
          <w:sz w:val="28"/>
        </w:rPr>
        <w:t>      1. Усыновление (удочерение), в том числе отмена усыновления (удочерения), на территории Республики Казахстан иностранцами ребенка, являющегося гражданином Республики Казахстан, производится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w:t>
      </w:r>
      <w:r>
        <w:rPr>
          <w:rFonts w:ascii="Times New Roman"/>
          <w:b w:val="false"/>
          <w:i w:val="false"/>
          <w:color w:val="000000"/>
          <w:sz w:val="28"/>
        </w:rPr>
        <w:t>Республики Казахстан</w:t>
      </w:r>
      <w:r>
        <w:rPr>
          <w:rFonts w:ascii="Times New Roman"/>
          <w:b w:val="false"/>
          <w:i w:val="false"/>
          <w:color w:val="000000"/>
          <w:sz w:val="28"/>
        </w:rPr>
        <w:t xml:space="preserve"> с соблюдением требований </w:t>
      </w:r>
      <w:r>
        <w:rPr>
          <w:rFonts w:ascii="Times New Roman"/>
          <w:b w:val="false"/>
          <w:i w:val="false"/>
          <w:color w:val="000000"/>
          <w:sz w:val="28"/>
        </w:rPr>
        <w:t>статей 76</w:t>
      </w:r>
      <w:r>
        <w:rPr>
          <w:rFonts w:ascii="Times New Roman"/>
          <w:b w:val="false"/>
          <w:i w:val="false"/>
          <w:color w:val="000000"/>
          <w:sz w:val="28"/>
        </w:rPr>
        <w:t>-</w:t>
      </w:r>
      <w:r>
        <w:rPr>
          <w:rFonts w:ascii="Times New Roman"/>
          <w:b w:val="false"/>
          <w:i w:val="false"/>
          <w:color w:val="000000"/>
          <w:sz w:val="28"/>
        </w:rPr>
        <w:t>78</w:t>
      </w:r>
      <w:r>
        <w:rPr>
          <w:rFonts w:ascii="Times New Roman"/>
          <w:b w:val="false"/>
          <w:i w:val="false"/>
          <w:color w:val="000000"/>
          <w:sz w:val="28"/>
        </w:rPr>
        <w:t>, </w:t>
      </w:r>
      <w:r>
        <w:rPr>
          <w:rFonts w:ascii="Times New Roman"/>
          <w:b w:val="false"/>
          <w:i w:val="false"/>
          <w:color w:val="000000"/>
          <w:sz w:val="28"/>
        </w:rPr>
        <w:t>82</w:t>
      </w:r>
      <w:r>
        <w:rPr>
          <w:rFonts w:ascii="Times New Roman"/>
          <w:b w:val="false"/>
          <w:i w:val="false"/>
          <w:color w:val="000000"/>
          <w:sz w:val="28"/>
        </w:rPr>
        <w:t>-</w:t>
      </w:r>
      <w:r>
        <w:rPr>
          <w:rFonts w:ascii="Times New Roman"/>
          <w:b w:val="false"/>
          <w:i w:val="false"/>
          <w:color w:val="000000"/>
          <w:sz w:val="28"/>
        </w:rPr>
        <w:t>84</w:t>
      </w:r>
      <w:r>
        <w:rPr>
          <w:rFonts w:ascii="Times New Roman"/>
          <w:b w:val="false"/>
          <w:i w:val="false"/>
          <w:color w:val="000000"/>
          <w:sz w:val="28"/>
        </w:rPr>
        <w:t xml:space="preserve"> и </w:t>
      </w:r>
      <w:r>
        <w:rPr>
          <w:rFonts w:ascii="Times New Roman"/>
          <w:b w:val="false"/>
          <w:i w:val="false"/>
          <w:color w:val="000000"/>
          <w:sz w:val="28"/>
        </w:rPr>
        <w:t>96</w:t>
      </w:r>
      <w:r>
        <w:rPr>
          <w:rFonts w:ascii="Times New Roman"/>
          <w:b w:val="false"/>
          <w:i w:val="false"/>
          <w:color w:val="000000"/>
          <w:sz w:val="28"/>
        </w:rPr>
        <w:t xml:space="preserve"> настоящего Закона. </w:t>
      </w:r>
      <w:r>
        <w:br/>
      </w:r>
      <w:r>
        <w:rPr>
          <w:rFonts w:ascii="Times New Roman"/>
          <w:b w:val="false"/>
          <w:i w:val="false"/>
          <w:color w:val="000000"/>
          <w:sz w:val="28"/>
        </w:rPr>
        <w:t xml:space="preserve">
      2. При усыновлении (удочерении) на территории Республики Казахстан гражданами Республики Казахстан ребенка, являющегося иностранцем,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 (удочерение). </w:t>
      </w:r>
      <w:r>
        <w:br/>
      </w:r>
      <w:r>
        <w:rPr>
          <w:rFonts w:ascii="Times New Roman"/>
          <w:b w:val="false"/>
          <w:i w:val="false"/>
          <w:color w:val="000000"/>
          <w:sz w:val="28"/>
        </w:rPr>
        <w:t xml:space="preserve">
      3. Усыновление (удочерение) ребенка, являющегося гражданином Республики Казахстан и проживающего за пределами Республики Казахстан, произведенное компетентным органом иностранного государства, гражданином которого является усыновитель (удочеритель), признается действительным в Республике Казахстан при условии получения предварительного разрешения на усыновление (удочерение) от местного исполнительного органа города республиканского значения, столицы, района (города областного значения) по месту его проживания или его родителей (одного из них) до выезда за пределы территории Республики Казахстан. </w:t>
      </w:r>
      <w:r>
        <w:br/>
      </w:r>
      <w:r>
        <w:rPr>
          <w:rFonts w:ascii="Times New Roman"/>
          <w:b w:val="false"/>
          <w:i w:val="false"/>
          <w:color w:val="000000"/>
          <w:sz w:val="28"/>
        </w:rPr>
        <w:t>
      4. В случае, если в результате усыновления (удочерения) нарушаются права ребенка, установленные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и международными договорами Республики Казахстан, произведенное усыновление (удочерение) подлежит отмене в судебном порядке. </w:t>
      </w:r>
      <w:r>
        <w:br/>
      </w:r>
      <w:r>
        <w:rPr>
          <w:rFonts w:ascii="Times New Roman"/>
          <w:b w:val="false"/>
          <w:i w:val="false"/>
          <w:color w:val="000000"/>
          <w:sz w:val="28"/>
        </w:rPr>
        <w:t>
      5. Порядок передачи детей, являющихся гражданами Республики Казахстан, на усыновление (удочерение) иностранцам </w:t>
      </w:r>
      <w:r>
        <w:rPr>
          <w:rFonts w:ascii="Times New Roman"/>
          <w:b w:val="false"/>
          <w:i w:val="false"/>
          <w:color w:val="000000"/>
          <w:sz w:val="28"/>
        </w:rPr>
        <w:t xml:space="preserve">устанавливается </w:t>
      </w:r>
      <w:r>
        <w:rPr>
          <w:rFonts w:ascii="Times New Roman"/>
          <w:b w:val="false"/>
          <w:i w:val="false"/>
          <w:color w:val="000000"/>
          <w:sz w:val="28"/>
        </w:rPr>
        <w:t xml:space="preserve">Правительством Республики Казахстан. </w:t>
      </w:r>
      <w:r>
        <w:br/>
      </w:r>
      <w:r>
        <w:rPr>
          <w:rFonts w:ascii="Times New Roman"/>
          <w:b w:val="false"/>
          <w:i w:val="false"/>
          <w:color w:val="000000"/>
          <w:sz w:val="28"/>
        </w:rPr>
        <w:t xml:space="preserve">
      6. Контроль за детьми, переданными на усыновление (удочерение) иностранцам, осуществляется загранучреждениями Республики Казахстан.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статью 209 внесены изменения - Законом РК от 20 декабря 2004 г. </w:t>
      </w:r>
      <w:r>
        <w:rPr>
          <w:rFonts w:ascii="Times New Roman"/>
          <w:b w:val="false"/>
          <w:i w:val="false"/>
          <w:color w:val="000000"/>
          <w:sz w:val="28"/>
        </w:rPr>
        <w:t xml:space="preserve">N 13 </w:t>
      </w:r>
      <w:r>
        <w:rPr>
          <w:rFonts w:ascii="Times New Roman"/>
          <w:b w:val="false"/>
          <w:i w:val="false"/>
          <w:color w:val="ff0000"/>
          <w:sz w:val="28"/>
        </w:rPr>
        <w:t xml:space="preserve">(вводится в действие с 1 января 2005 г.). </w:t>
      </w:r>
    </w:p>
    <w:bookmarkStart w:name="z440" w:id="28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210. Регистрация актов гражданского состояния </w:t>
      </w:r>
      <w:r>
        <w:br/>
      </w:r>
      <w:r>
        <w:rPr>
          <w:rFonts w:ascii="Times New Roman"/>
          <w:b w:val="false"/>
          <w:i w:val="false"/>
          <w:color w:val="000000"/>
          <w:sz w:val="28"/>
        </w:rPr>
        <w:t>
</w:t>
      </w:r>
      <w:r>
        <w:rPr>
          <w:rFonts w:ascii="Times New Roman"/>
          <w:b/>
          <w:i w:val="false"/>
          <w:color w:val="000000"/>
          <w:sz w:val="28"/>
        </w:rPr>
        <w:t xml:space="preserve">                  граждан Республики Казахстан, </w:t>
      </w:r>
      <w:r>
        <w:br/>
      </w:r>
      <w:r>
        <w:rPr>
          <w:rFonts w:ascii="Times New Roman"/>
          <w:b w:val="false"/>
          <w:i w:val="false"/>
          <w:color w:val="000000"/>
          <w:sz w:val="28"/>
        </w:rPr>
        <w:t>
</w:t>
      </w:r>
      <w:r>
        <w:rPr>
          <w:rFonts w:ascii="Times New Roman"/>
          <w:b/>
          <w:i w:val="false"/>
          <w:color w:val="000000"/>
          <w:sz w:val="28"/>
        </w:rPr>
        <w:t xml:space="preserve">                  проживающих вне пределов Республики </w:t>
      </w:r>
      <w:r>
        <w:br/>
      </w:r>
      <w:r>
        <w:rPr>
          <w:rFonts w:ascii="Times New Roman"/>
          <w:b w:val="false"/>
          <w:i w:val="false"/>
          <w:color w:val="000000"/>
          <w:sz w:val="28"/>
        </w:rPr>
        <w:t>
</w:t>
      </w:r>
      <w:r>
        <w:rPr>
          <w:rFonts w:ascii="Times New Roman"/>
          <w:b/>
          <w:i w:val="false"/>
          <w:color w:val="000000"/>
          <w:sz w:val="28"/>
        </w:rPr>
        <w:t xml:space="preserve">                  Казахстан </w:t>
      </w:r>
    </w:p>
    <w:bookmarkEnd w:id="281"/>
    <w:p>
      <w:pPr>
        <w:spacing w:after="0"/>
        <w:ind w:left="0"/>
        <w:jc w:val="both"/>
      </w:pPr>
      <w:r>
        <w:rPr>
          <w:rFonts w:ascii="Times New Roman"/>
          <w:b w:val="false"/>
          <w:i w:val="false"/>
          <w:color w:val="000000"/>
          <w:sz w:val="28"/>
        </w:rPr>
        <w:t xml:space="preserve">      1. Регистрация актов гражданского состояния граждан Республики Казахстан, проживающих вне пределов Республики Казахстан, производится в загранучреждениях Республики Казахстан. </w:t>
      </w:r>
      <w:r>
        <w:br/>
      </w:r>
      <w:r>
        <w:rPr>
          <w:rFonts w:ascii="Times New Roman"/>
          <w:b w:val="false"/>
          <w:i w:val="false"/>
          <w:color w:val="000000"/>
          <w:sz w:val="28"/>
        </w:rPr>
        <w:t>
      2. При регистрации актов гражданского состояния в загранучреждениях Республики Казахстан применяется законодательство Республики Казахстан, если заинтересованные лица являются гражданами Республики Казахстан.</w:t>
      </w:r>
    </w:p>
    <w:bookmarkStart w:name="z442" w:id="28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211. Признание документов иностранных </w:t>
      </w:r>
      <w:r>
        <w:br/>
      </w:r>
      <w:r>
        <w:rPr>
          <w:rFonts w:ascii="Times New Roman"/>
          <w:b w:val="false"/>
          <w:i w:val="false"/>
          <w:color w:val="000000"/>
          <w:sz w:val="28"/>
        </w:rPr>
        <w:t>
</w:t>
      </w:r>
      <w:r>
        <w:rPr>
          <w:rFonts w:ascii="Times New Roman"/>
          <w:b/>
          <w:i w:val="false"/>
          <w:color w:val="000000"/>
          <w:sz w:val="28"/>
        </w:rPr>
        <w:t xml:space="preserve">                  государств, подтверждающих совершение актов </w:t>
      </w:r>
      <w:r>
        <w:br/>
      </w:r>
      <w:r>
        <w:rPr>
          <w:rFonts w:ascii="Times New Roman"/>
          <w:b w:val="false"/>
          <w:i w:val="false"/>
          <w:color w:val="000000"/>
          <w:sz w:val="28"/>
        </w:rPr>
        <w:t>
</w:t>
      </w:r>
      <w:r>
        <w:rPr>
          <w:rFonts w:ascii="Times New Roman"/>
          <w:b/>
          <w:i w:val="false"/>
          <w:color w:val="000000"/>
          <w:sz w:val="28"/>
        </w:rPr>
        <w:t xml:space="preserve">                  гражданского состояния </w:t>
      </w:r>
    </w:p>
    <w:bookmarkEnd w:id="282"/>
    <w:p>
      <w:pPr>
        <w:spacing w:after="0"/>
        <w:ind w:left="0"/>
        <w:jc w:val="both"/>
      </w:pPr>
      <w:r>
        <w:rPr>
          <w:rFonts w:ascii="Times New Roman"/>
          <w:b w:val="false"/>
          <w:i w:val="false"/>
          <w:color w:val="000000"/>
          <w:sz w:val="28"/>
        </w:rPr>
        <w:t>      Документы, выданные компетентными органами иностранных государств, подтверждающие совершение актов гражданского состояния вне пределов Республики Казахстан, по законам соответствующих государств в отношении граждан Республики Казахстан, иностранцев и лиц без гражданства, признаются действительными в Республике Казахстан при наличии </w:t>
      </w:r>
      <w:r>
        <w:rPr>
          <w:rFonts w:ascii="Times New Roman"/>
          <w:b w:val="false"/>
          <w:i w:val="false"/>
          <w:color w:val="000000"/>
          <w:sz w:val="28"/>
        </w:rPr>
        <w:t>консульской легализации</w:t>
      </w:r>
      <w:r>
        <w:rPr>
          <w:rFonts w:ascii="Times New Roman"/>
          <w:b w:val="false"/>
          <w:i w:val="false"/>
          <w:color w:val="000000"/>
          <w:sz w:val="28"/>
        </w:rPr>
        <w:t xml:space="preserve">. </w:t>
      </w:r>
    </w:p>
    <w:bookmarkStart w:name="z444" w:id="28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212. Применение брачно-семейного </w:t>
      </w:r>
      <w:r>
        <w:br/>
      </w:r>
      <w:r>
        <w:rPr>
          <w:rFonts w:ascii="Times New Roman"/>
          <w:b w:val="false"/>
          <w:i w:val="false"/>
          <w:color w:val="000000"/>
          <w:sz w:val="28"/>
        </w:rPr>
        <w:t>
</w:t>
      </w:r>
      <w:r>
        <w:rPr>
          <w:rFonts w:ascii="Times New Roman"/>
          <w:b/>
          <w:i w:val="false"/>
          <w:color w:val="000000"/>
          <w:sz w:val="28"/>
        </w:rPr>
        <w:t xml:space="preserve">                  законодательства других государств в </w:t>
      </w:r>
      <w:r>
        <w:br/>
      </w:r>
      <w:r>
        <w:rPr>
          <w:rFonts w:ascii="Times New Roman"/>
          <w:b w:val="false"/>
          <w:i w:val="false"/>
          <w:color w:val="000000"/>
          <w:sz w:val="28"/>
        </w:rPr>
        <w:t>
</w:t>
      </w:r>
      <w:r>
        <w:rPr>
          <w:rFonts w:ascii="Times New Roman"/>
          <w:b/>
          <w:i w:val="false"/>
          <w:color w:val="000000"/>
          <w:sz w:val="28"/>
        </w:rPr>
        <w:t xml:space="preserve">                  Республике Казахстан </w:t>
      </w:r>
    </w:p>
    <w:bookmarkEnd w:id="283"/>
    <w:p>
      <w:pPr>
        <w:spacing w:after="0"/>
        <w:ind w:left="0"/>
        <w:jc w:val="both"/>
      </w:pPr>
      <w:r>
        <w:rPr>
          <w:rFonts w:ascii="Times New Roman"/>
          <w:b w:val="false"/>
          <w:i w:val="false"/>
          <w:color w:val="000000"/>
          <w:sz w:val="28"/>
        </w:rPr>
        <w:t xml:space="preserve">      Нормы брачно-семейного законодательства других государств не применяются в случае, если такое применение противоречит законодательству Республики Казахстан. В этом случае </w:t>
      </w:r>
      <w:r>
        <w:br/>
      </w:r>
      <w:r>
        <w:rPr>
          <w:rFonts w:ascii="Times New Roman"/>
          <w:b w:val="false"/>
          <w:i w:val="false"/>
          <w:color w:val="000000"/>
          <w:sz w:val="28"/>
        </w:rPr>
        <w:t xml:space="preserve">
применяется законодательство Республики Казахстан. </w:t>
      </w:r>
    </w:p>
    <w:bookmarkStart w:name="z462" w:id="28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213. Международные договоры </w:t>
      </w:r>
    </w:p>
    <w:bookmarkEnd w:id="284"/>
    <w:p>
      <w:pPr>
        <w:spacing w:after="0"/>
        <w:ind w:left="0"/>
        <w:jc w:val="both"/>
      </w:pPr>
      <w:r>
        <w:rPr>
          <w:rFonts w:ascii="Times New Roman"/>
          <w:b w:val="false"/>
          <w:i w:val="false"/>
          <w:color w:val="000000"/>
          <w:sz w:val="28"/>
        </w:rPr>
        <w:t xml:space="preserve">      Если международным договором, ратифицированным Республикой Казахстан, установлены иные правила, чем те, которые установлены законодательством Республики Казахстан о браке </w:t>
      </w:r>
      <w:r>
        <w:br/>
      </w:r>
      <w:r>
        <w:rPr>
          <w:rFonts w:ascii="Times New Roman"/>
          <w:b w:val="false"/>
          <w:i w:val="false"/>
          <w:color w:val="000000"/>
          <w:sz w:val="28"/>
        </w:rPr>
        <w:t xml:space="preserve">
и семье, то применяются правила международного договора.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