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4506" w14:textId="8d24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охране здоровья граждан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декабря 1998 года № 325-1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Закон Республики Казахстан от 19 мая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Z970111_ </w:t>
      </w:r>
      <w:r>
        <w:rPr>
          <w:rFonts w:ascii="Times New Roman"/>
          <w:b w:val="false"/>
          <w:i w:val="false"/>
          <w:color w:val="000000"/>
          <w:sz w:val="28"/>
        </w:rPr>
        <w:t>
"Об охране здоровья граждан в Республике Казахстан" (Ведомости Парламента 
Республики Казахстан, 1997 г., № 10, ст.109; Закон Республики Казахстан от 
1 июля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Z980259_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некоторые 
законодательные акты Республики Казахстан (по вопросам о статусе города 
Алматы), опубликованный в газетах "Егемен Казакстан" и "Казахстанская правда" 
8 июля 1998 г.)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статье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пятый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"добровольное медицинское страхование - вид страхования граждан по 
оказанию им дополнительных услуг сверх бесплатного гарантированного объема 
медицинской помощи;";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шестой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"амбулаторно-поликлинический тарификатор - перечень тарифов на 
оказываемые услуги специализированной амбулаторно-поликлинической помощи;";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седьмой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"клинико-затратные группы - клинически однородные группы заболеваний, 
сходные по затратам на их лечение;";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восьмой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"подушевой норматив — установленная норма затрат, пересматриваемая 
ежегодно в расчете на одного человека для обеспечения конкретного объема 
медицинских услуг;";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десятый и четырнадцатый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абзаце восьмом статьи 4 слова "обязательного и"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статье 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шестой пункта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"утверждает на основе предложений уполномоченного центрального 
исполнительного органа Республики Казахстан в области охраны здоровья 
граждан бесплатный гарантированный объем медицинской помощи и публикует в 
печати.";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девятый пункта 2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Статью 6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6. Уполномоченный орган по оплате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Уполномоченный орган по оплате медицинских услуг является 
государственным учреждением, осуществляющим возмещение затрат физическим и 
юридическим лицам, имеющим лицензии на медицинскую деятельность, независимо 
от форм собственности, по оказанию бесплатного гарантированного объема 
медицинской помощи. Данное возмещение затрат является обязательным.".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пункте 1 статьи 10 слова ", Фонд обязательного медицинского 
страхования"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статье 24 слова "Государственного следственного комитета" и 
"и базовой программы обязательного медицинского страхования"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абзаце девятом статьи 40 слова "Государственного следственного 
комитета"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статье 41: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четвертый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десятым и одиннадцатым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"средства, поступающие от граждан в виде сооплаты сверх бесплатного 
гарантированного объема медицинской помощи в амбулаторных и стационарных 
условиях, в порядке, утверждаемом Правительством Республики Казахстан;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средства от добровольного медицинского страхования;".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Абзац десятый статьи 42 дополнить словами "в порядке и по нормам, 
установленным Правительством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Статью 43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43. Возмещение затрат на медицинскую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 Возмещение  затрат физическим и юридическим  лицам, имеющим 
лицензии на медицинскую деятельность, независимо от форм собственности, по 
оказанию бесплатного гарантированного объема медицинской помощи 
осуществляется: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подушевому нормативу для первичной медико-санитарной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амбулаторно-поликлиническому тарификатору для специализированной 
амбулаторно-поликлинической помощи;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клинико-затратным группам для стационарной помощи.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Порядок возмещения затрат на медицинскую помощь определяется 
Правительством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пункте 1 статьи 44 слова "и средств Фонда обязательного 
медицинского страхования"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Пункт 4 статьи 55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При стационарном лечении детей в возрасте до 3-х лет, а также 
тяжело больных детей старших возрастов, нуждающихся по заключению врачей в 
дополнительном уходе, матери (отцу) или иному лицу, непосредственно 
осуществляющему уход за ребенком, предоставляется возможность находиться с 
ним в лечебной организации с выплатой пособия по временной нетрудоспособности
в связи с уходом за заболевшим членом семьи.".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Пункт 2 статьи 70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"2. Факт временной нетрудоспособности удостоверяется документом - 
листом нетрудоспособности. Лист нетрудоспособности предоставляет гражданам 
право на освобождение от работы и получение пособия по временной 
нетрудоспособности в соответствии с законодательством Республики Казахстан.".
     Статья 2. Настоящий Закон вводится в действие с 1 января 1999 года.
     Президент 
Республики Казахстан
(специалист: Р.Жантасова
 корректор:  И.Склярова)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