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b4a2" w14:textId="77eb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Национальном архивном фонде и архивах</w:t>
      </w:r>
    </w:p>
    <w:p>
      <w:pPr>
        <w:spacing w:after="0"/>
        <w:ind w:left="0"/>
        <w:jc w:val="both"/>
      </w:pPr>
      <w:r>
        <w:rPr>
          <w:rFonts w:ascii="Times New Roman"/>
          <w:b w:val="false"/>
          <w:i w:val="false"/>
          <w:color w:val="000000"/>
          <w:sz w:val="28"/>
        </w:rPr>
        <w:t>Закон Республики Казахстан от 22 декабря 1998 года № 326-1.</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Заголовок с изменениями, внесенными Законом РК от 20.12.2004 </w:t>
      </w:r>
      <w:r>
        <w:rPr>
          <w:rFonts w:ascii="Times New Roman"/>
          <w:b w:val="false"/>
          <w:i w:val="false"/>
          <w:color w:val="ff0000"/>
          <w:sz w:val="28"/>
        </w:rPr>
        <w:t>№ 13</w:t>
      </w:r>
      <w:r>
        <w:rPr>
          <w:rFonts w:ascii="Times New Roman"/>
          <w:b w:val="false"/>
          <w:i w:val="false"/>
          <w:color w:val="ff0000"/>
          <w:sz w:val="28"/>
        </w:rPr>
        <w:t xml:space="preserve"> (вводится в действие с 01.01.2005).</w:t>
      </w:r>
    </w:p>
    <w:p>
      <w:pPr>
        <w:spacing w:after="0"/>
        <w:ind w:left="0"/>
        <w:jc w:val="both"/>
      </w:pPr>
      <w:r>
        <w:rPr>
          <w:rFonts w:ascii="Times New Roman"/>
          <w:b w:val="false"/>
          <w:i w:val="false"/>
          <w:color w:val="000000"/>
          <w:sz w:val="28"/>
        </w:rPr>
        <w:t xml:space="preserve">
      Сноска. По всему тексту слова "областей (города республиканского значения, столицы)", "области (города республиканского значения, столицы)", "областных (города республиканского значения, столицы)", "областными (города республиканского значения, столицы)" заменены соответственно словами "областей, городов республиканского значения, столицы", "области, города республиканского значения, столицы", "областных, городов республиканского значения, столицы", "областными, городов республиканского значения, столицы" Законом РК от 28.10.2015 </w:t>
      </w:r>
      <w:r>
        <w:rPr>
          <w:rFonts w:ascii="Times New Roman"/>
          <w:b w:val="false"/>
          <w:i w:val="false"/>
          <w:color w:val="000000"/>
          <w:sz w:val="28"/>
        </w:rPr>
        <w:t>№ 368-V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общественные отношения в области сбора, комплектования, хранения, государственного учета и использования документов Национального архивного фонда Республики Казахстан и государственного управления архивным делом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82"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183" w:id="2"/>
    <w:p>
      <w:pPr>
        <w:spacing w:after="0"/>
        <w:ind w:left="0"/>
        <w:jc w:val="both"/>
      </w:pPr>
      <w:r>
        <w:rPr>
          <w:rFonts w:ascii="Times New Roman"/>
          <w:b w:val="false"/>
          <w:i w:val="false"/>
          <w:color w:val="000000"/>
          <w:sz w:val="28"/>
        </w:rPr>
        <w:t xml:space="preserve">
      1) специальный государственный архив – архивное учреждение или подразделение государственного органа Республики Казахстан,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22 настоящего Закона;</w:t>
      </w:r>
    </w:p>
    <w:bookmarkEnd w:id="2"/>
    <w:bookmarkStart w:name="z184" w:id="3"/>
    <w:p>
      <w:pPr>
        <w:spacing w:after="0"/>
        <w:ind w:left="0"/>
        <w:jc w:val="both"/>
      </w:pPr>
      <w:r>
        <w:rPr>
          <w:rFonts w:ascii="Times New Roman"/>
          <w:b w:val="false"/>
          <w:i w:val="false"/>
          <w:color w:val="000000"/>
          <w:sz w:val="28"/>
        </w:rPr>
        <w:t>
      2) архив –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w:t>
      </w:r>
    </w:p>
    <w:bookmarkEnd w:id="3"/>
    <w:bookmarkStart w:name="z185" w:id="4"/>
    <w:p>
      <w:pPr>
        <w:spacing w:after="0"/>
        <w:ind w:left="0"/>
        <w:jc w:val="both"/>
      </w:pPr>
      <w:r>
        <w:rPr>
          <w:rFonts w:ascii="Times New Roman"/>
          <w:b w:val="false"/>
          <w:i w:val="false"/>
          <w:color w:val="000000"/>
          <w:sz w:val="28"/>
        </w:rPr>
        <w:t>
      3) архивная коллекция – совокупность объединенных по одному или нескольким признакам документов, образовавшихся в деятельности фондообразователей;</w:t>
      </w:r>
    </w:p>
    <w:bookmarkEnd w:id="4"/>
    <w:bookmarkStart w:name="z186" w:id="5"/>
    <w:p>
      <w:pPr>
        <w:spacing w:after="0"/>
        <w:ind w:left="0"/>
        <w:jc w:val="both"/>
      </w:pPr>
      <w:r>
        <w:rPr>
          <w:rFonts w:ascii="Times New Roman"/>
          <w:b w:val="false"/>
          <w:i w:val="false"/>
          <w:color w:val="000000"/>
          <w:sz w:val="28"/>
        </w:rPr>
        <w:t>
      4) архивный фонд – совокупность исторически или логически связанных между собой архивных документов;</w:t>
      </w:r>
    </w:p>
    <w:bookmarkEnd w:id="5"/>
    <w:bookmarkStart w:name="z187" w:id="6"/>
    <w:p>
      <w:pPr>
        <w:spacing w:after="0"/>
        <w:ind w:left="0"/>
        <w:jc w:val="both"/>
      </w:pPr>
      <w:r>
        <w:rPr>
          <w:rFonts w:ascii="Times New Roman"/>
          <w:b w:val="false"/>
          <w:i w:val="false"/>
          <w:color w:val="000000"/>
          <w:sz w:val="28"/>
        </w:rPr>
        <w:t>
      5)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bookmarkEnd w:id="6"/>
    <w:bookmarkStart w:name="z188" w:id="7"/>
    <w:p>
      <w:pPr>
        <w:spacing w:after="0"/>
        <w:ind w:left="0"/>
        <w:jc w:val="both"/>
      </w:pPr>
      <w:r>
        <w:rPr>
          <w:rFonts w:ascii="Times New Roman"/>
          <w:b w:val="false"/>
          <w:i w:val="false"/>
          <w:color w:val="000000"/>
          <w:sz w:val="28"/>
        </w:rPr>
        <w:t>
      6)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7"/>
    <w:bookmarkStart w:name="z189" w:id="8"/>
    <w:p>
      <w:pPr>
        <w:spacing w:after="0"/>
        <w:ind w:left="0"/>
        <w:jc w:val="both"/>
      </w:pPr>
      <w:r>
        <w:rPr>
          <w:rFonts w:ascii="Times New Roman"/>
          <w:b w:val="false"/>
          <w:i w:val="false"/>
          <w:color w:val="000000"/>
          <w:sz w:val="28"/>
        </w:rPr>
        <w:t>
      7)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bookmarkEnd w:id="8"/>
    <w:bookmarkStart w:name="z190" w:id="9"/>
    <w:p>
      <w:pPr>
        <w:spacing w:after="0"/>
        <w:ind w:left="0"/>
        <w:jc w:val="both"/>
      </w:pPr>
      <w:r>
        <w:rPr>
          <w:rFonts w:ascii="Times New Roman"/>
          <w:b w:val="false"/>
          <w:i w:val="false"/>
          <w:color w:val="000000"/>
          <w:sz w:val="28"/>
        </w:rPr>
        <w:t xml:space="preserve">
      8)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Национальном архивном фонде и архивах; </w:t>
      </w:r>
    </w:p>
    <w:bookmarkEnd w:id="9"/>
    <w:bookmarkStart w:name="z191" w:id="10"/>
    <w:p>
      <w:pPr>
        <w:spacing w:after="0"/>
        <w:ind w:left="0"/>
        <w:jc w:val="both"/>
      </w:pPr>
      <w:r>
        <w:rPr>
          <w:rFonts w:ascii="Times New Roman"/>
          <w:b w:val="false"/>
          <w:i w:val="false"/>
          <w:color w:val="000000"/>
          <w:sz w:val="28"/>
        </w:rPr>
        <w:t>
      9) перевод архивных документов в электронную форму – создание электронных копий архивных документов и перенос сведений в информационные системы, определенные уполномоченным органом в сфере информатизации по согласованию с уполномоченным органом;</w:t>
      </w:r>
    </w:p>
    <w:bookmarkEnd w:id="10"/>
    <w:bookmarkStart w:name="z192" w:id="11"/>
    <w:p>
      <w:pPr>
        <w:spacing w:after="0"/>
        <w:ind w:left="0"/>
        <w:jc w:val="both"/>
      </w:pPr>
      <w:r>
        <w:rPr>
          <w:rFonts w:ascii="Times New Roman"/>
          <w:b w:val="false"/>
          <w:i w:val="false"/>
          <w:color w:val="000000"/>
          <w:sz w:val="28"/>
        </w:rPr>
        <w:t>
      10) архивное дело – сфера деятельности физических и юридических лиц, связанная с формированием Национального архивного фонда Республики Казахстан, образованием архивов, архивных фондов и коллекций, организацией сбора, комплектования, упорядочения, хранения, учета и использования архивных документов;</w:t>
      </w:r>
    </w:p>
    <w:bookmarkEnd w:id="11"/>
    <w:bookmarkStart w:name="z193" w:id="12"/>
    <w:p>
      <w:pPr>
        <w:spacing w:after="0"/>
        <w:ind w:left="0"/>
        <w:jc w:val="both"/>
      </w:pPr>
      <w:r>
        <w:rPr>
          <w:rFonts w:ascii="Times New Roman"/>
          <w:b w:val="false"/>
          <w:i w:val="false"/>
          <w:color w:val="000000"/>
          <w:sz w:val="28"/>
        </w:rPr>
        <w:t>
      11) особо ценный документ – архивный документ Национального архивного фонда Республики Казахстан, который имеет непреходящую историко-культурную и научную ценность, особую важность для общества и государства;</w:t>
      </w:r>
    </w:p>
    <w:bookmarkEnd w:id="12"/>
    <w:bookmarkStart w:name="z194" w:id="13"/>
    <w:p>
      <w:pPr>
        <w:spacing w:after="0"/>
        <w:ind w:left="0"/>
        <w:jc w:val="both"/>
      </w:pPr>
      <w:r>
        <w:rPr>
          <w:rFonts w:ascii="Times New Roman"/>
          <w:b w:val="false"/>
          <w:i w:val="false"/>
          <w:color w:val="000000"/>
          <w:sz w:val="28"/>
        </w:rPr>
        <w:t>
      12) документационное обеспечение управления – деятельность юридических лиц по документированию и организации работы с документами с момента их создания, получения и до передачи на архивное хранение;</w:t>
      </w:r>
    </w:p>
    <w:bookmarkEnd w:id="13"/>
    <w:bookmarkStart w:name="z195" w:id="14"/>
    <w:p>
      <w:pPr>
        <w:spacing w:after="0"/>
        <w:ind w:left="0"/>
        <w:jc w:val="both"/>
      </w:pPr>
      <w:r>
        <w:rPr>
          <w:rFonts w:ascii="Times New Roman"/>
          <w:b w:val="false"/>
          <w:i w:val="false"/>
          <w:color w:val="000000"/>
          <w:sz w:val="28"/>
        </w:rPr>
        <w:t>
      13) ведомственный архив – учреждение или структурное подразделение государственного юридического лица, осуществляющее сбор, упорядочение, временное хранение, учет, использование архивных документов и государственный учет документов Национального архивного фонда Республики Казахстан;</w:t>
      </w:r>
    </w:p>
    <w:bookmarkEnd w:id="14"/>
    <w:bookmarkStart w:name="z196" w:id="15"/>
    <w:p>
      <w:pPr>
        <w:spacing w:after="0"/>
        <w:ind w:left="0"/>
        <w:jc w:val="both"/>
      </w:pPr>
      <w:r>
        <w:rPr>
          <w:rFonts w:ascii="Times New Roman"/>
          <w:b w:val="false"/>
          <w:i w:val="false"/>
          <w:color w:val="000000"/>
          <w:sz w:val="28"/>
        </w:rPr>
        <w:t>
      14) частный архив – негосударственное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 или архивные документы физического лица, возникшие в результате его деятельности, сбора и приобретения;</w:t>
      </w:r>
    </w:p>
    <w:bookmarkEnd w:id="15"/>
    <w:bookmarkStart w:name="z197" w:id="16"/>
    <w:p>
      <w:pPr>
        <w:spacing w:after="0"/>
        <w:ind w:left="0"/>
        <w:jc w:val="both"/>
      </w:pPr>
      <w:r>
        <w:rPr>
          <w:rFonts w:ascii="Times New Roman"/>
          <w:b w:val="false"/>
          <w:i w:val="false"/>
          <w:color w:val="000000"/>
          <w:sz w:val="28"/>
        </w:rPr>
        <w:t xml:space="preserve">
      15) документы по личному составу – комплекс документов, подтверждающих трудовую деятельность работников и сведения об удержании и отчислении денег на их пенсионное обеспечение; </w:t>
      </w:r>
    </w:p>
    <w:bookmarkEnd w:id="16"/>
    <w:bookmarkStart w:name="z198" w:id="17"/>
    <w:p>
      <w:pPr>
        <w:spacing w:after="0"/>
        <w:ind w:left="0"/>
        <w:jc w:val="both"/>
      </w:pPr>
      <w:r>
        <w:rPr>
          <w:rFonts w:ascii="Times New Roman"/>
          <w:b w:val="false"/>
          <w:i w:val="false"/>
          <w:color w:val="000000"/>
          <w:sz w:val="28"/>
        </w:rPr>
        <w:t>
      16) Национальный архивный фонд Республики Казахстан (далее –Национальный архивный фонд) – совокупность государственных и негосударственных архивных фондов, коллекций и архивных документов, имеющих историческое, научное, социальное, экономическое, политическое или культурное значение;</w:t>
      </w:r>
    </w:p>
    <w:bookmarkEnd w:id="17"/>
    <w:bookmarkStart w:name="z199" w:id="18"/>
    <w:p>
      <w:pPr>
        <w:spacing w:after="0"/>
        <w:ind w:left="0"/>
        <w:jc w:val="both"/>
      </w:pPr>
      <w:r>
        <w:rPr>
          <w:rFonts w:ascii="Times New Roman"/>
          <w:b w:val="false"/>
          <w:i w:val="false"/>
          <w:color w:val="000000"/>
          <w:sz w:val="28"/>
        </w:rPr>
        <w:t>
      17) документ – зафиксированная на материальном носителе информация, позволяющая ее идентифицировать;</w:t>
      </w:r>
    </w:p>
    <w:bookmarkEnd w:id="18"/>
    <w:bookmarkStart w:name="z200" w:id="19"/>
    <w:p>
      <w:pPr>
        <w:spacing w:after="0"/>
        <w:ind w:left="0"/>
        <w:jc w:val="both"/>
      </w:pPr>
      <w:r>
        <w:rPr>
          <w:rFonts w:ascii="Times New Roman"/>
          <w:b w:val="false"/>
          <w:i w:val="false"/>
          <w:color w:val="000000"/>
          <w:sz w:val="28"/>
        </w:rPr>
        <w:t>
      18) Государственный страховой фонд копий документов – совокупность страховых копий особо ценных документов;</w:t>
      </w:r>
    </w:p>
    <w:bookmarkEnd w:id="19"/>
    <w:bookmarkStart w:name="z201" w:id="20"/>
    <w:p>
      <w:pPr>
        <w:spacing w:after="0"/>
        <w:ind w:left="0"/>
        <w:jc w:val="both"/>
      </w:pPr>
      <w:r>
        <w:rPr>
          <w:rFonts w:ascii="Times New Roman"/>
          <w:b w:val="false"/>
          <w:i w:val="false"/>
          <w:color w:val="000000"/>
          <w:sz w:val="28"/>
        </w:rPr>
        <w:t>
      19) государственный архив – государственное учреждение, наделенное правом сбора, приобретения, комплектования, упорядочения, постоянного хранения, государственного учета и использования документов Национального архивного фонда;</w:t>
      </w:r>
    </w:p>
    <w:bookmarkEnd w:id="20"/>
    <w:bookmarkStart w:name="z202" w:id="21"/>
    <w:p>
      <w:pPr>
        <w:spacing w:after="0"/>
        <w:ind w:left="0"/>
        <w:jc w:val="both"/>
      </w:pPr>
      <w:r>
        <w:rPr>
          <w:rFonts w:ascii="Times New Roman"/>
          <w:b w:val="false"/>
          <w:i w:val="false"/>
          <w:color w:val="000000"/>
          <w:sz w:val="28"/>
        </w:rPr>
        <w:t xml:space="preserve">
      20) центральный государственный архив – государственный архив, находящийся в ведении центрального исполнительного органа, осуществляющего руководство в сфере архивного дела и документационного обеспечения управления; </w:t>
      </w:r>
    </w:p>
    <w:bookmarkEnd w:id="21"/>
    <w:bookmarkStart w:name="z203" w:id="22"/>
    <w:p>
      <w:pPr>
        <w:spacing w:after="0"/>
        <w:ind w:left="0"/>
        <w:jc w:val="both"/>
      </w:pPr>
      <w:r>
        <w:rPr>
          <w:rFonts w:ascii="Times New Roman"/>
          <w:b w:val="false"/>
          <w:i w:val="false"/>
          <w:color w:val="000000"/>
          <w:sz w:val="28"/>
        </w:rPr>
        <w:t>
      21)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bookmarkEnd w:id="22"/>
    <w:bookmarkStart w:name="z204" w:id="23"/>
    <w:p>
      <w:pPr>
        <w:spacing w:after="0"/>
        <w:ind w:left="0"/>
        <w:jc w:val="both"/>
      </w:pPr>
      <w:r>
        <w:rPr>
          <w:rFonts w:ascii="Times New Roman"/>
          <w:b w:val="false"/>
          <w:i w:val="false"/>
          <w:color w:val="000000"/>
          <w:sz w:val="28"/>
        </w:rPr>
        <w:t>
      22)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bookmarkEnd w:id="23"/>
    <w:bookmarkStart w:name="z205" w:id="24"/>
    <w:p>
      <w:pPr>
        <w:spacing w:after="0"/>
        <w:ind w:left="0"/>
        <w:jc w:val="both"/>
      </w:pPr>
      <w:r>
        <w:rPr>
          <w:rFonts w:ascii="Times New Roman"/>
          <w:b w:val="false"/>
          <w:i w:val="false"/>
          <w:color w:val="000000"/>
          <w:sz w:val="28"/>
        </w:rPr>
        <w:t>
      23) государственный учет документов Национального архивного фонда (далее – государственный учет) – система учета документов Национального архивного фонда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bookmarkEnd w:id="24"/>
    <w:bookmarkStart w:name="z206" w:id="25"/>
    <w:p>
      <w:pPr>
        <w:spacing w:after="0"/>
        <w:ind w:left="0"/>
        <w:jc w:val="both"/>
      </w:pPr>
      <w:r>
        <w:rPr>
          <w:rFonts w:ascii="Times New Roman"/>
          <w:b w:val="false"/>
          <w:i w:val="false"/>
          <w:color w:val="000000"/>
          <w:sz w:val="28"/>
        </w:rPr>
        <w:t>
      24)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bookmarkEnd w:id="25"/>
    <w:bookmarkStart w:name="z207" w:id="26"/>
    <w:p>
      <w:pPr>
        <w:spacing w:after="0"/>
        <w:ind w:left="0"/>
        <w:jc w:val="both"/>
      </w:pPr>
      <w:r>
        <w:rPr>
          <w:rFonts w:ascii="Times New Roman"/>
          <w:b w:val="false"/>
          <w:i w:val="false"/>
          <w:color w:val="000000"/>
          <w:sz w:val="28"/>
        </w:rPr>
        <w:t>
      25) сервисный интегратор "электронного правительства"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Законом Республики Казахстан "Об информатизации".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 в редакции Закона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Национальный архивный фонд и архивное дело</w:t>
      </w:r>
    </w:p>
    <w:p>
      <w:pPr>
        <w:spacing w:after="0"/>
        <w:ind w:left="0"/>
        <w:jc w:val="both"/>
      </w:pPr>
      <w:r>
        <w:rPr>
          <w:rFonts w:ascii="Times New Roman"/>
          <w:b w:val="false"/>
          <w:i w:val="false"/>
          <w:color w:val="ff0000"/>
          <w:sz w:val="28"/>
        </w:rPr>
        <w:t xml:space="preserve">
      Сноска. Заголовок статьи 2 с изменением, внесенными Законом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27"/>
    <w:p>
      <w:pPr>
        <w:spacing w:after="0"/>
        <w:ind w:left="0"/>
        <w:jc w:val="both"/>
      </w:pPr>
      <w:r>
        <w:rPr>
          <w:rFonts w:ascii="Times New Roman"/>
          <w:b w:val="false"/>
          <w:i w:val="false"/>
          <w:color w:val="000000"/>
          <w:sz w:val="28"/>
        </w:rPr>
        <w:t>
      1. Национальный архивный фонд является неотъемлемой частью историко-культурного наследия народа Казахстана и охраняется государством в качестве национального достояния Республики Казахстан.</w:t>
      </w:r>
    </w:p>
    <w:bookmarkEnd w:id="27"/>
    <w:bookmarkStart w:name="z128" w:id="28"/>
    <w:p>
      <w:pPr>
        <w:spacing w:after="0"/>
        <w:ind w:left="0"/>
        <w:jc w:val="both"/>
      </w:pPr>
      <w:r>
        <w:rPr>
          <w:rFonts w:ascii="Times New Roman"/>
          <w:b w:val="false"/>
          <w:i w:val="false"/>
          <w:color w:val="000000"/>
          <w:sz w:val="28"/>
        </w:rPr>
        <w:t xml:space="preserve">
      2. К Национальному архивному фонду относятся также архивные документы, хранящиеся за пределами Республики Казахстан и в соответствии с международными соглашениями подлежащие возврату в Республику Казахстан. </w:t>
      </w:r>
    </w:p>
    <w:bookmarkEnd w:id="28"/>
    <w:bookmarkStart w:name="z129" w:id="29"/>
    <w:p>
      <w:pPr>
        <w:spacing w:after="0"/>
        <w:ind w:left="0"/>
        <w:jc w:val="both"/>
      </w:pPr>
      <w:r>
        <w:rPr>
          <w:rFonts w:ascii="Times New Roman"/>
          <w:b w:val="false"/>
          <w:i w:val="false"/>
          <w:color w:val="000000"/>
          <w:sz w:val="28"/>
        </w:rPr>
        <w:t xml:space="preserve">
      3. Национальный архивный фонд служит удовлетворению потребностей общества и государства, реализации прав и законных интересов граждан. </w:t>
      </w:r>
    </w:p>
    <w:bookmarkEnd w:id="29"/>
    <w:bookmarkStart w:name="z130" w:id="30"/>
    <w:p>
      <w:pPr>
        <w:spacing w:after="0"/>
        <w:ind w:left="0"/>
        <w:jc w:val="both"/>
      </w:pPr>
      <w:r>
        <w:rPr>
          <w:rFonts w:ascii="Times New Roman"/>
          <w:b w:val="false"/>
          <w:i w:val="false"/>
          <w:color w:val="000000"/>
          <w:sz w:val="28"/>
        </w:rPr>
        <w:t>
      4. Государство берет на себя заботу о развитии и совершенствовании архивного дела. Сохранение документов Национального архивного фонда является обязанностью для всех физических и юридических лиц.</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Законодательство Республики Казахстан о Национальном архивном фонде и архивах </w:t>
      </w:r>
    </w:p>
    <w:bookmarkStart w:name="z6" w:id="31"/>
    <w:p>
      <w:pPr>
        <w:spacing w:after="0"/>
        <w:ind w:left="0"/>
        <w:jc w:val="both"/>
      </w:pPr>
      <w:r>
        <w:rPr>
          <w:rFonts w:ascii="Times New Roman"/>
          <w:b w:val="false"/>
          <w:i w:val="false"/>
          <w:color w:val="000000"/>
          <w:sz w:val="28"/>
        </w:rPr>
        <w:t>
      Законодательство Республики Казахстан о Национальном архивном фонде и архивах основывается на Конституции Республики Казахстан и состоит из настоящего Закона и иных нормативных правовых актов Республики Казахстан.</w:t>
      </w:r>
    </w:p>
    <w:bookmarkEnd w:id="31"/>
    <w:bookmarkStart w:name="z7" w:id="32"/>
    <w:p>
      <w:pPr>
        <w:spacing w:after="0"/>
        <w:ind w:left="0"/>
        <w:jc w:val="left"/>
      </w:pPr>
      <w:r>
        <w:rPr>
          <w:rFonts w:ascii="Times New Roman"/>
          <w:b/>
          <w:i w:val="false"/>
          <w:color w:val="000000"/>
        </w:rPr>
        <w:t xml:space="preserve"> Глава 2. Национальный архивный фонд</w:t>
      </w:r>
    </w:p>
    <w:bookmarkEnd w:id="32"/>
    <w:p>
      <w:pPr>
        <w:spacing w:after="0"/>
        <w:ind w:left="0"/>
        <w:jc w:val="both"/>
      </w:pPr>
      <w:r>
        <w:rPr>
          <w:rFonts w:ascii="Times New Roman"/>
          <w:b/>
          <w:i w:val="false"/>
          <w:color w:val="000000"/>
          <w:sz w:val="28"/>
        </w:rPr>
        <w:t>Статья 4. Состав Национального архивного фонда</w:t>
      </w:r>
    </w:p>
    <w:bookmarkStart w:name="z9" w:id="33"/>
    <w:p>
      <w:pPr>
        <w:spacing w:after="0"/>
        <w:ind w:left="0"/>
        <w:jc w:val="both"/>
      </w:pPr>
      <w:r>
        <w:rPr>
          <w:rFonts w:ascii="Times New Roman"/>
          <w:b w:val="false"/>
          <w:i w:val="false"/>
          <w:color w:val="000000"/>
          <w:sz w:val="28"/>
        </w:rPr>
        <w:t xml:space="preserve">
      1. В состав Национального архивного фонда входят: </w:t>
      </w:r>
    </w:p>
    <w:bookmarkEnd w:id="33"/>
    <w:bookmarkStart w:name="z131" w:id="34"/>
    <w:p>
      <w:pPr>
        <w:spacing w:after="0"/>
        <w:ind w:left="0"/>
        <w:jc w:val="both"/>
      </w:pPr>
      <w:r>
        <w:rPr>
          <w:rFonts w:ascii="Times New Roman"/>
          <w:b w:val="false"/>
          <w:i w:val="false"/>
          <w:color w:val="000000"/>
          <w:sz w:val="28"/>
        </w:rPr>
        <w:t xml:space="preserve">
      1) законодательные акты и другие официальные документы; </w:t>
      </w:r>
    </w:p>
    <w:bookmarkEnd w:id="34"/>
    <w:bookmarkStart w:name="z132" w:id="35"/>
    <w:p>
      <w:pPr>
        <w:spacing w:after="0"/>
        <w:ind w:left="0"/>
        <w:jc w:val="both"/>
      </w:pPr>
      <w:r>
        <w:rPr>
          <w:rFonts w:ascii="Times New Roman"/>
          <w:b w:val="false"/>
          <w:i w:val="false"/>
          <w:color w:val="000000"/>
          <w:sz w:val="28"/>
        </w:rPr>
        <w:t xml:space="preserve">
      2) управленческая, научно-исследовательская, проектно-конструкторская, технологическая, патентно-лицензионная, картографическая, геодезическая, геологическая, телеметрическая и другая специальная документация; </w:t>
      </w:r>
    </w:p>
    <w:bookmarkEnd w:id="35"/>
    <w:bookmarkStart w:name="z133" w:id="36"/>
    <w:p>
      <w:pPr>
        <w:spacing w:after="0"/>
        <w:ind w:left="0"/>
        <w:jc w:val="both"/>
      </w:pPr>
      <w:r>
        <w:rPr>
          <w:rFonts w:ascii="Times New Roman"/>
          <w:b w:val="false"/>
          <w:i w:val="false"/>
          <w:color w:val="000000"/>
          <w:sz w:val="28"/>
        </w:rPr>
        <w:t>
      3) электронные информационные ресурсы, машиноориентированная и аудиовизуальная документация;</w:t>
      </w:r>
    </w:p>
    <w:bookmarkEnd w:id="36"/>
    <w:bookmarkStart w:name="z134" w:id="37"/>
    <w:p>
      <w:pPr>
        <w:spacing w:after="0"/>
        <w:ind w:left="0"/>
        <w:jc w:val="both"/>
      </w:pPr>
      <w:r>
        <w:rPr>
          <w:rFonts w:ascii="Times New Roman"/>
          <w:b w:val="false"/>
          <w:i w:val="false"/>
          <w:color w:val="000000"/>
          <w:sz w:val="28"/>
        </w:rPr>
        <w:t xml:space="preserve">
      4) документальные памятники истории и культуры; </w:t>
      </w:r>
    </w:p>
    <w:bookmarkEnd w:id="37"/>
    <w:bookmarkStart w:name="z135" w:id="38"/>
    <w:p>
      <w:pPr>
        <w:spacing w:after="0"/>
        <w:ind w:left="0"/>
        <w:jc w:val="both"/>
      </w:pPr>
      <w:r>
        <w:rPr>
          <w:rFonts w:ascii="Times New Roman"/>
          <w:b w:val="false"/>
          <w:i w:val="false"/>
          <w:color w:val="000000"/>
          <w:sz w:val="28"/>
        </w:rPr>
        <w:t xml:space="preserve">
      5) документы личного происхождения и иная документация, представляющая национальную ценность; </w:t>
      </w:r>
    </w:p>
    <w:bookmarkEnd w:id="38"/>
    <w:bookmarkStart w:name="z136" w:id="39"/>
    <w:p>
      <w:pPr>
        <w:spacing w:after="0"/>
        <w:ind w:left="0"/>
        <w:jc w:val="both"/>
      </w:pPr>
      <w:r>
        <w:rPr>
          <w:rFonts w:ascii="Times New Roman"/>
          <w:b w:val="false"/>
          <w:i w:val="false"/>
          <w:color w:val="000000"/>
          <w:sz w:val="28"/>
        </w:rPr>
        <w:t>
      6) иные документы, поступившие в собственность Республики Казахстан;</w:t>
      </w:r>
    </w:p>
    <w:bookmarkEnd w:id="39"/>
    <w:bookmarkStart w:name="z137" w:id="40"/>
    <w:p>
      <w:pPr>
        <w:spacing w:after="0"/>
        <w:ind w:left="0"/>
        <w:jc w:val="both"/>
      </w:pPr>
      <w:r>
        <w:rPr>
          <w:rFonts w:ascii="Times New Roman"/>
          <w:b w:val="false"/>
          <w:i w:val="false"/>
          <w:color w:val="000000"/>
          <w:sz w:val="28"/>
        </w:rPr>
        <w:t>
      7) страховые копии особо ценных документов.</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Основы формирования и источники комплектования Национального архивного фонда</w:t>
      </w:r>
    </w:p>
    <w:p>
      <w:pPr>
        <w:spacing w:after="0"/>
        <w:ind w:left="0"/>
        <w:jc w:val="both"/>
      </w:pPr>
      <w:r>
        <w:rPr>
          <w:rFonts w:ascii="Times New Roman"/>
          <w:b w:val="false"/>
          <w:i w:val="false"/>
          <w:color w:val="ff0000"/>
          <w:sz w:val="28"/>
        </w:rPr>
        <w:t xml:space="preserve">
      Сноска. Заголовок статьи 5 в редакции Закона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41"/>
    <w:p>
      <w:pPr>
        <w:spacing w:after="0"/>
        <w:ind w:left="0"/>
        <w:jc w:val="both"/>
      </w:pPr>
      <w:r>
        <w:rPr>
          <w:rFonts w:ascii="Times New Roman"/>
          <w:b w:val="false"/>
          <w:i w:val="false"/>
          <w:color w:val="000000"/>
          <w:sz w:val="28"/>
        </w:rPr>
        <w:t>
      1. Основой формирования Национального архивного фонда являются документы Национального архива Республики Казахстан, центральных государственных архивов, Архива Президента Республики Казахстан, Библиотеки Первого Президента Республики Казахстан – Елбасы, специальных государственных архивов, государственных архивов областей, городов республиканского значения, столицы, городов, районов, библиотек и музеев.</w:t>
      </w:r>
    </w:p>
    <w:bookmarkEnd w:id="41"/>
    <w:bookmarkStart w:name="z139" w:id="42"/>
    <w:p>
      <w:pPr>
        <w:spacing w:after="0"/>
        <w:ind w:left="0"/>
        <w:jc w:val="both"/>
      </w:pPr>
      <w:r>
        <w:rPr>
          <w:rFonts w:ascii="Times New Roman"/>
          <w:b w:val="false"/>
          <w:i w:val="false"/>
          <w:color w:val="000000"/>
          <w:sz w:val="28"/>
        </w:rPr>
        <w:t>
      2. Источниками комплектования Национального архивного фонда являются:</w:t>
      </w:r>
    </w:p>
    <w:bookmarkEnd w:id="42"/>
    <w:bookmarkStart w:name="z140" w:id="43"/>
    <w:p>
      <w:pPr>
        <w:spacing w:after="0"/>
        <w:ind w:left="0"/>
        <w:jc w:val="both"/>
      </w:pPr>
      <w:r>
        <w:rPr>
          <w:rFonts w:ascii="Times New Roman"/>
          <w:b w:val="false"/>
          <w:i w:val="false"/>
          <w:color w:val="000000"/>
          <w:sz w:val="28"/>
        </w:rPr>
        <w:t xml:space="preserve">
      1) ведомственные архивы Администрации Президента Республики Казахстан, Парламента и местных представительных органов, Конституционного Суда, Правительства, центральных и местных исполнительных органов, судов, органов прокуратуры, других государственных юридических лиц Республики Казахстан, в том числе находящихся за рубежом; </w:t>
      </w:r>
    </w:p>
    <w:bookmarkEnd w:id="43"/>
    <w:bookmarkStart w:name="z141" w:id="44"/>
    <w:p>
      <w:pPr>
        <w:spacing w:after="0"/>
        <w:ind w:left="0"/>
        <w:jc w:val="both"/>
      </w:pPr>
      <w:r>
        <w:rPr>
          <w:rFonts w:ascii="Times New Roman"/>
          <w:b w:val="false"/>
          <w:i w:val="false"/>
          <w:color w:val="000000"/>
          <w:sz w:val="28"/>
        </w:rPr>
        <w:t xml:space="preserve">
      2) частные архивы. </w:t>
      </w:r>
    </w:p>
    <w:bookmarkEnd w:id="44"/>
    <w:bookmarkStart w:name="z142" w:id="45"/>
    <w:p>
      <w:pPr>
        <w:spacing w:after="0"/>
        <w:ind w:left="0"/>
        <w:jc w:val="both"/>
      </w:pPr>
      <w:r>
        <w:rPr>
          <w:rFonts w:ascii="Times New Roman"/>
          <w:b w:val="false"/>
          <w:i w:val="false"/>
          <w:color w:val="000000"/>
          <w:sz w:val="28"/>
        </w:rPr>
        <w:t>
      3. Национальный архивный фонд может пополняться также путем дарения, завещания, покупки архивных документов, находящихся в собственности физических и юридических лиц.</w:t>
      </w:r>
    </w:p>
    <w:bookmarkEnd w:id="45"/>
    <w:bookmarkStart w:name="z143" w:id="46"/>
    <w:p>
      <w:pPr>
        <w:spacing w:after="0"/>
        <w:ind w:left="0"/>
        <w:jc w:val="both"/>
      </w:pPr>
      <w:r>
        <w:rPr>
          <w:rFonts w:ascii="Times New Roman"/>
          <w:b w:val="false"/>
          <w:i w:val="false"/>
          <w:color w:val="000000"/>
          <w:sz w:val="28"/>
        </w:rPr>
        <w:t>
      4. Государство принимает меры к возвращению документов исторического наследия Республики Казахстан, оказавшихся за пределами ее территории, поощряет и финансирует поиск и возвращение на родину документов, собранных и исторически связанных с Республикой Казахстан.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Порядок отнесения архивных документов, архивных фондов и коллекций к составу Национального архивного фонда, установления источников его комплектования</w:t>
      </w:r>
    </w:p>
    <w:bookmarkStart w:name="z208" w:id="47"/>
    <w:p>
      <w:pPr>
        <w:spacing w:after="0"/>
        <w:ind w:left="0"/>
        <w:jc w:val="both"/>
      </w:pPr>
      <w:r>
        <w:rPr>
          <w:rFonts w:ascii="Times New Roman"/>
          <w:b w:val="false"/>
          <w:i w:val="false"/>
          <w:color w:val="000000"/>
          <w:sz w:val="28"/>
        </w:rPr>
        <w:t>
      1. Отнесение архивных документов, архивных фондов и коллекций к составу Национального архивного фонда, установление источников его комплектования, а также исключение их из состава Национального архивного фонда производятся на основании государственной экспертизы ценности документов. Критериями ценности документов являются их происхождение, содержание, внешние особенности.</w:t>
      </w:r>
    </w:p>
    <w:bookmarkEnd w:id="47"/>
    <w:bookmarkStart w:name="z209" w:id="48"/>
    <w:p>
      <w:pPr>
        <w:spacing w:after="0"/>
        <w:ind w:left="0"/>
        <w:jc w:val="both"/>
      </w:pPr>
      <w:r>
        <w:rPr>
          <w:rFonts w:ascii="Times New Roman"/>
          <w:b w:val="false"/>
          <w:i w:val="false"/>
          <w:color w:val="000000"/>
          <w:sz w:val="28"/>
        </w:rPr>
        <w:t>
      2. Государственная экспертиза ценности документов проводится Центральной экспертно-проверочной комиссией, образуемой уполномоченным органом, и (или) экспертно-проверочными комиссиями, образуемыми Национальным архивом Республики Казахстан, центральными государственными архивами, Архивом Президента Республики Казахстан, специальными государственными архивами, местными исполнительными органами областей, городов республиканского значения и столицы.</w:t>
      </w:r>
    </w:p>
    <w:bookmarkEnd w:id="48"/>
    <w:bookmarkStart w:name="z210" w:id="49"/>
    <w:p>
      <w:pPr>
        <w:spacing w:after="0"/>
        <w:ind w:left="0"/>
        <w:jc w:val="both"/>
      </w:pPr>
      <w:r>
        <w:rPr>
          <w:rFonts w:ascii="Times New Roman"/>
          <w:b w:val="false"/>
          <w:i w:val="false"/>
          <w:color w:val="000000"/>
          <w:sz w:val="28"/>
        </w:rPr>
        <w:t>
      3. На основании заключения экспертно-проверочной комиссии уполномоченный орган:</w:t>
      </w:r>
    </w:p>
    <w:bookmarkEnd w:id="49"/>
    <w:bookmarkStart w:name="z211" w:id="50"/>
    <w:p>
      <w:pPr>
        <w:spacing w:after="0"/>
        <w:ind w:left="0"/>
        <w:jc w:val="both"/>
      </w:pPr>
      <w:r>
        <w:rPr>
          <w:rFonts w:ascii="Times New Roman"/>
          <w:b w:val="false"/>
          <w:i w:val="false"/>
          <w:color w:val="000000"/>
          <w:sz w:val="28"/>
        </w:rPr>
        <w:t>
      1) утверждает списки источников комплектования Национального архивного фонда, согласованные с соответствующими местными исполнительными органами;</w:t>
      </w:r>
    </w:p>
    <w:bookmarkEnd w:id="50"/>
    <w:bookmarkStart w:name="z212" w:id="51"/>
    <w:p>
      <w:pPr>
        <w:spacing w:after="0"/>
        <w:ind w:left="0"/>
        <w:jc w:val="both"/>
      </w:pPr>
      <w:r>
        <w:rPr>
          <w:rFonts w:ascii="Times New Roman"/>
          <w:b w:val="false"/>
          <w:i w:val="false"/>
          <w:color w:val="000000"/>
          <w:sz w:val="28"/>
        </w:rPr>
        <w:t>
      2) принимает решение об отнесении архивных документов, архивных фондов и коллекций к составу Национального архивного фонда, а также их исключении из его состава. Исключение по политическим и идеологическим соображениям запрещается;</w:t>
      </w:r>
    </w:p>
    <w:bookmarkEnd w:id="51"/>
    <w:bookmarkStart w:name="z213" w:id="52"/>
    <w:p>
      <w:pPr>
        <w:spacing w:after="0"/>
        <w:ind w:left="0"/>
        <w:jc w:val="both"/>
      </w:pPr>
      <w:r>
        <w:rPr>
          <w:rFonts w:ascii="Times New Roman"/>
          <w:b w:val="false"/>
          <w:i w:val="false"/>
          <w:color w:val="000000"/>
          <w:sz w:val="28"/>
        </w:rPr>
        <w:t>
      3) устанавливает сроки хранения и порядок уничтожения документов, не имеющих исторической и иной ценности и утративших практическое значение;</w:t>
      </w:r>
    </w:p>
    <w:bookmarkEnd w:id="52"/>
    <w:bookmarkStart w:name="z214" w:id="53"/>
    <w:p>
      <w:pPr>
        <w:spacing w:after="0"/>
        <w:ind w:left="0"/>
        <w:jc w:val="both"/>
      </w:pPr>
      <w:r>
        <w:rPr>
          <w:rFonts w:ascii="Times New Roman"/>
          <w:b w:val="false"/>
          <w:i w:val="false"/>
          <w:color w:val="000000"/>
          <w:sz w:val="28"/>
        </w:rPr>
        <w:t>
      4) согласовывает отраслевые (ведомственные) перечни документов, образующихся в деятельности государственных и негосударственных организаций, с указанием сроков хранения, разработанные государственными органами, осуществляющими руководство соответствующей отраслью (сферой) государственного управления, или негосударственными организациями.</w:t>
      </w:r>
    </w:p>
    <w:bookmarkEnd w:id="53"/>
    <w:bookmarkStart w:name="z215" w:id="54"/>
    <w:p>
      <w:pPr>
        <w:spacing w:after="0"/>
        <w:ind w:left="0"/>
        <w:jc w:val="both"/>
      </w:pPr>
      <w:r>
        <w:rPr>
          <w:rFonts w:ascii="Times New Roman"/>
          <w:b w:val="false"/>
          <w:i w:val="false"/>
          <w:color w:val="000000"/>
          <w:sz w:val="28"/>
        </w:rPr>
        <w:t>
      4. Не допускается уничтожение архивных документов источников комплектования Национального архивного фонда, находящихся:</w:t>
      </w:r>
    </w:p>
    <w:bookmarkEnd w:id="54"/>
    <w:bookmarkStart w:name="z216" w:id="55"/>
    <w:p>
      <w:pPr>
        <w:spacing w:after="0"/>
        <w:ind w:left="0"/>
        <w:jc w:val="both"/>
      </w:pPr>
      <w:r>
        <w:rPr>
          <w:rFonts w:ascii="Times New Roman"/>
          <w:b w:val="false"/>
          <w:i w:val="false"/>
          <w:color w:val="000000"/>
          <w:sz w:val="28"/>
        </w:rPr>
        <w:t>
      1) в республиканской собственности, без согласования с Национальным архивом Республики Казахстан или центральными государственными архивами, Архивом Президента Республики Казахстан и специальными государственными архивами;</w:t>
      </w:r>
    </w:p>
    <w:bookmarkEnd w:id="55"/>
    <w:bookmarkStart w:name="z217" w:id="56"/>
    <w:p>
      <w:pPr>
        <w:spacing w:after="0"/>
        <w:ind w:left="0"/>
        <w:jc w:val="both"/>
      </w:pPr>
      <w:r>
        <w:rPr>
          <w:rFonts w:ascii="Times New Roman"/>
          <w:b w:val="false"/>
          <w:i w:val="false"/>
          <w:color w:val="000000"/>
          <w:sz w:val="28"/>
        </w:rPr>
        <w:t>
      2) в коммунальной собственности, без согласования с местным исполнительным органом области, города республиканского значения, столицы;</w:t>
      </w:r>
    </w:p>
    <w:bookmarkEnd w:id="56"/>
    <w:bookmarkStart w:name="z218" w:id="57"/>
    <w:p>
      <w:pPr>
        <w:spacing w:after="0"/>
        <w:ind w:left="0"/>
        <w:jc w:val="both"/>
      </w:pPr>
      <w:r>
        <w:rPr>
          <w:rFonts w:ascii="Times New Roman"/>
          <w:b w:val="false"/>
          <w:i w:val="false"/>
          <w:color w:val="000000"/>
          <w:sz w:val="28"/>
        </w:rPr>
        <w:t>
      3) в частной собственности, без согласования с уполномоченным органом либо местным исполнительным органом области, города республиканского значения и столицы в зависимости от места нахождения архива.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Гарантии и защита прав собственности на документы Национального архивного фонда</w:t>
      </w:r>
    </w:p>
    <w:bookmarkStart w:name="z15" w:id="58"/>
    <w:p>
      <w:pPr>
        <w:spacing w:after="0"/>
        <w:ind w:left="0"/>
        <w:jc w:val="both"/>
      </w:pPr>
      <w:r>
        <w:rPr>
          <w:rFonts w:ascii="Times New Roman"/>
          <w:b w:val="false"/>
          <w:i w:val="false"/>
          <w:color w:val="000000"/>
          <w:sz w:val="28"/>
        </w:rPr>
        <w:t xml:space="preserve">
      1. Документы Национального архивного фонда находятся в государственной и частной собственности. </w:t>
      </w:r>
    </w:p>
    <w:bookmarkEnd w:id="58"/>
    <w:bookmarkStart w:name="z150" w:id="59"/>
    <w:p>
      <w:pPr>
        <w:spacing w:after="0"/>
        <w:ind w:left="0"/>
        <w:jc w:val="both"/>
      </w:pPr>
      <w:r>
        <w:rPr>
          <w:rFonts w:ascii="Times New Roman"/>
          <w:b w:val="false"/>
          <w:i w:val="false"/>
          <w:color w:val="000000"/>
          <w:sz w:val="28"/>
        </w:rPr>
        <w:t>
      2. К государственной собственности относятся:</w:t>
      </w:r>
    </w:p>
    <w:bookmarkEnd w:id="59"/>
    <w:bookmarkStart w:name="z151" w:id="60"/>
    <w:p>
      <w:pPr>
        <w:spacing w:after="0"/>
        <w:ind w:left="0"/>
        <w:jc w:val="both"/>
      </w:pPr>
      <w:r>
        <w:rPr>
          <w:rFonts w:ascii="Times New Roman"/>
          <w:b w:val="false"/>
          <w:i w:val="false"/>
          <w:color w:val="000000"/>
          <w:sz w:val="28"/>
        </w:rPr>
        <w:t>
      1) документы, находящиеся в республиканской собственности, хранящиеся в Национальном архиве Республики Казахстан, центральных государственных архивах, Архиве Президента Республики Казахстан, Библиотеке Первого Президента Республики Казахстан – Елбасы, специальных государственных архивах, государственных библиотеках и музеях;</w:t>
      </w:r>
    </w:p>
    <w:bookmarkEnd w:id="60"/>
    <w:bookmarkStart w:name="z81" w:id="61"/>
    <w:p>
      <w:pPr>
        <w:spacing w:after="0"/>
        <w:ind w:left="0"/>
        <w:jc w:val="both"/>
      </w:pPr>
      <w:r>
        <w:rPr>
          <w:rFonts w:ascii="Times New Roman"/>
          <w:b w:val="false"/>
          <w:i w:val="false"/>
          <w:color w:val="000000"/>
          <w:sz w:val="28"/>
        </w:rPr>
        <w:t>
      1-1) документы, образовавшиеся и образующиеся в результате деятельности Президента, Парламента, Правительства, центральных исполнительных органов, Верховного Суда, Генеральной прокуратуры, Национального Банка Республики Казахстан и других государственных республиканских юридических лиц;</w:t>
      </w:r>
    </w:p>
    <w:bookmarkEnd w:id="61"/>
    <w:bookmarkStart w:name="z152" w:id="62"/>
    <w:p>
      <w:pPr>
        <w:spacing w:after="0"/>
        <w:ind w:left="0"/>
        <w:jc w:val="both"/>
      </w:pPr>
      <w:r>
        <w:rPr>
          <w:rFonts w:ascii="Times New Roman"/>
          <w:b w:val="false"/>
          <w:i w:val="false"/>
          <w:color w:val="000000"/>
          <w:sz w:val="28"/>
        </w:rPr>
        <w:t>
      2) документы, находящиеся в коммунальной собственности, хранящиеся в областных, городов республиканского значения, столицы, городских, районных государственных архивах и их филиалах, образовавшиеся и образующиеся в результате деятельности органов местного государственного управления и самоуправления, судов, прокуратуры, коммунальных предприятий и других государственных юридических лиц;</w:t>
      </w:r>
    </w:p>
    <w:bookmarkEnd w:id="62"/>
    <w:bookmarkStart w:name="z219" w:id="63"/>
    <w:p>
      <w:pPr>
        <w:spacing w:after="0"/>
        <w:ind w:left="0"/>
        <w:jc w:val="both"/>
      </w:pPr>
      <w:r>
        <w:rPr>
          <w:rFonts w:ascii="Times New Roman"/>
          <w:b w:val="false"/>
          <w:i w:val="false"/>
          <w:color w:val="000000"/>
          <w:sz w:val="28"/>
        </w:rPr>
        <w:t>
      3) Государственный страховой фонд копий документов.</w:t>
      </w:r>
    </w:p>
    <w:bookmarkEnd w:id="63"/>
    <w:bookmarkStart w:name="z153" w:id="64"/>
    <w:p>
      <w:pPr>
        <w:spacing w:after="0"/>
        <w:ind w:left="0"/>
        <w:jc w:val="both"/>
      </w:pPr>
      <w:r>
        <w:rPr>
          <w:rFonts w:ascii="Times New Roman"/>
          <w:b w:val="false"/>
          <w:i w:val="false"/>
          <w:color w:val="000000"/>
          <w:sz w:val="28"/>
        </w:rPr>
        <w:t>
      3. К частной собственности относятся документы физических, негосударственных юридических лиц и их объединений, образовавшиеся в результате их деятельности или сбора, приобретения.</w:t>
      </w:r>
    </w:p>
    <w:bookmarkEnd w:id="64"/>
    <w:bookmarkStart w:name="z154" w:id="65"/>
    <w:p>
      <w:pPr>
        <w:spacing w:after="0"/>
        <w:ind w:left="0"/>
        <w:jc w:val="both"/>
      </w:pPr>
      <w:r>
        <w:rPr>
          <w:rFonts w:ascii="Times New Roman"/>
          <w:b w:val="false"/>
          <w:i w:val="false"/>
          <w:color w:val="000000"/>
          <w:sz w:val="28"/>
        </w:rPr>
        <w:t xml:space="preserve">
      4. Уполномоченный орган наделяется правом владения и пользования документами Национального архивного фонда, находящимися в государственной собственности, в пределах, установленных законодательством Республики Казахстан. </w:t>
      </w:r>
    </w:p>
    <w:bookmarkEnd w:id="65"/>
    <w:bookmarkStart w:name="z155" w:id="66"/>
    <w:p>
      <w:pPr>
        <w:spacing w:after="0"/>
        <w:ind w:left="0"/>
        <w:jc w:val="both"/>
      </w:pPr>
      <w:r>
        <w:rPr>
          <w:rFonts w:ascii="Times New Roman"/>
          <w:b w:val="false"/>
          <w:i w:val="false"/>
          <w:color w:val="000000"/>
          <w:sz w:val="28"/>
        </w:rPr>
        <w:t>
      5. Архивный документ может быть изъят из архива без согласия собственника на основаниях, предусмотренных законами Республики Казахстан.</w:t>
      </w:r>
    </w:p>
    <w:bookmarkEnd w:id="66"/>
    <w:bookmarkStart w:name="z156" w:id="67"/>
    <w:p>
      <w:pPr>
        <w:spacing w:after="0"/>
        <w:ind w:left="0"/>
        <w:jc w:val="both"/>
      </w:pPr>
      <w:r>
        <w:rPr>
          <w:rFonts w:ascii="Times New Roman"/>
          <w:b w:val="false"/>
          <w:i w:val="false"/>
          <w:color w:val="000000"/>
          <w:sz w:val="28"/>
        </w:rPr>
        <w:t xml:space="preserve">
      6. Документы Национального архивного фонда, находящиеся в государственной собственности, не могут быть объектом разгосударствления и приватизации, купли-продажи, обмена или дарения, то есть сделок, связанных с передачей права собственности, а также вывезены на постоянное хранение в другие государства. </w:t>
      </w:r>
    </w:p>
    <w:bookmarkEnd w:id="67"/>
    <w:bookmarkStart w:name="z157" w:id="68"/>
    <w:p>
      <w:pPr>
        <w:spacing w:after="0"/>
        <w:ind w:left="0"/>
        <w:jc w:val="both"/>
      </w:pPr>
      <w:r>
        <w:rPr>
          <w:rFonts w:ascii="Times New Roman"/>
          <w:b w:val="false"/>
          <w:i w:val="false"/>
          <w:color w:val="000000"/>
          <w:sz w:val="28"/>
        </w:rPr>
        <w:t xml:space="preserve">
      7. Документы Национального архивного фонда, находящиеся в частной собственности, могут быть объектом купли-продажи, обмена или дарения,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 </w:t>
      </w:r>
    </w:p>
    <w:bookmarkEnd w:id="68"/>
    <w:bookmarkStart w:name="z158" w:id="69"/>
    <w:p>
      <w:pPr>
        <w:spacing w:after="0"/>
        <w:ind w:left="0"/>
        <w:jc w:val="both"/>
      </w:pPr>
      <w:r>
        <w:rPr>
          <w:rFonts w:ascii="Times New Roman"/>
          <w:b w:val="false"/>
          <w:i w:val="false"/>
          <w:color w:val="000000"/>
          <w:sz w:val="28"/>
        </w:rPr>
        <w:t>
      8. Передача государству права собственности на документы физических и негосударственных юридических лиц производится по соглашению сторон. Физические лица могут устанавливать срок ограничения доступа к ним не более чем на 70 лет с момента передачи в архив.</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Право собственности на архивные документы при реорганизации либо ликвидации юридических лиц </w:t>
      </w:r>
    </w:p>
    <w:bookmarkStart w:name="z17" w:id="70"/>
    <w:p>
      <w:pPr>
        <w:spacing w:after="0"/>
        <w:ind w:left="0"/>
        <w:jc w:val="both"/>
      </w:pPr>
      <w:r>
        <w:rPr>
          <w:rFonts w:ascii="Times New Roman"/>
          <w:b w:val="false"/>
          <w:i w:val="false"/>
          <w:color w:val="000000"/>
          <w:sz w:val="28"/>
        </w:rPr>
        <w:t xml:space="preserve">
      1. При приватизации государственных организаций документы Национального архивного фонда, созданные до приватизации, сохраняют статус государственной собственности, за исключением случаев, предусмотренных законодательством Республики Казахстан. </w:t>
      </w:r>
    </w:p>
    <w:bookmarkEnd w:id="70"/>
    <w:bookmarkStart w:name="z159" w:id="71"/>
    <w:p>
      <w:pPr>
        <w:spacing w:after="0"/>
        <w:ind w:left="0"/>
        <w:jc w:val="both"/>
      </w:pPr>
      <w:r>
        <w:rPr>
          <w:rFonts w:ascii="Times New Roman"/>
          <w:b w:val="false"/>
          <w:i w:val="false"/>
          <w:color w:val="000000"/>
          <w:sz w:val="28"/>
        </w:rPr>
        <w:t xml:space="preserve">
      2. Архивы государственных юридических лиц, переданных в управление иностранным компаниям или физическим лицам, сохраняют статус государственной собственности и должны быть возвращены государству. </w:t>
      </w:r>
    </w:p>
    <w:bookmarkEnd w:id="71"/>
    <w:bookmarkStart w:name="z160" w:id="72"/>
    <w:p>
      <w:pPr>
        <w:spacing w:after="0"/>
        <w:ind w:left="0"/>
        <w:jc w:val="both"/>
      </w:pPr>
      <w:r>
        <w:rPr>
          <w:rFonts w:ascii="Times New Roman"/>
          <w:b w:val="false"/>
          <w:i w:val="false"/>
          <w:color w:val="000000"/>
          <w:sz w:val="28"/>
        </w:rPr>
        <w:t>
      3. При реорганизации юридических лиц документы Национального архивного фонда и по личному составу передаются в упорядоченном виде правопреемникам.</w:t>
      </w:r>
    </w:p>
    <w:bookmarkEnd w:id="72"/>
    <w:bookmarkStart w:name="z161" w:id="73"/>
    <w:p>
      <w:pPr>
        <w:spacing w:after="0"/>
        <w:ind w:left="0"/>
        <w:jc w:val="both"/>
      </w:pPr>
      <w:r>
        <w:rPr>
          <w:rFonts w:ascii="Times New Roman"/>
          <w:b w:val="false"/>
          <w:i w:val="false"/>
          <w:color w:val="000000"/>
          <w:sz w:val="28"/>
        </w:rPr>
        <w:t>
      4. При ликвидации юридических лиц документы Национального архивного фонда и по личному составу передаются в упорядоченном виде на хранение в соответствующий государственный или специальный государственный архив по согласованию с уполномоченным органом.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74"/>
    <w:p>
      <w:pPr>
        <w:spacing w:after="0"/>
        <w:ind w:left="0"/>
        <w:jc w:val="left"/>
      </w:pPr>
      <w:r>
        <w:rPr>
          <w:rFonts w:ascii="Times New Roman"/>
          <w:b/>
          <w:i w:val="false"/>
          <w:color w:val="000000"/>
        </w:rPr>
        <w:t xml:space="preserve"> Глава 3. Государственный учет, хранение, обеспечение</w:t>
      </w:r>
      <w:r>
        <w:br/>
      </w:r>
      <w:r>
        <w:rPr>
          <w:rFonts w:ascii="Times New Roman"/>
          <w:b/>
          <w:i w:val="false"/>
          <w:color w:val="000000"/>
        </w:rPr>
        <w:t>сохранности, передача на постоянное хранение</w:t>
      </w:r>
      <w:r>
        <w:br/>
      </w:r>
      <w:r>
        <w:rPr>
          <w:rFonts w:ascii="Times New Roman"/>
          <w:b/>
          <w:i w:val="false"/>
          <w:color w:val="000000"/>
        </w:rPr>
        <w:t>документов Национального архивного фонда</w:t>
      </w:r>
    </w:p>
    <w:bookmarkEnd w:id="74"/>
    <w:p>
      <w:pPr>
        <w:spacing w:after="0"/>
        <w:ind w:left="0"/>
        <w:jc w:val="both"/>
      </w:pPr>
      <w:r>
        <w:rPr>
          <w:rFonts w:ascii="Times New Roman"/>
          <w:b/>
          <w:i w:val="false"/>
          <w:color w:val="000000"/>
          <w:sz w:val="28"/>
        </w:rPr>
        <w:t>Статья 9. Государственный учет</w:t>
      </w:r>
    </w:p>
    <w:p>
      <w:pPr>
        <w:spacing w:after="0"/>
        <w:ind w:left="0"/>
        <w:jc w:val="both"/>
      </w:pPr>
      <w:r>
        <w:rPr>
          <w:rFonts w:ascii="Times New Roman"/>
          <w:b w:val="false"/>
          <w:i w:val="false"/>
          <w:color w:val="ff0000"/>
          <w:sz w:val="28"/>
        </w:rPr>
        <w:t xml:space="preserve">
      Сноска. Заголовок статьи 9 с изменением, внесенными Законом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75"/>
    <w:p>
      <w:pPr>
        <w:spacing w:after="0"/>
        <w:ind w:left="0"/>
        <w:jc w:val="both"/>
      </w:pPr>
      <w:r>
        <w:rPr>
          <w:rFonts w:ascii="Times New Roman"/>
          <w:b w:val="false"/>
          <w:i w:val="false"/>
          <w:color w:val="000000"/>
          <w:sz w:val="28"/>
        </w:rPr>
        <w:t xml:space="preserve">
      1. Документы Национального архивного фонда, независимо от форм их собственности, подлежат централизованному государственному учету. </w:t>
      </w:r>
    </w:p>
    <w:bookmarkEnd w:id="75"/>
    <w:bookmarkStart w:name="z162" w:id="76"/>
    <w:p>
      <w:pPr>
        <w:spacing w:after="0"/>
        <w:ind w:left="0"/>
        <w:jc w:val="both"/>
      </w:pPr>
      <w:r>
        <w:rPr>
          <w:rFonts w:ascii="Times New Roman"/>
          <w:b w:val="false"/>
          <w:i w:val="false"/>
          <w:color w:val="000000"/>
          <w:sz w:val="28"/>
        </w:rPr>
        <w:t xml:space="preserve">
      2. Юридические лица, осуществляющие хранение документов Национального архивного фонда, ведут государственный учет данных о составе документов в порядке, определенном уполномоченным органом, и представляют эти данные в местный исполнительный орган области, города республиканского значения, столицы.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Государственный фондовый каталог</w:t>
      </w:r>
    </w:p>
    <w:bookmarkStart w:name="z220" w:id="77"/>
    <w:p>
      <w:pPr>
        <w:spacing w:after="0"/>
        <w:ind w:left="0"/>
        <w:jc w:val="both"/>
      </w:pPr>
      <w:r>
        <w:rPr>
          <w:rFonts w:ascii="Times New Roman"/>
          <w:b w:val="false"/>
          <w:i w:val="false"/>
          <w:color w:val="000000"/>
          <w:sz w:val="28"/>
        </w:rPr>
        <w:t>
      1. Уполномоченный орган ведет Государственный фондовый каталог, содержащий сведения о документах Национального архивного фонда и источниках его комплектования.</w:t>
      </w:r>
    </w:p>
    <w:bookmarkEnd w:id="77"/>
    <w:bookmarkStart w:name="z221" w:id="78"/>
    <w:p>
      <w:pPr>
        <w:spacing w:after="0"/>
        <w:ind w:left="0"/>
        <w:jc w:val="both"/>
      </w:pPr>
      <w:r>
        <w:rPr>
          <w:rFonts w:ascii="Times New Roman"/>
          <w:b w:val="false"/>
          <w:i w:val="false"/>
          <w:color w:val="000000"/>
          <w:sz w:val="28"/>
        </w:rPr>
        <w:t xml:space="preserve">
      2. Уполномоченный орган обязан обеспечивать доступность и использование информации Государственного фондового каталога для удовлетворения запросов государственных органов, физических и юридических лиц, за исключением случаев, предусмотренных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Хранение документов Национального архивного фонда</w:t>
      </w:r>
    </w:p>
    <w:bookmarkStart w:name="z24" w:id="79"/>
    <w:p>
      <w:pPr>
        <w:spacing w:after="0"/>
        <w:ind w:left="0"/>
        <w:jc w:val="both"/>
      </w:pPr>
      <w:r>
        <w:rPr>
          <w:rFonts w:ascii="Times New Roman"/>
          <w:b w:val="false"/>
          <w:i w:val="false"/>
          <w:color w:val="000000"/>
          <w:sz w:val="28"/>
        </w:rPr>
        <w:t>
      1. Документы Национального архивного фонда, находящиеся в государственной собственности, проходят стадию временного хранения в ведомственных и частных архивах, затем передаются соответствующим государственным архивам, которым предоставляется исключительное право постоянного хранения документов Национального архивного фонда.</w:t>
      </w:r>
    </w:p>
    <w:bookmarkEnd w:id="79"/>
    <w:bookmarkStart w:name="z164" w:id="80"/>
    <w:p>
      <w:pPr>
        <w:spacing w:after="0"/>
        <w:ind w:left="0"/>
        <w:jc w:val="both"/>
      </w:pPr>
      <w:r>
        <w:rPr>
          <w:rFonts w:ascii="Times New Roman"/>
          <w:b w:val="false"/>
          <w:i w:val="false"/>
          <w:color w:val="000000"/>
          <w:sz w:val="28"/>
        </w:rPr>
        <w:t>
      2. Постоянное хранение документов Национального архивного фонда осуществляется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Елбасы, специальными государственными архивами и государственными архивами областей и городов.</w:t>
      </w:r>
    </w:p>
    <w:bookmarkEnd w:id="80"/>
    <w:bookmarkStart w:name="z165" w:id="81"/>
    <w:p>
      <w:pPr>
        <w:spacing w:after="0"/>
        <w:ind w:left="0"/>
        <w:jc w:val="both"/>
      </w:pPr>
      <w:r>
        <w:rPr>
          <w:rFonts w:ascii="Times New Roman"/>
          <w:b w:val="false"/>
          <w:i w:val="false"/>
          <w:color w:val="000000"/>
          <w:sz w:val="28"/>
        </w:rPr>
        <w:t>
      3. Для сбора, комплектования, хранения, государственного учета и использования документов Национального архивного фонда физическими и юридическими лицами создаются ведомственные и частные архивы.</w:t>
      </w:r>
    </w:p>
    <w:bookmarkEnd w:id="81"/>
    <w:bookmarkStart w:name="z166" w:id="82"/>
    <w:p>
      <w:pPr>
        <w:spacing w:after="0"/>
        <w:ind w:left="0"/>
        <w:jc w:val="both"/>
      </w:pPr>
      <w:r>
        <w:rPr>
          <w:rFonts w:ascii="Times New Roman"/>
          <w:b w:val="false"/>
          <w:i w:val="false"/>
          <w:color w:val="000000"/>
          <w:sz w:val="28"/>
        </w:rPr>
        <w:t>
      4. Обязательства по хранению и использованию документов Национального архивного фонда, находящихся в частной собственности, фиксируются в договорах, заключаемых их собственниками с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Елбасы или местными исполнительными органами областей, городов республиканского значения и столицы.</w:t>
      </w:r>
    </w:p>
    <w:bookmarkEnd w:id="82"/>
    <w:bookmarkStart w:name="z167" w:id="83"/>
    <w:p>
      <w:pPr>
        <w:spacing w:after="0"/>
        <w:ind w:left="0"/>
        <w:jc w:val="both"/>
      </w:pPr>
      <w:r>
        <w:rPr>
          <w:rFonts w:ascii="Times New Roman"/>
          <w:b w:val="false"/>
          <w:i w:val="false"/>
          <w:color w:val="000000"/>
          <w:sz w:val="28"/>
        </w:rPr>
        <w:t>
      5. Комплектование частных архивов подлинниками официальных документов Национального архивного фонда, являющимися государственной собственностью, запрещается.</w:t>
      </w:r>
    </w:p>
    <w:bookmarkEnd w:id="83"/>
    <w:p>
      <w:pPr>
        <w:spacing w:after="0"/>
        <w:ind w:left="0"/>
        <w:jc w:val="both"/>
      </w:pPr>
      <w:r>
        <w:rPr>
          <w:rFonts w:ascii="Times New Roman"/>
          <w:b w:val="false"/>
          <w:i w:val="false"/>
          <w:color w:val="000000"/>
          <w:sz w:val="28"/>
        </w:rPr>
        <w:t xml:space="preserve">
      6. 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Обеспечение сохранности документов Национального архивного фонда</w:t>
      </w:r>
    </w:p>
    <w:bookmarkStart w:name="z26" w:id="84"/>
    <w:p>
      <w:pPr>
        <w:spacing w:after="0"/>
        <w:ind w:left="0"/>
        <w:jc w:val="both"/>
      </w:pPr>
      <w:r>
        <w:rPr>
          <w:rFonts w:ascii="Times New Roman"/>
          <w:b w:val="false"/>
          <w:i w:val="false"/>
          <w:color w:val="000000"/>
          <w:sz w:val="28"/>
        </w:rPr>
        <w:t>
      1. Собственники документов Национального архивного фонда обязаны хранить документы в условиях, обеспечивающих их сохранность. Государственные архивы создают Государственный страховой фонд копий документов.</w:t>
      </w:r>
    </w:p>
    <w:bookmarkEnd w:id="84"/>
    <w:p>
      <w:pPr>
        <w:spacing w:after="0"/>
        <w:ind w:left="0"/>
        <w:jc w:val="both"/>
      </w:pPr>
      <w:r>
        <w:rPr>
          <w:rFonts w:ascii="Times New Roman"/>
          <w:b w:val="false"/>
          <w:i w:val="false"/>
          <w:color w:val="000000"/>
          <w:sz w:val="28"/>
        </w:rPr>
        <w:t>
      Государственный страховой фонд копий документов хранится отдельно от подлинников документов Национального архивного фонда в специально оборудованном хранилище архивных документов (архивохранилище).</w:t>
      </w:r>
    </w:p>
    <w:bookmarkStart w:name="z122" w:id="85"/>
    <w:p>
      <w:pPr>
        <w:spacing w:after="0"/>
        <w:ind w:left="0"/>
        <w:jc w:val="both"/>
      </w:pPr>
      <w:r>
        <w:rPr>
          <w:rFonts w:ascii="Times New Roman"/>
          <w:b w:val="false"/>
          <w:i w:val="false"/>
          <w:color w:val="000000"/>
          <w:sz w:val="28"/>
        </w:rPr>
        <w:t>
      2. Документы Национального архивного фонда (находящиеся в государственной собственности), а также здания, помещения и оборудование государственных архивов и их филиалов не подлежат отчуждению.</w:t>
      </w:r>
    </w:p>
    <w:bookmarkEnd w:id="85"/>
    <w:bookmarkStart w:name="z123" w:id="86"/>
    <w:p>
      <w:pPr>
        <w:spacing w:after="0"/>
        <w:ind w:left="0"/>
        <w:jc w:val="both"/>
      </w:pPr>
      <w:r>
        <w:rPr>
          <w:rFonts w:ascii="Times New Roman"/>
          <w:b w:val="false"/>
          <w:i w:val="false"/>
          <w:color w:val="000000"/>
          <w:sz w:val="28"/>
        </w:rPr>
        <w:t xml:space="preserve">
      3. Архивные фонды, архивные коллекции, их части могут быть отнесены в установленном законодательством порядке к объектам историко-культурного наследия Республики Казахстан и включены в списки памятников истории и культуры.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Передача документов Национального архивного фонда на постоянное хранение</w:t>
      </w:r>
    </w:p>
    <w:bookmarkStart w:name="z28" w:id="87"/>
    <w:p>
      <w:pPr>
        <w:spacing w:after="0"/>
        <w:ind w:left="0"/>
        <w:jc w:val="both"/>
      </w:pPr>
      <w:r>
        <w:rPr>
          <w:rFonts w:ascii="Times New Roman"/>
          <w:b w:val="false"/>
          <w:i w:val="false"/>
          <w:color w:val="000000"/>
          <w:sz w:val="28"/>
        </w:rPr>
        <w:t xml:space="preserve">
      1. Документы Национального архивного фонда, находящиеся в государственной собственности, по истечении срока хранения в ведомственных архивах подлежат передаче на постоянное хранение в государственные архивы. </w:t>
      </w:r>
    </w:p>
    <w:bookmarkEnd w:id="87"/>
    <w:bookmarkStart w:name="z120" w:id="88"/>
    <w:p>
      <w:pPr>
        <w:spacing w:after="0"/>
        <w:ind w:left="0"/>
        <w:jc w:val="both"/>
      </w:pPr>
      <w:r>
        <w:rPr>
          <w:rFonts w:ascii="Times New Roman"/>
          <w:b w:val="false"/>
          <w:i w:val="false"/>
          <w:color w:val="000000"/>
          <w:sz w:val="28"/>
        </w:rPr>
        <w:t>
      1-1. Передача документов Национального архивного фонда в упорядоченном виде производится за счет собственных средств юридических лиц, передающих архивы,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(пункт 2 исключен - N 256 от 10.11.2001 г.) </w:t>
      </w:r>
      <w:r>
        <w:br/>
      </w:r>
      <w:r>
        <w:rPr>
          <w:rFonts w:ascii="Times New Roman"/>
          <w:b w:val="false"/>
          <w:i w:val="false"/>
          <w:color w:val="000000"/>
          <w:sz w:val="28"/>
        </w:rPr>
        <w:t>
</w:t>
      </w:r>
    </w:p>
    <w:bookmarkStart w:name="z121" w:id="89"/>
    <w:p>
      <w:pPr>
        <w:spacing w:after="0"/>
        <w:ind w:left="0"/>
        <w:jc w:val="both"/>
      </w:pPr>
      <w:r>
        <w:rPr>
          <w:rFonts w:ascii="Times New Roman"/>
          <w:b w:val="false"/>
          <w:i w:val="false"/>
          <w:color w:val="000000"/>
          <w:sz w:val="28"/>
        </w:rPr>
        <w:t xml:space="preserve">
      3. Передача документов Национального архивного фонда, находящихся в государственной собственности,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90"/>
    <w:p>
      <w:pPr>
        <w:spacing w:after="0"/>
        <w:ind w:left="0"/>
        <w:jc w:val="left"/>
      </w:pPr>
      <w:r>
        <w:rPr>
          <w:rFonts w:ascii="Times New Roman"/>
          <w:b/>
          <w:i w:val="false"/>
          <w:color w:val="000000"/>
        </w:rPr>
        <w:t xml:space="preserve"> Глава 4. Использование документов Национального</w:t>
      </w:r>
      <w:r>
        <w:br/>
      </w:r>
      <w:r>
        <w:rPr>
          <w:rFonts w:ascii="Times New Roman"/>
          <w:b/>
          <w:i w:val="false"/>
          <w:color w:val="000000"/>
        </w:rPr>
        <w:t>архивного фонда</w:t>
      </w:r>
    </w:p>
    <w:bookmarkEnd w:id="90"/>
    <w:p>
      <w:pPr>
        <w:spacing w:after="0"/>
        <w:ind w:left="0"/>
        <w:jc w:val="both"/>
      </w:pPr>
      <w:r>
        <w:rPr>
          <w:rFonts w:ascii="Times New Roman"/>
          <w:b/>
          <w:i w:val="false"/>
          <w:color w:val="000000"/>
          <w:sz w:val="28"/>
        </w:rPr>
        <w:t>Статья 14. Порядок использования документов Национального архивного фонда</w:t>
      </w:r>
    </w:p>
    <w:p>
      <w:pPr>
        <w:spacing w:after="0"/>
        <w:ind w:left="0"/>
        <w:jc w:val="both"/>
      </w:pPr>
      <w:r>
        <w:rPr>
          <w:rFonts w:ascii="Times New Roman"/>
          <w:b w:val="false"/>
          <w:i w:val="false"/>
          <w:color w:val="ff0000"/>
          <w:sz w:val="28"/>
        </w:rPr>
        <w:t xml:space="preserve">
      Сноска. Статья 14 исключена Законом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 Гарантии прав и интересов физических и юридических лиц в использовании документов Национального архивного фонда</w:t>
      </w:r>
    </w:p>
    <w:bookmarkStart w:name="z33" w:id="91"/>
    <w:p>
      <w:pPr>
        <w:spacing w:after="0"/>
        <w:ind w:left="0"/>
        <w:jc w:val="both"/>
      </w:pPr>
      <w:r>
        <w:rPr>
          <w:rFonts w:ascii="Times New Roman"/>
          <w:b w:val="false"/>
          <w:i w:val="false"/>
          <w:color w:val="000000"/>
          <w:sz w:val="28"/>
        </w:rPr>
        <w:t xml:space="preserve">
      1. Информация, содержащаяся в архивных документах, являющихся государственной собственностью, охраняется законодательством Республики Казахстан как интеллектуальная собственность государства. </w:t>
      </w:r>
    </w:p>
    <w:bookmarkEnd w:id="91"/>
    <w:bookmarkStart w:name="z124" w:id="92"/>
    <w:p>
      <w:pPr>
        <w:spacing w:after="0"/>
        <w:ind w:left="0"/>
        <w:jc w:val="both"/>
      </w:pPr>
      <w:r>
        <w:rPr>
          <w:rFonts w:ascii="Times New Roman"/>
          <w:b w:val="false"/>
          <w:i w:val="false"/>
          <w:color w:val="000000"/>
          <w:sz w:val="28"/>
        </w:rPr>
        <w:t xml:space="preserve">
      2. Документы, находящиеся в государственных архивах Республики Казахстан и их филиалах, а также информационная система к ним открываются для общественного пользования через год после их поступления в государственные архивы и филиалы. </w:t>
      </w:r>
    </w:p>
    <w:bookmarkEnd w:id="92"/>
    <w:bookmarkStart w:name="z125" w:id="93"/>
    <w:p>
      <w:pPr>
        <w:spacing w:after="0"/>
        <w:ind w:left="0"/>
        <w:jc w:val="both"/>
      </w:pPr>
      <w:r>
        <w:rPr>
          <w:rFonts w:ascii="Times New Roman"/>
          <w:b w:val="false"/>
          <w:i w:val="false"/>
          <w:color w:val="000000"/>
          <w:sz w:val="28"/>
        </w:rPr>
        <w:t xml:space="preserve">
      3. Использование документов Национального архивного фонда, находящихся в частной собственности, осуществляется только с согласия собственника. </w:t>
      </w:r>
    </w:p>
    <w:bookmarkEnd w:id="93"/>
    <w:bookmarkStart w:name="z126" w:id="94"/>
    <w:p>
      <w:pPr>
        <w:spacing w:after="0"/>
        <w:ind w:left="0"/>
        <w:jc w:val="both"/>
      </w:pPr>
      <w:r>
        <w:rPr>
          <w:rFonts w:ascii="Times New Roman"/>
          <w:b w:val="false"/>
          <w:i w:val="false"/>
          <w:color w:val="000000"/>
          <w:sz w:val="28"/>
        </w:rPr>
        <w:t xml:space="preserve">
      4. Физические и юридические лица Республики Казахстан имеют право бесплатно пользоваться открытыми для использования документами Национального архивного фонда, хранящимися в государственных и ведомственных архивах и их филиалах. Ограничения использования документов отдельным категориям физических и юридических лиц устанавливаются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w:t>
      </w:r>
    </w:p>
    <w:bookmarkEnd w:id="94"/>
    <w:bookmarkStart w:name="z127" w:id="95"/>
    <w:p>
      <w:pPr>
        <w:spacing w:after="0"/>
        <w:ind w:left="0"/>
        <w:jc w:val="both"/>
      </w:pPr>
      <w:r>
        <w:rPr>
          <w:rFonts w:ascii="Times New Roman"/>
          <w:b w:val="false"/>
          <w:i w:val="false"/>
          <w:color w:val="000000"/>
          <w:sz w:val="28"/>
        </w:rPr>
        <w:t xml:space="preserve">
      5. Государственные, ведомственные и частные архивы обязаны выдавать физическим и юридическим лицам на основе архивных документов информацию, необходимую им для защиты прав и законных интересов. Физические и юридические лица имеют право на получение заверенных копий и архивных выписок из архивного документа.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Перевод архивных документов в электронную форму</w:t>
      </w:r>
    </w:p>
    <w:bookmarkStart w:name="z178" w:id="96"/>
    <w:p>
      <w:pPr>
        <w:spacing w:after="0"/>
        <w:ind w:left="0"/>
        <w:jc w:val="both"/>
      </w:pPr>
      <w:r>
        <w:rPr>
          <w:rFonts w:ascii="Times New Roman"/>
          <w:b w:val="false"/>
          <w:i w:val="false"/>
          <w:color w:val="000000"/>
          <w:sz w:val="28"/>
        </w:rPr>
        <w:t>
      1. Государственные органы обязаны обеспечить перевод архивных документов, необходимых для оказания государственных услуг, в электронную форму на постоянной основе.</w:t>
      </w:r>
    </w:p>
    <w:bookmarkEnd w:id="96"/>
    <w:bookmarkStart w:name="z179" w:id="97"/>
    <w:p>
      <w:pPr>
        <w:spacing w:after="0"/>
        <w:ind w:left="0"/>
        <w:jc w:val="both"/>
      </w:pPr>
      <w:r>
        <w:rPr>
          <w:rFonts w:ascii="Times New Roman"/>
          <w:b w:val="false"/>
          <w:i w:val="false"/>
          <w:color w:val="000000"/>
          <w:sz w:val="28"/>
        </w:rPr>
        <w:t>
      2. Перевод архивных документов, указанных в пункте 1 настоящей статьи, в электронную форму осуществляется сервисным интегратором "электронного правительства".</w:t>
      </w:r>
    </w:p>
    <w:bookmarkEnd w:id="97"/>
    <w:bookmarkStart w:name="z180" w:id="98"/>
    <w:p>
      <w:pPr>
        <w:spacing w:after="0"/>
        <w:ind w:left="0"/>
        <w:jc w:val="both"/>
      </w:pPr>
      <w:r>
        <w:rPr>
          <w:rFonts w:ascii="Times New Roman"/>
          <w:b w:val="false"/>
          <w:i w:val="false"/>
          <w:color w:val="000000"/>
          <w:sz w:val="28"/>
        </w:rPr>
        <w:t>
      3. Доступ к архивным документам, переведенным в электронную форму, является открытым для всех заинтересованных государственных органов с соблюдением требований по защите государственной, коммерческой и иной охраняемой законом тайны.</w:t>
      </w:r>
    </w:p>
    <w:bookmarkEnd w:id="98"/>
    <w:bookmarkStart w:name="z181" w:id="99"/>
    <w:p>
      <w:pPr>
        <w:spacing w:after="0"/>
        <w:ind w:left="0"/>
        <w:jc w:val="both"/>
      </w:pPr>
      <w:r>
        <w:rPr>
          <w:rFonts w:ascii="Times New Roman"/>
          <w:b w:val="false"/>
          <w:i w:val="false"/>
          <w:color w:val="000000"/>
          <w:sz w:val="28"/>
        </w:rPr>
        <w:t>
      4.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равнозначна исходному оригиналу архивного документа.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15-1 в соответствии с Законом РК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Ограничения в пользовании документами Национального архивного фонда</w:t>
      </w:r>
    </w:p>
    <w:bookmarkStart w:name="z35" w:id="100"/>
    <w:p>
      <w:pPr>
        <w:spacing w:after="0"/>
        <w:ind w:left="0"/>
        <w:jc w:val="both"/>
      </w:pPr>
      <w:r>
        <w:rPr>
          <w:rFonts w:ascii="Times New Roman"/>
          <w:b w:val="false"/>
          <w:i w:val="false"/>
          <w:color w:val="000000"/>
          <w:sz w:val="28"/>
        </w:rPr>
        <w:t xml:space="preserve">
      1. Ограничения в пользовании документами Национального архивного фонда, содержащими государственные и негосударственные секреты, порядок их рассекречивания и предоставления в общее пользование определяются законодательством Республики Казахстан.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01"/>
    <w:p>
      <w:pPr>
        <w:spacing w:after="0"/>
        <w:ind w:left="0"/>
        <w:jc w:val="both"/>
      </w:pPr>
      <w:r>
        <w:rPr>
          <w:rFonts w:ascii="Times New Roman"/>
          <w:b w:val="false"/>
          <w:i w:val="false"/>
          <w:color w:val="000000"/>
          <w:sz w:val="28"/>
        </w:rPr>
        <w:t>
      3. Использование архивных документов, на которые сохраняется право собственников устанавливать ограничение доступа, возможно только с их согласия или согласия их правопреемников (наследников).</w:t>
      </w:r>
    </w:p>
    <w:bookmarkEnd w:id="101"/>
    <w:bookmarkStart w:name="z222" w:id="102"/>
    <w:p>
      <w:pPr>
        <w:spacing w:after="0"/>
        <w:ind w:left="0"/>
        <w:jc w:val="both"/>
      </w:pPr>
      <w:r>
        <w:rPr>
          <w:rFonts w:ascii="Times New Roman"/>
          <w:b w:val="false"/>
          <w:i w:val="false"/>
          <w:color w:val="000000"/>
          <w:sz w:val="28"/>
        </w:rPr>
        <w:t>
      4. Подлинники особо ценных документов, а также архивные документы, имеющие неудовлетворительное физическое состояние, пользователям архивных документов не выдаются. Взамен их выдаются копии.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Обязанности пользователей документами Национального архивного фонда</w:t>
      </w:r>
    </w:p>
    <w:bookmarkStart w:name="z37" w:id="103"/>
    <w:p>
      <w:pPr>
        <w:spacing w:after="0"/>
        <w:ind w:left="0"/>
        <w:jc w:val="both"/>
      </w:pPr>
      <w:r>
        <w:rPr>
          <w:rFonts w:ascii="Times New Roman"/>
          <w:b w:val="false"/>
          <w:i w:val="false"/>
          <w:color w:val="000000"/>
          <w:sz w:val="28"/>
        </w:rPr>
        <w:t>
      Пользователи документами Национального архивного фонда обязаны:</w:t>
      </w:r>
    </w:p>
    <w:bookmarkEnd w:id="103"/>
    <w:p>
      <w:pPr>
        <w:spacing w:after="0"/>
        <w:ind w:left="0"/>
        <w:jc w:val="both"/>
      </w:pPr>
      <w:r>
        <w:rPr>
          <w:rFonts w:ascii="Times New Roman"/>
          <w:b w:val="false"/>
          <w:i w:val="false"/>
          <w:color w:val="000000"/>
          <w:sz w:val="28"/>
        </w:rPr>
        <w:t xml:space="preserve">
      1) обеспечивать сохранность используемых документов; </w:t>
      </w:r>
    </w:p>
    <w:p>
      <w:pPr>
        <w:spacing w:after="0"/>
        <w:ind w:left="0"/>
        <w:jc w:val="both"/>
      </w:pPr>
      <w:r>
        <w:rPr>
          <w:rFonts w:ascii="Times New Roman"/>
          <w:b w:val="false"/>
          <w:i w:val="false"/>
          <w:color w:val="000000"/>
          <w:sz w:val="28"/>
        </w:rPr>
        <w:t xml:space="preserve">
      2) не допускать искажений и фальсификации текста использованных документов; </w:t>
      </w:r>
    </w:p>
    <w:p>
      <w:pPr>
        <w:spacing w:after="0"/>
        <w:ind w:left="0"/>
        <w:jc w:val="both"/>
      </w:pPr>
      <w:r>
        <w:rPr>
          <w:rFonts w:ascii="Times New Roman"/>
          <w:b w:val="false"/>
          <w:i w:val="false"/>
          <w:color w:val="000000"/>
          <w:sz w:val="28"/>
        </w:rPr>
        <w:t xml:space="preserve">
      3) при опубликовании документов указывать место их хранения и его владельца.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16-1 - Законом РК от 10 ноября 2001 г. </w:t>
      </w:r>
      <w:r>
        <w:rPr>
          <w:rFonts w:ascii="Times New Roman"/>
          <w:b w:val="false"/>
          <w:i w:val="false"/>
          <w:color w:val="000000"/>
          <w:sz w:val="28"/>
        </w:rPr>
        <w:t>N 256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Основание и порядок оказания государственными архивами платных видов деятельности по реализации товаров (работ, услуг)</w:t>
      </w:r>
    </w:p>
    <w:p>
      <w:pPr>
        <w:spacing w:after="0"/>
        <w:ind w:left="0"/>
        <w:jc w:val="both"/>
      </w:pPr>
      <w:r>
        <w:rPr>
          <w:rFonts w:ascii="Times New Roman"/>
          <w:b w:val="false"/>
          <w:i w:val="false"/>
          <w:color w:val="ff0000"/>
          <w:sz w:val="28"/>
        </w:rPr>
        <w:t xml:space="preserve">
      Сноска. Заголовок статьи 17 в редакции Закона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02.11.2020 </w:t>
      </w:r>
      <w:r>
        <w:rPr>
          <w:rFonts w:ascii="Times New Roman"/>
          <w:b w:val="false"/>
          <w:i w:val="false"/>
          <w:color w:val="ff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104"/>
    <w:p>
      <w:pPr>
        <w:spacing w:after="0"/>
        <w:ind w:left="0"/>
        <w:jc w:val="both"/>
      </w:pPr>
      <w:r>
        <w:rPr>
          <w:rFonts w:ascii="Times New Roman"/>
          <w:b w:val="false"/>
          <w:i w:val="false"/>
          <w:color w:val="000000"/>
          <w:sz w:val="28"/>
        </w:rPr>
        <w:t>
      1. Государственные архивы вправе оказывать платные виды деятельности по реализации товаров (работ, услуг).</w:t>
      </w:r>
    </w:p>
    <w:bookmarkEnd w:id="104"/>
    <w:bookmarkStart w:name="z223" w:id="105"/>
    <w:p>
      <w:pPr>
        <w:spacing w:after="0"/>
        <w:ind w:left="0"/>
        <w:jc w:val="both"/>
      </w:pPr>
      <w:r>
        <w:rPr>
          <w:rFonts w:ascii="Times New Roman"/>
          <w:b w:val="false"/>
          <w:i w:val="false"/>
          <w:color w:val="000000"/>
          <w:sz w:val="28"/>
        </w:rPr>
        <w:t>
      К платным видам деятельности по реализации товаров (работ, услуг) относятся:</w:t>
      </w:r>
    </w:p>
    <w:bookmarkEnd w:id="105"/>
    <w:bookmarkStart w:name="z224" w:id="106"/>
    <w:p>
      <w:pPr>
        <w:spacing w:after="0"/>
        <w:ind w:left="0"/>
        <w:jc w:val="both"/>
      </w:pPr>
      <w:r>
        <w:rPr>
          <w:rFonts w:ascii="Times New Roman"/>
          <w:b w:val="false"/>
          <w:i w:val="false"/>
          <w:color w:val="000000"/>
          <w:sz w:val="28"/>
        </w:rPr>
        <w:t>
      1) упорядочение;</w:t>
      </w:r>
    </w:p>
    <w:bookmarkEnd w:id="106"/>
    <w:bookmarkStart w:name="z225" w:id="107"/>
    <w:p>
      <w:pPr>
        <w:spacing w:after="0"/>
        <w:ind w:left="0"/>
        <w:jc w:val="both"/>
      </w:pPr>
      <w:r>
        <w:rPr>
          <w:rFonts w:ascii="Times New Roman"/>
          <w:b w:val="false"/>
          <w:i w:val="false"/>
          <w:color w:val="000000"/>
          <w:sz w:val="28"/>
        </w:rPr>
        <w:t xml:space="preserve">
      2) проведение по заказам (заявкам) физических и юридических лиц курсов и семинаров по обучению современным основам документирования и управления документацией; </w:t>
      </w:r>
    </w:p>
    <w:bookmarkEnd w:id="107"/>
    <w:bookmarkStart w:name="z226" w:id="108"/>
    <w:p>
      <w:pPr>
        <w:spacing w:after="0"/>
        <w:ind w:left="0"/>
        <w:jc w:val="both"/>
      </w:pPr>
      <w:r>
        <w:rPr>
          <w:rFonts w:ascii="Times New Roman"/>
          <w:b w:val="false"/>
          <w:i w:val="false"/>
          <w:color w:val="000000"/>
          <w:sz w:val="28"/>
        </w:rPr>
        <w:t>
      3) реставрация, консервация, переплет архивных дел и документов, изготовление архивных коробок;</w:t>
      </w:r>
    </w:p>
    <w:bookmarkEnd w:id="108"/>
    <w:bookmarkStart w:name="z227" w:id="109"/>
    <w:p>
      <w:pPr>
        <w:spacing w:after="0"/>
        <w:ind w:left="0"/>
        <w:jc w:val="both"/>
      </w:pPr>
      <w:r>
        <w:rPr>
          <w:rFonts w:ascii="Times New Roman"/>
          <w:b w:val="false"/>
          <w:i w:val="false"/>
          <w:color w:val="000000"/>
          <w:sz w:val="28"/>
        </w:rPr>
        <w:t>
      4) изготовление страховых копий, восстановление текста архивных документов;</w:t>
      </w:r>
    </w:p>
    <w:bookmarkEnd w:id="109"/>
    <w:bookmarkStart w:name="z228" w:id="110"/>
    <w:p>
      <w:pPr>
        <w:spacing w:after="0"/>
        <w:ind w:left="0"/>
        <w:jc w:val="both"/>
      </w:pPr>
      <w:r>
        <w:rPr>
          <w:rFonts w:ascii="Times New Roman"/>
          <w:b w:val="false"/>
          <w:i w:val="false"/>
          <w:color w:val="000000"/>
          <w:sz w:val="28"/>
        </w:rPr>
        <w:t>
      5) копирование архивных документов;</w:t>
      </w:r>
    </w:p>
    <w:bookmarkEnd w:id="110"/>
    <w:bookmarkStart w:name="z229" w:id="111"/>
    <w:p>
      <w:pPr>
        <w:spacing w:after="0"/>
        <w:ind w:left="0"/>
        <w:jc w:val="both"/>
      </w:pPr>
      <w:r>
        <w:rPr>
          <w:rFonts w:ascii="Times New Roman"/>
          <w:b w:val="false"/>
          <w:i w:val="false"/>
          <w:color w:val="000000"/>
          <w:sz w:val="28"/>
        </w:rPr>
        <w:t xml:space="preserve">
      6) перевод по заказам (заявкам) физических и юридических лиц архивных документов в электронную форму, за исключением архивных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15-1 настоящего Закона;</w:t>
      </w:r>
    </w:p>
    <w:bookmarkEnd w:id="111"/>
    <w:bookmarkStart w:name="z230" w:id="112"/>
    <w:p>
      <w:pPr>
        <w:spacing w:after="0"/>
        <w:ind w:left="0"/>
        <w:jc w:val="both"/>
      </w:pPr>
      <w:r>
        <w:rPr>
          <w:rFonts w:ascii="Times New Roman"/>
          <w:b w:val="false"/>
          <w:i w:val="false"/>
          <w:color w:val="000000"/>
          <w:sz w:val="28"/>
        </w:rPr>
        <w:t>
      7) организация и проведение по заказам (заявкам) физических и юридических лиц документальных выставок;</w:t>
      </w:r>
    </w:p>
    <w:bookmarkEnd w:id="112"/>
    <w:bookmarkStart w:name="z231" w:id="113"/>
    <w:p>
      <w:pPr>
        <w:spacing w:after="0"/>
        <w:ind w:left="0"/>
        <w:jc w:val="both"/>
      </w:pPr>
      <w:r>
        <w:rPr>
          <w:rFonts w:ascii="Times New Roman"/>
          <w:b w:val="false"/>
          <w:i w:val="false"/>
          <w:color w:val="000000"/>
          <w:sz w:val="28"/>
        </w:rPr>
        <w:t>
      8) выявление по заказам (заявкам) физических и юридических лиц информации генеалогического и тематического характеров;</w:t>
      </w:r>
    </w:p>
    <w:bookmarkEnd w:id="113"/>
    <w:bookmarkStart w:name="z232" w:id="114"/>
    <w:p>
      <w:pPr>
        <w:spacing w:after="0"/>
        <w:ind w:left="0"/>
        <w:jc w:val="both"/>
      </w:pPr>
      <w:r>
        <w:rPr>
          <w:rFonts w:ascii="Times New Roman"/>
          <w:b w:val="false"/>
          <w:i w:val="false"/>
          <w:color w:val="000000"/>
          <w:sz w:val="28"/>
        </w:rPr>
        <w:t>
      9) разработка перечней документов с указанием сроков хранения, номенклатур дел;</w:t>
      </w:r>
    </w:p>
    <w:bookmarkEnd w:id="114"/>
    <w:bookmarkStart w:name="z233" w:id="115"/>
    <w:p>
      <w:pPr>
        <w:spacing w:after="0"/>
        <w:ind w:left="0"/>
        <w:jc w:val="both"/>
      </w:pPr>
      <w:r>
        <w:rPr>
          <w:rFonts w:ascii="Times New Roman"/>
          <w:b w:val="false"/>
          <w:i w:val="false"/>
          <w:color w:val="000000"/>
          <w:sz w:val="28"/>
        </w:rPr>
        <w:t>
      10) издание и реализация методической литературы, сборников архивных документов, учебной и других публикаций;</w:t>
      </w:r>
    </w:p>
    <w:bookmarkEnd w:id="115"/>
    <w:bookmarkStart w:name="z234" w:id="116"/>
    <w:p>
      <w:pPr>
        <w:spacing w:after="0"/>
        <w:ind w:left="0"/>
        <w:jc w:val="both"/>
      </w:pPr>
      <w:r>
        <w:rPr>
          <w:rFonts w:ascii="Times New Roman"/>
          <w:b w:val="false"/>
          <w:i w:val="false"/>
          <w:color w:val="000000"/>
          <w:sz w:val="28"/>
        </w:rPr>
        <w:t>
      11) депозитарное хранение архивных документов.</w:t>
      </w:r>
    </w:p>
    <w:bookmarkEnd w:id="116"/>
    <w:bookmarkStart w:name="z170" w:id="117"/>
    <w:p>
      <w:pPr>
        <w:spacing w:after="0"/>
        <w:ind w:left="0"/>
        <w:jc w:val="both"/>
      </w:pPr>
      <w:r>
        <w:rPr>
          <w:rFonts w:ascii="Times New Roman"/>
          <w:b w:val="false"/>
          <w:i w:val="false"/>
          <w:color w:val="000000"/>
          <w:sz w:val="28"/>
        </w:rPr>
        <w:t>
      2. При коммерческом использовании документов право собственности на них сохраняется за их собственником.</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10.11.2001 </w:t>
      </w:r>
      <w:r>
        <w:rPr>
          <w:rFonts w:ascii="Times New Roman"/>
          <w:b w:val="false"/>
          <w:i w:val="false"/>
          <w:color w:val="000000"/>
          <w:sz w:val="28"/>
        </w:rPr>
        <w:t>№ 256</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05.07.2006 </w:t>
      </w:r>
      <w:r>
        <w:rPr>
          <w:rFonts w:ascii="Times New Roman"/>
          <w:b w:val="false"/>
          <w:i w:val="false"/>
          <w:color w:val="000000"/>
          <w:sz w:val="28"/>
        </w:rPr>
        <w:t>№ 165</w:t>
      </w:r>
      <w:r>
        <w:rPr>
          <w:rFonts w:ascii="Times New Roman"/>
          <w:b w:val="false"/>
          <w:i w:val="false"/>
          <w:color w:val="ff0000"/>
          <w:sz w:val="28"/>
        </w:rPr>
        <w:t xml:space="preserve"> (вводится в действие с 01.01.2008); от 08.05.2007 </w:t>
      </w:r>
      <w:r>
        <w:rPr>
          <w:rFonts w:ascii="Times New Roman"/>
          <w:b w:val="false"/>
          <w:i w:val="false"/>
          <w:color w:val="000000"/>
          <w:sz w:val="28"/>
        </w:rPr>
        <w:t>№ 247</w:t>
      </w:r>
      <w:r>
        <w:rPr>
          <w:rFonts w:ascii="Times New Roman"/>
          <w:b w:val="false"/>
          <w:i w:val="false"/>
          <w:color w:val="ff0000"/>
          <w:sz w:val="28"/>
        </w:rPr>
        <w:t xml:space="preserve"> (вводится в действие со дня его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118"/>
    <w:p>
      <w:pPr>
        <w:spacing w:after="0"/>
        <w:ind w:left="0"/>
        <w:jc w:val="left"/>
      </w:pPr>
      <w:r>
        <w:rPr>
          <w:rFonts w:ascii="Times New Roman"/>
          <w:b/>
          <w:i w:val="false"/>
          <w:color w:val="000000"/>
        </w:rPr>
        <w:t xml:space="preserve"> Глава 5. Государственное регулирование и управление</w:t>
      </w:r>
      <w:r>
        <w:br/>
      </w:r>
      <w:r>
        <w:rPr>
          <w:rFonts w:ascii="Times New Roman"/>
          <w:b/>
          <w:i w:val="false"/>
          <w:color w:val="000000"/>
        </w:rPr>
        <w:t>архивным делом</w:t>
      </w:r>
    </w:p>
    <w:bookmarkEnd w:id="118"/>
    <w:p>
      <w:pPr>
        <w:spacing w:after="0"/>
        <w:ind w:left="0"/>
        <w:jc w:val="both"/>
      </w:pPr>
      <w:r>
        <w:rPr>
          <w:rFonts w:ascii="Times New Roman"/>
          <w:b/>
          <w:i w:val="false"/>
          <w:color w:val="000000"/>
          <w:sz w:val="28"/>
        </w:rPr>
        <w:t>Статья 18. Государственное регулирование архивного дела</w:t>
      </w:r>
    </w:p>
    <w:bookmarkStart w:name="z42" w:id="119"/>
    <w:p>
      <w:pPr>
        <w:spacing w:after="0"/>
        <w:ind w:left="0"/>
        <w:jc w:val="both"/>
      </w:pPr>
      <w:r>
        <w:rPr>
          <w:rFonts w:ascii="Times New Roman"/>
          <w:b w:val="false"/>
          <w:i w:val="false"/>
          <w:color w:val="000000"/>
          <w:sz w:val="28"/>
        </w:rPr>
        <w:t xml:space="preserve">
      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w:t>
      </w:r>
      <w:r>
        <w:rPr>
          <w:rFonts w:ascii="Times New Roman"/>
          <w:b w:val="false"/>
          <w:i w:val="false"/>
          <w:color w:val="ff0000"/>
          <w:sz w:val="28"/>
        </w:rPr>
        <w:t xml:space="preserve">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20"/>
    <w:p>
      <w:pPr>
        <w:spacing w:after="0"/>
        <w:ind w:left="0"/>
        <w:jc w:val="both"/>
      </w:pPr>
      <w:r>
        <w:rPr>
          <w:rFonts w:ascii="Times New Roman"/>
          <w:b w:val="false"/>
          <w:i w:val="false"/>
          <w:color w:val="000000"/>
          <w:sz w:val="28"/>
        </w:rPr>
        <w:t>
      2. К вопросам государственного регулирования архивного дела, осуществляемого уполномоченным органом, относятся:</w:t>
      </w:r>
    </w:p>
    <w:bookmarkEnd w:id="120"/>
    <w:bookmarkStart w:name="z87" w:id="121"/>
    <w:p>
      <w:pPr>
        <w:spacing w:after="0"/>
        <w:ind w:left="0"/>
        <w:jc w:val="both"/>
      </w:pPr>
      <w:r>
        <w:rPr>
          <w:rFonts w:ascii="Times New Roman"/>
          <w:b w:val="false"/>
          <w:i w:val="false"/>
          <w:color w:val="000000"/>
          <w:sz w:val="28"/>
        </w:rPr>
        <w:t>
      1) реализация единой государственной политики в сфере архивного дела и документационного обеспечения управления;</w:t>
      </w:r>
    </w:p>
    <w:bookmarkEnd w:id="121"/>
    <w:bookmarkStart w:name="z88" w:id="122"/>
    <w:p>
      <w:pPr>
        <w:spacing w:after="0"/>
        <w:ind w:left="0"/>
        <w:jc w:val="both"/>
      </w:pPr>
      <w:r>
        <w:rPr>
          <w:rFonts w:ascii="Times New Roman"/>
          <w:b w:val="false"/>
          <w:i w:val="false"/>
          <w:color w:val="000000"/>
          <w:sz w:val="28"/>
        </w:rPr>
        <w:t>
      2) утверждение правил издания документов Национального архивного фонда;</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2-2)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утверждение перечня типовых документов, образующихся в деятельности государственных и негосударственных организациях, с указанием срока 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123"/>
    <w:p>
      <w:pPr>
        <w:spacing w:after="0"/>
        <w:ind w:left="0"/>
        <w:jc w:val="both"/>
      </w:pPr>
      <w:r>
        <w:rPr>
          <w:rFonts w:ascii="Times New Roman"/>
          <w:b w:val="false"/>
          <w:i w:val="false"/>
          <w:color w:val="000000"/>
          <w:sz w:val="28"/>
        </w:rPr>
        <w:t>
      2-5) утверждение типовых штатов государственных архивов;</w:t>
      </w:r>
    </w:p>
    <w:bookmarkEnd w:id="123"/>
    <w:bookmarkStart w:name="z241" w:id="124"/>
    <w:p>
      <w:pPr>
        <w:spacing w:after="0"/>
        <w:ind w:left="0"/>
        <w:jc w:val="both"/>
      </w:pPr>
      <w:r>
        <w:rPr>
          <w:rFonts w:ascii="Times New Roman"/>
          <w:b w:val="false"/>
          <w:i w:val="false"/>
          <w:color w:val="000000"/>
          <w:sz w:val="28"/>
        </w:rPr>
        <w:t>
      2-6) утверждение правил оказания платных видов деятельности по реализации товаров (работ, услуг) государственными архивами и расходования ими денег от реализации товаров (работ, услуг);</w:t>
      </w:r>
    </w:p>
    <w:bookmarkEnd w:id="124"/>
    <w:bookmarkStart w:name="z242" w:id="125"/>
    <w:p>
      <w:pPr>
        <w:spacing w:after="0"/>
        <w:ind w:left="0"/>
        <w:jc w:val="both"/>
      </w:pPr>
      <w:r>
        <w:rPr>
          <w:rFonts w:ascii="Times New Roman"/>
          <w:b w:val="false"/>
          <w:i w:val="false"/>
          <w:color w:val="000000"/>
          <w:sz w:val="28"/>
        </w:rPr>
        <w:t>
      2-7) утверждение правил централизованного государственного учета;</w:t>
      </w:r>
    </w:p>
    <w:bookmarkEnd w:id="125"/>
    <w:bookmarkStart w:name="z243" w:id="126"/>
    <w:p>
      <w:pPr>
        <w:spacing w:after="0"/>
        <w:ind w:left="0"/>
        <w:jc w:val="both"/>
      </w:pPr>
      <w:r>
        <w:rPr>
          <w:rFonts w:ascii="Times New Roman"/>
          <w:b w:val="false"/>
          <w:i w:val="false"/>
          <w:color w:val="000000"/>
          <w:sz w:val="28"/>
        </w:rPr>
        <w:t>
      2-8) утверждение правил создания и хранения Государственного страхового фонда копий документов;</w:t>
      </w:r>
    </w:p>
    <w:bookmarkEnd w:id="126"/>
    <w:bookmarkStart w:name="z245" w:id="127"/>
    <w:p>
      <w:pPr>
        <w:spacing w:after="0"/>
        <w:ind w:left="0"/>
        <w:jc w:val="both"/>
      </w:pPr>
      <w:r>
        <w:rPr>
          <w:rFonts w:ascii="Times New Roman"/>
          <w:b w:val="false"/>
          <w:i w:val="false"/>
          <w:color w:val="000000"/>
          <w:sz w:val="28"/>
        </w:rPr>
        <w:t>
      2-9) установление цен на товары (работы, услуги), реализуемые государственными архивами;</w:t>
      </w:r>
    </w:p>
    <w:bookmarkEnd w:id="127"/>
    <w:bookmarkStart w:name="z89" w:id="128"/>
    <w:p>
      <w:pPr>
        <w:spacing w:after="0"/>
        <w:ind w:left="0"/>
        <w:jc w:val="both"/>
      </w:pPr>
      <w:r>
        <w:rPr>
          <w:rFonts w:ascii="Times New Roman"/>
          <w:b w:val="false"/>
          <w:i w:val="false"/>
          <w:color w:val="000000"/>
          <w:sz w:val="28"/>
        </w:rPr>
        <w:t>
      3) утверждение положений о Центральной экспертно-проверочной комиссии и экспертно-проверочных комиссиях центральных государственных и специальных государственных архивов;</w:t>
      </w:r>
    </w:p>
    <w:bookmarkEnd w:id="128"/>
    <w:bookmarkStart w:name="z90" w:id="129"/>
    <w:p>
      <w:pPr>
        <w:spacing w:after="0"/>
        <w:ind w:left="0"/>
        <w:jc w:val="both"/>
      </w:pPr>
      <w:r>
        <w:rPr>
          <w:rFonts w:ascii="Times New Roman"/>
          <w:b w:val="false"/>
          <w:i w:val="false"/>
          <w:color w:val="000000"/>
          <w:sz w:val="28"/>
        </w:rPr>
        <w:t xml:space="preserve">
      4)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29"/>
    <w:bookmarkStart w:name="z91" w:id="130"/>
    <w:p>
      <w:pPr>
        <w:spacing w:after="0"/>
        <w:ind w:left="0"/>
        <w:jc w:val="both"/>
      </w:pPr>
      <w:r>
        <w:rPr>
          <w:rFonts w:ascii="Times New Roman"/>
          <w:b w:val="false"/>
          <w:i w:val="false"/>
          <w:color w:val="000000"/>
          <w:sz w:val="28"/>
        </w:rPr>
        <w:t xml:space="preserve">
      5)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130"/>
    <w:bookmarkStart w:name="z92" w:id="131"/>
    <w:p>
      <w:pPr>
        <w:spacing w:after="0"/>
        <w:ind w:left="0"/>
        <w:jc w:val="both"/>
      </w:pPr>
      <w:r>
        <w:rPr>
          <w:rFonts w:ascii="Times New Roman"/>
          <w:b w:val="false"/>
          <w:i w:val="false"/>
          <w:color w:val="000000"/>
          <w:sz w:val="28"/>
        </w:rPr>
        <w:t>
      6) апостилирование архивных справок и копий архивных документов, исходящих из государственных архивов Республики Казахстан;</w:t>
      </w:r>
    </w:p>
    <w:bookmarkEnd w:id="131"/>
    <w:bookmarkStart w:name="z93" w:id="132"/>
    <w:p>
      <w:pPr>
        <w:spacing w:after="0"/>
        <w:ind w:left="0"/>
        <w:jc w:val="both"/>
      </w:pPr>
      <w:r>
        <w:rPr>
          <w:rFonts w:ascii="Times New Roman"/>
          <w:b w:val="false"/>
          <w:i w:val="false"/>
          <w:color w:val="000000"/>
          <w:sz w:val="28"/>
        </w:rPr>
        <w:t>
      7) создание информационной сети и базы данных по документам Национального архивного фонда;</w:t>
      </w:r>
    </w:p>
    <w:bookmarkEnd w:id="132"/>
    <w:bookmarkStart w:name="z94" w:id="133"/>
    <w:p>
      <w:pPr>
        <w:spacing w:after="0"/>
        <w:ind w:left="0"/>
        <w:jc w:val="both"/>
      </w:pPr>
      <w:r>
        <w:rPr>
          <w:rFonts w:ascii="Times New Roman"/>
          <w:b w:val="false"/>
          <w:i w:val="false"/>
          <w:color w:val="000000"/>
          <w:sz w:val="28"/>
        </w:rPr>
        <w:t xml:space="preserve">
      8)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3"/>
    <w:bookmarkStart w:name="z95" w:id="134"/>
    <w:p>
      <w:pPr>
        <w:spacing w:after="0"/>
        <w:ind w:left="0"/>
        <w:jc w:val="both"/>
      </w:pPr>
      <w:r>
        <w:rPr>
          <w:rFonts w:ascii="Times New Roman"/>
          <w:b w:val="false"/>
          <w:i w:val="false"/>
          <w:color w:val="000000"/>
          <w:sz w:val="28"/>
        </w:rPr>
        <w:t>
      9) организация разработки и внедрения автоматизированных архивных технологий;</w:t>
      </w:r>
    </w:p>
    <w:bookmarkEnd w:id="134"/>
    <w:bookmarkStart w:name="z96" w:id="135"/>
    <w:p>
      <w:pPr>
        <w:spacing w:after="0"/>
        <w:ind w:left="0"/>
        <w:jc w:val="both"/>
      </w:pPr>
      <w:r>
        <w:rPr>
          <w:rFonts w:ascii="Times New Roman"/>
          <w:b w:val="false"/>
          <w:i w:val="false"/>
          <w:color w:val="000000"/>
          <w:sz w:val="28"/>
        </w:rPr>
        <w:t>
      10) организация издания и использования документов Национального архивного фонда для удовлетворения запросов и потребностей государства, общества и граждан;</w:t>
      </w:r>
    </w:p>
    <w:bookmarkEnd w:id="135"/>
    <w:bookmarkStart w:name="z97" w:id="136"/>
    <w:p>
      <w:pPr>
        <w:spacing w:after="0"/>
        <w:ind w:left="0"/>
        <w:jc w:val="both"/>
      </w:pPr>
      <w:r>
        <w:rPr>
          <w:rFonts w:ascii="Times New Roman"/>
          <w:b w:val="false"/>
          <w:i w:val="false"/>
          <w:color w:val="000000"/>
          <w:sz w:val="28"/>
        </w:rPr>
        <w:t>
      11) формирование и функционирование Национального архивного фонда и Государственного страхового фонда копий документов, обеспечение централизованного государственного учета документов Национального архивного фонда;</w:t>
      </w:r>
    </w:p>
    <w:bookmarkEnd w:id="136"/>
    <w:bookmarkStart w:name="z98" w:id="137"/>
    <w:p>
      <w:pPr>
        <w:spacing w:after="0"/>
        <w:ind w:left="0"/>
        <w:jc w:val="both"/>
      </w:pPr>
      <w:r>
        <w:rPr>
          <w:rFonts w:ascii="Times New Roman"/>
          <w:b w:val="false"/>
          <w:i w:val="false"/>
          <w:color w:val="000000"/>
          <w:sz w:val="28"/>
        </w:rPr>
        <w:t>
      12) защита документальных памятников истории и культуры, находящихся в республиканской собственности, их хранение и использование;</w:t>
      </w:r>
    </w:p>
    <w:bookmarkEnd w:id="137"/>
    <w:bookmarkStart w:name="z99" w:id="138"/>
    <w:p>
      <w:pPr>
        <w:spacing w:after="0"/>
        <w:ind w:left="0"/>
        <w:jc w:val="both"/>
      </w:pPr>
      <w:r>
        <w:rPr>
          <w:rFonts w:ascii="Times New Roman"/>
          <w:b w:val="false"/>
          <w:i w:val="false"/>
          <w:color w:val="000000"/>
          <w:sz w:val="28"/>
        </w:rPr>
        <w:t>
      13) сбор и возвращение в Республику Казахстан архивных документов по ее истории, находящихся за рубежом;</w:t>
      </w:r>
    </w:p>
    <w:bookmarkEnd w:id="138"/>
    <w:bookmarkStart w:name="z100" w:id="139"/>
    <w:p>
      <w:pPr>
        <w:spacing w:after="0"/>
        <w:ind w:left="0"/>
        <w:jc w:val="both"/>
      </w:pPr>
      <w:r>
        <w:rPr>
          <w:rFonts w:ascii="Times New Roman"/>
          <w:b w:val="false"/>
          <w:i w:val="false"/>
          <w:color w:val="000000"/>
          <w:sz w:val="28"/>
        </w:rPr>
        <w:t xml:space="preserve">
      14)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9"/>
    <w:bookmarkStart w:name="z101" w:id="140"/>
    <w:p>
      <w:pPr>
        <w:spacing w:after="0"/>
        <w:ind w:left="0"/>
        <w:jc w:val="both"/>
      </w:pPr>
      <w:r>
        <w:rPr>
          <w:rFonts w:ascii="Times New Roman"/>
          <w:b w:val="false"/>
          <w:i w:val="false"/>
          <w:color w:val="000000"/>
          <w:sz w:val="28"/>
        </w:rPr>
        <w:t>
      15) методическое руководство и координация деятельности органов управления и ведения архивным делом;</w:t>
      </w:r>
    </w:p>
    <w:bookmarkEnd w:id="140"/>
    <w:bookmarkStart w:name="z102" w:id="141"/>
    <w:p>
      <w:pPr>
        <w:spacing w:after="0"/>
        <w:ind w:left="0"/>
        <w:jc w:val="both"/>
      </w:pPr>
      <w:r>
        <w:rPr>
          <w:rFonts w:ascii="Times New Roman"/>
          <w:b w:val="false"/>
          <w:i w:val="false"/>
          <w:color w:val="000000"/>
          <w:sz w:val="28"/>
        </w:rPr>
        <w:t>
      16) межотраслевое организационно-методическое руководство вопросами архивного дела и документационного обеспечения управления;</w:t>
      </w:r>
    </w:p>
    <w:bookmarkEnd w:id="141"/>
    <w:bookmarkStart w:name="z103" w:id="142"/>
    <w:p>
      <w:pPr>
        <w:spacing w:after="0"/>
        <w:ind w:left="0"/>
        <w:jc w:val="both"/>
      </w:pPr>
      <w:r>
        <w:rPr>
          <w:rFonts w:ascii="Times New Roman"/>
          <w:b w:val="false"/>
          <w:i w:val="false"/>
          <w:color w:val="000000"/>
          <w:sz w:val="28"/>
        </w:rPr>
        <w:t>
      17) государственный контроль за соблюдением законодательства Республики Казахстан о Национальном архивном фонде и архивах;</w:t>
      </w:r>
    </w:p>
    <w:bookmarkEnd w:id="142"/>
    <w:bookmarkStart w:name="z104" w:id="143"/>
    <w:p>
      <w:pPr>
        <w:spacing w:after="0"/>
        <w:ind w:left="0"/>
        <w:jc w:val="both"/>
      </w:pPr>
      <w:r>
        <w:rPr>
          <w:rFonts w:ascii="Times New Roman"/>
          <w:b w:val="false"/>
          <w:i w:val="false"/>
          <w:color w:val="000000"/>
          <w:sz w:val="28"/>
        </w:rPr>
        <w:t>
      18) обеспечение представительства Республики Казахстан в международных организациях по архивному делу;</w:t>
      </w:r>
    </w:p>
    <w:bookmarkEnd w:id="143"/>
    <w:bookmarkStart w:name="z105" w:id="144"/>
    <w:p>
      <w:pPr>
        <w:spacing w:after="0"/>
        <w:ind w:left="0"/>
        <w:jc w:val="both"/>
      </w:pPr>
      <w:r>
        <w:rPr>
          <w:rFonts w:ascii="Times New Roman"/>
          <w:b w:val="false"/>
          <w:i w:val="false"/>
          <w:color w:val="000000"/>
          <w:sz w:val="28"/>
        </w:rPr>
        <w:t>
      19) осуществление иных полномочий, предусмотренных законами Республики Казахстан, указами Президента Республики Казахстан и постановлениями Правительства Республики Казахстан.</w:t>
      </w:r>
    </w:p>
    <w:bookmarkEnd w:id="144"/>
    <w:bookmarkStart w:name="z106" w:id="145"/>
    <w:p>
      <w:pPr>
        <w:spacing w:after="0"/>
        <w:ind w:left="0"/>
        <w:jc w:val="both"/>
      </w:pPr>
      <w:r>
        <w:rPr>
          <w:rFonts w:ascii="Times New Roman"/>
          <w:b w:val="false"/>
          <w:i w:val="false"/>
          <w:color w:val="000000"/>
          <w:sz w:val="28"/>
        </w:rPr>
        <w:t>
      3. К вопросам государственного регулирования отношений и управления архивным делом, осуществляемых местным исполнительным органом области, города республиканского значения и столицы, относятся:</w:t>
      </w:r>
    </w:p>
    <w:bookmarkEnd w:id="145"/>
    <w:bookmarkStart w:name="z107" w:id="146"/>
    <w:p>
      <w:pPr>
        <w:spacing w:after="0"/>
        <w:ind w:left="0"/>
        <w:jc w:val="both"/>
      </w:pPr>
      <w:r>
        <w:rPr>
          <w:rFonts w:ascii="Times New Roman"/>
          <w:b w:val="false"/>
          <w:i w:val="false"/>
          <w:color w:val="000000"/>
          <w:sz w:val="28"/>
        </w:rPr>
        <w:t>
      1) реализация единой государственной политики в сфере архивного дела и документационного обеспечения управления на территории области, города республиканского значения и столицы;</w:t>
      </w:r>
    </w:p>
    <w:bookmarkEnd w:id="146"/>
    <w:bookmarkStart w:name="z108" w:id="147"/>
    <w:p>
      <w:pPr>
        <w:spacing w:after="0"/>
        <w:ind w:left="0"/>
        <w:jc w:val="both"/>
      </w:pPr>
      <w:r>
        <w:rPr>
          <w:rFonts w:ascii="Times New Roman"/>
          <w:b w:val="false"/>
          <w:i w:val="false"/>
          <w:color w:val="000000"/>
          <w:sz w:val="28"/>
        </w:rPr>
        <w:t>
      2) организация хранения, комплектования и использования документов Национального архивного фонда, принятых на хранение, государственных архивов области, города республиканского значения и столицы;</w:t>
      </w:r>
    </w:p>
    <w:bookmarkEnd w:id="147"/>
    <w:bookmarkStart w:name="z109" w:id="148"/>
    <w:p>
      <w:pPr>
        <w:spacing w:after="0"/>
        <w:ind w:left="0"/>
        <w:jc w:val="both"/>
      </w:pPr>
      <w:r>
        <w:rPr>
          <w:rFonts w:ascii="Times New Roman"/>
          <w:b w:val="false"/>
          <w:i w:val="false"/>
          <w:color w:val="000000"/>
          <w:sz w:val="28"/>
        </w:rPr>
        <w:t>
      3) ведение государственного учета и обеспечение сохранности документов Национального архивного фонда, хранящихся в государственных архивах области, города республиканского значения и столицы;</w:t>
      </w:r>
    </w:p>
    <w:bookmarkEnd w:id="148"/>
    <w:bookmarkStart w:name="z110" w:id="149"/>
    <w:p>
      <w:pPr>
        <w:spacing w:after="0"/>
        <w:ind w:left="0"/>
        <w:jc w:val="both"/>
      </w:pPr>
      <w:r>
        <w:rPr>
          <w:rFonts w:ascii="Times New Roman"/>
          <w:b w:val="false"/>
          <w:i w:val="false"/>
          <w:color w:val="000000"/>
          <w:sz w:val="28"/>
        </w:rPr>
        <w:t>
      4) защита документальных памятников истории и культуры, находящихся в коммунальной собственности, их хранение и использование;</w:t>
      </w:r>
    </w:p>
    <w:bookmarkEnd w:id="149"/>
    <w:bookmarkStart w:name="z111" w:id="150"/>
    <w:p>
      <w:pPr>
        <w:spacing w:after="0"/>
        <w:ind w:left="0"/>
        <w:jc w:val="both"/>
      </w:pPr>
      <w:r>
        <w:rPr>
          <w:rFonts w:ascii="Times New Roman"/>
          <w:b w:val="false"/>
          <w:i w:val="false"/>
          <w:color w:val="000000"/>
          <w:sz w:val="28"/>
        </w:rPr>
        <w:t xml:space="preserve">
      5)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50"/>
    <w:bookmarkStart w:name="z112" w:id="151"/>
    <w:p>
      <w:pPr>
        <w:spacing w:after="0"/>
        <w:ind w:left="0"/>
        <w:jc w:val="both"/>
      </w:pPr>
      <w:r>
        <w:rPr>
          <w:rFonts w:ascii="Times New Roman"/>
          <w:b w:val="false"/>
          <w:i w:val="false"/>
          <w:color w:val="000000"/>
          <w:sz w:val="28"/>
        </w:rPr>
        <w:t>
      6) организация экспертизы научной и практической ценности документов;</w:t>
      </w:r>
    </w:p>
    <w:bookmarkEnd w:id="151"/>
    <w:bookmarkStart w:name="z113" w:id="152"/>
    <w:p>
      <w:pPr>
        <w:spacing w:after="0"/>
        <w:ind w:left="0"/>
        <w:jc w:val="both"/>
      </w:pPr>
      <w:r>
        <w:rPr>
          <w:rFonts w:ascii="Times New Roman"/>
          <w:b w:val="false"/>
          <w:i w:val="false"/>
          <w:color w:val="000000"/>
          <w:sz w:val="28"/>
        </w:rPr>
        <w:t>
      7) формирование базы данных по документам Национального архивного фонда, хранящимся в государственных архивах области, города республиканского значения и столицы;</w:t>
      </w:r>
    </w:p>
    <w:bookmarkEnd w:id="152"/>
    <w:bookmarkStart w:name="z114" w:id="153"/>
    <w:p>
      <w:pPr>
        <w:spacing w:after="0"/>
        <w:ind w:left="0"/>
        <w:jc w:val="both"/>
      </w:pPr>
      <w:r>
        <w:rPr>
          <w:rFonts w:ascii="Times New Roman"/>
          <w:b w:val="false"/>
          <w:i w:val="false"/>
          <w:color w:val="000000"/>
          <w:sz w:val="28"/>
        </w:rPr>
        <w:t>
      8) организационно-методическое руководство вопросами архивного дела и документационного обеспечения управления на территории области, города республиканского значения и столицы;</w:t>
      </w:r>
    </w:p>
    <w:bookmarkEnd w:id="153"/>
    <w:bookmarkStart w:name="z244" w:id="154"/>
    <w:p>
      <w:pPr>
        <w:spacing w:after="0"/>
        <w:ind w:left="0"/>
        <w:jc w:val="both"/>
      </w:pPr>
      <w:r>
        <w:rPr>
          <w:rFonts w:ascii="Times New Roman"/>
          <w:b w:val="false"/>
          <w:i w:val="false"/>
          <w:color w:val="000000"/>
          <w:sz w:val="28"/>
        </w:rPr>
        <w:t>
      8-1) государственный контроль за соблюдением законодательства Республики Казахстан о Национальном архивном фонде и архивах на территории области, города республиканского значения и столицы, за исключением источников комплектования Национального архива Республики Казахстан и центральных государственных архивов;</w:t>
      </w:r>
    </w:p>
    <w:bookmarkEnd w:id="154"/>
    <w:bookmarkStart w:name="z115" w:id="155"/>
    <w:p>
      <w:pPr>
        <w:spacing w:after="0"/>
        <w:ind w:left="0"/>
        <w:jc w:val="both"/>
      </w:pPr>
      <w:r>
        <w:rPr>
          <w:rFonts w:ascii="Times New Roman"/>
          <w:b w:val="false"/>
          <w:i w:val="false"/>
          <w:color w:val="000000"/>
          <w:sz w:val="28"/>
        </w:rPr>
        <w:t>
      9) организация исполнения запросов физических и юридических лиц;</w:t>
      </w:r>
    </w:p>
    <w:bookmarkEnd w:id="155"/>
    <w:bookmarkStart w:name="z116" w:id="156"/>
    <w:p>
      <w:pPr>
        <w:spacing w:after="0"/>
        <w:ind w:left="0"/>
        <w:jc w:val="both"/>
      </w:pPr>
      <w:r>
        <w:rPr>
          <w:rFonts w:ascii="Times New Roman"/>
          <w:b w:val="false"/>
          <w:i w:val="false"/>
          <w:color w:val="000000"/>
          <w:sz w:val="28"/>
        </w:rPr>
        <w:t>
      10) утверждение положения об экспертно-проверочной комиссии;</w:t>
      </w:r>
    </w:p>
    <w:bookmarkEnd w:id="156"/>
    <w:bookmarkStart w:name="z117" w:id="157"/>
    <w:p>
      <w:pPr>
        <w:spacing w:after="0"/>
        <w:ind w:left="0"/>
        <w:jc w:val="both"/>
      </w:pPr>
      <w:r>
        <w:rPr>
          <w:rFonts w:ascii="Times New Roman"/>
          <w:b w:val="false"/>
          <w:i w:val="false"/>
          <w:color w:val="000000"/>
          <w:sz w:val="28"/>
        </w:rPr>
        <w:t>
      11) использование документов Национального архивного фонда для удовлетворения запросов государства, физических и юридических лиц;</w:t>
      </w:r>
    </w:p>
    <w:bookmarkEnd w:id="157"/>
    <w:bookmarkStart w:name="z118" w:id="158"/>
    <w:p>
      <w:pPr>
        <w:spacing w:after="0"/>
        <w:ind w:left="0"/>
        <w:jc w:val="both"/>
      </w:pPr>
      <w:r>
        <w:rPr>
          <w:rFonts w:ascii="Times New Roman"/>
          <w:b w:val="false"/>
          <w:i w:val="false"/>
          <w:color w:val="000000"/>
          <w:sz w:val="28"/>
        </w:rPr>
        <w:t>
      12) сбор и возвращение архивных документов по истории области, города республиканского значения и столицы;</w:t>
      </w:r>
    </w:p>
    <w:bookmarkEnd w:id="158"/>
    <w:bookmarkStart w:name="z119" w:id="159"/>
    <w:p>
      <w:pPr>
        <w:spacing w:after="0"/>
        <w:ind w:left="0"/>
        <w:jc w:val="both"/>
      </w:pPr>
      <w:r>
        <w:rPr>
          <w:rFonts w:ascii="Times New Roman"/>
          <w:b w:val="false"/>
          <w:i w:val="false"/>
          <w:color w:val="000000"/>
          <w:sz w:val="28"/>
        </w:rPr>
        <w:t>
      13)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Государственный контроль за соблюдением законодательства Республики Казахстан о Национальном архивном фонде и архивах</w:t>
      </w:r>
    </w:p>
    <w:p>
      <w:pPr>
        <w:spacing w:after="0"/>
        <w:ind w:left="0"/>
        <w:jc w:val="both"/>
      </w:pPr>
      <w:r>
        <w:rPr>
          <w:rFonts w:ascii="Times New Roman"/>
          <w:b w:val="false"/>
          <w:i w:val="false"/>
          <w:color w:val="000000"/>
          <w:sz w:val="28"/>
        </w:rPr>
        <w:t>
      Государственный контроль за соблюдением законодательства Республики Казахстан о Национальном архивном фонде и архивах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опубликования)4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Государственное управление архивным делом</w:t>
      </w:r>
    </w:p>
    <w:bookmarkStart w:name="z83" w:id="160"/>
    <w:p>
      <w:pPr>
        <w:spacing w:after="0"/>
        <w:ind w:left="0"/>
        <w:jc w:val="both"/>
      </w:pPr>
      <w:r>
        <w:rPr>
          <w:rFonts w:ascii="Times New Roman"/>
          <w:b w:val="false"/>
          <w:i w:val="false"/>
          <w:color w:val="000000"/>
          <w:sz w:val="28"/>
        </w:rPr>
        <w:t xml:space="preserve">
      1. Государственное управление архивным делом осуществляется уполномоченным органом и местными исполнительными органами областей, городов республиканского значения, столицы. </w:t>
      </w:r>
    </w:p>
    <w:bookmarkEnd w:id="160"/>
    <w:bookmarkStart w:name="z172" w:id="161"/>
    <w:p>
      <w:pPr>
        <w:spacing w:after="0"/>
        <w:ind w:left="0"/>
        <w:jc w:val="both"/>
      </w:pPr>
      <w:r>
        <w:rPr>
          <w:rFonts w:ascii="Times New Roman"/>
          <w:b w:val="false"/>
          <w:i w:val="false"/>
          <w:color w:val="000000"/>
          <w:sz w:val="28"/>
        </w:rPr>
        <w:t xml:space="preserve">
      2. Указания уполномоченного органа обязательны для исполнения физическими и юридическими лицами.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19 внесены изменения - Законом РК от 20 декабря 2004 г.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Система органов управления и ведения архивным делом в Республике Казахстан</w:t>
      </w:r>
    </w:p>
    <w:p>
      <w:pPr>
        <w:spacing w:after="0"/>
        <w:ind w:left="0"/>
        <w:jc w:val="both"/>
      </w:pPr>
      <w:r>
        <w:rPr>
          <w:rFonts w:ascii="Times New Roman"/>
          <w:b w:val="false"/>
          <w:i w:val="false"/>
          <w:color w:val="000000"/>
          <w:sz w:val="28"/>
        </w:rPr>
        <w:t xml:space="preserve">
      В систему органов управления и ведения архивным делом входят: </w:t>
      </w:r>
    </w:p>
    <w:p>
      <w:pPr>
        <w:spacing w:after="0"/>
        <w:ind w:left="0"/>
        <w:jc w:val="both"/>
      </w:pPr>
      <w:r>
        <w:rPr>
          <w:rFonts w:ascii="Times New Roman"/>
          <w:b w:val="false"/>
          <w:i w:val="false"/>
          <w:color w:val="000000"/>
          <w:sz w:val="28"/>
        </w:rPr>
        <w:t xml:space="preserve">
      1) уполномоченный орган, местные исполнительные органы областей, городов республиканского значения, столицы; </w:t>
      </w:r>
    </w:p>
    <w:p>
      <w:pPr>
        <w:spacing w:after="0"/>
        <w:ind w:left="0"/>
        <w:jc w:val="both"/>
      </w:pPr>
      <w:r>
        <w:rPr>
          <w:rFonts w:ascii="Times New Roman"/>
          <w:b w:val="false"/>
          <w:i w:val="false"/>
          <w:color w:val="000000"/>
          <w:sz w:val="28"/>
        </w:rPr>
        <w:t>
      2) архивные учреждения: Национальный архив Республики Казахстан, центральные государственные архивы, Библиотека Первого Президента Республики Казахстан – Елбасы, специальные государственные архивы, государственные архивы областей, городов республиканского значения, столицы, городов и районов.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Финансирование государственных архивов </w:t>
      </w:r>
    </w:p>
    <w:bookmarkStart w:name="z246" w:id="162"/>
    <w:p>
      <w:pPr>
        <w:spacing w:after="0"/>
        <w:ind w:left="0"/>
        <w:jc w:val="both"/>
      </w:pPr>
      <w:r>
        <w:rPr>
          <w:rFonts w:ascii="Times New Roman"/>
          <w:b w:val="false"/>
          <w:i w:val="false"/>
          <w:color w:val="000000"/>
          <w:sz w:val="28"/>
        </w:rPr>
        <w:t xml:space="preserve">
      Финансирование государственных архивов осуществляется за счет: </w:t>
      </w:r>
    </w:p>
    <w:bookmarkEnd w:id="162"/>
    <w:bookmarkStart w:name="z247" w:id="163"/>
    <w:p>
      <w:pPr>
        <w:spacing w:after="0"/>
        <w:ind w:left="0"/>
        <w:jc w:val="both"/>
      </w:pPr>
      <w:r>
        <w:rPr>
          <w:rFonts w:ascii="Times New Roman"/>
          <w:b w:val="false"/>
          <w:i w:val="false"/>
          <w:color w:val="000000"/>
          <w:sz w:val="28"/>
        </w:rPr>
        <w:t xml:space="preserve">
      1) бюджетных средств; </w:t>
      </w:r>
    </w:p>
    <w:bookmarkEnd w:id="163"/>
    <w:bookmarkStart w:name="z248" w:id="164"/>
    <w:p>
      <w:pPr>
        <w:spacing w:after="0"/>
        <w:ind w:left="0"/>
        <w:jc w:val="both"/>
      </w:pPr>
      <w:r>
        <w:rPr>
          <w:rFonts w:ascii="Times New Roman"/>
          <w:b w:val="false"/>
          <w:i w:val="false"/>
          <w:color w:val="000000"/>
          <w:sz w:val="28"/>
        </w:rPr>
        <w:t>
      2) средств, полученных за оказание платных видов деятельности по реализации товаров (работ, услуг).</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Специальные государственные архивы Республики Казахстан</w:t>
      </w:r>
    </w:p>
    <w:bookmarkStart w:name="z47" w:id="165"/>
    <w:p>
      <w:pPr>
        <w:spacing w:after="0"/>
        <w:ind w:left="0"/>
        <w:jc w:val="both"/>
      </w:pPr>
      <w:r>
        <w:rPr>
          <w:rFonts w:ascii="Times New Roman"/>
          <w:b w:val="false"/>
          <w:i w:val="false"/>
          <w:color w:val="000000"/>
          <w:sz w:val="28"/>
        </w:rPr>
        <w:t>
      1. В целях обеспечения национальной безопасности в Министерстве обороны Республики Казахстан, Комитете национальной безопасности Республики Казахстан, Министерстве внутренних дел Республики Казахстан, Службе государственной охраны Республики Казахстан, Генеральной прокуратуре Республики Казахстан, антикоррупционной службе, службе экономических расследований могут создаваться специальные государственные архивы.</w:t>
      </w:r>
    </w:p>
    <w:bookmarkEnd w:id="165"/>
    <w:bookmarkStart w:name="z43" w:id="166"/>
    <w:p>
      <w:pPr>
        <w:spacing w:after="0"/>
        <w:ind w:left="0"/>
        <w:jc w:val="both"/>
      </w:pPr>
      <w:r>
        <w:rPr>
          <w:rFonts w:ascii="Times New Roman"/>
          <w:b w:val="false"/>
          <w:i w:val="false"/>
          <w:color w:val="000000"/>
          <w:sz w:val="28"/>
        </w:rPr>
        <w:t>
      2. Создание специальных государственных архивов осуществляется актом Президента Республики Казахстан.</w:t>
      </w:r>
    </w:p>
    <w:bookmarkEnd w:id="166"/>
    <w:bookmarkStart w:name="z78" w:id="167"/>
    <w:p>
      <w:pPr>
        <w:spacing w:after="0"/>
        <w:ind w:left="0"/>
        <w:jc w:val="both"/>
      </w:pPr>
      <w:r>
        <w:rPr>
          <w:rFonts w:ascii="Times New Roman"/>
          <w:b w:val="false"/>
          <w:i w:val="false"/>
          <w:color w:val="000000"/>
          <w:sz w:val="28"/>
        </w:rPr>
        <w:t xml:space="preserve">
      3. 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сбора, приобретения, временного и, постоянного хранения и использования архивных документов, относящихся к их деятельности. </w:t>
      </w:r>
    </w:p>
    <w:bookmarkEnd w:id="167"/>
    <w:bookmarkStart w:name="z80" w:id="168"/>
    <w:p>
      <w:pPr>
        <w:spacing w:after="0"/>
        <w:ind w:left="0"/>
        <w:jc w:val="both"/>
      </w:pPr>
      <w:r>
        <w:rPr>
          <w:rFonts w:ascii="Times New Roman"/>
          <w:b w:val="false"/>
          <w:i w:val="false"/>
          <w:color w:val="000000"/>
          <w:sz w:val="28"/>
        </w:rPr>
        <w:t>
      4. Порядок деятельности специальных государственных архивов государственных органов Республики Казахстан определяется нормативными правовыми актами.</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08.05.2003 </w:t>
      </w:r>
      <w:r>
        <w:rPr>
          <w:rFonts w:ascii="Times New Roman"/>
          <w:b w:val="false"/>
          <w:i w:val="false"/>
          <w:color w:val="000000"/>
          <w:sz w:val="28"/>
        </w:rPr>
        <w:t>N 413</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27.05.2010 </w:t>
      </w:r>
      <w:r>
        <w:rPr>
          <w:rFonts w:ascii="Times New Roman"/>
          <w:b w:val="false"/>
          <w:i w:val="false"/>
          <w:color w:val="000000"/>
          <w:sz w:val="28"/>
        </w:rPr>
        <w:t>№ 279-IV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06.04.2016 </w:t>
      </w:r>
      <w:r>
        <w:rPr>
          <w:rFonts w:ascii="Times New Roman"/>
          <w:b w:val="false"/>
          <w:i w:val="false"/>
          <w:color w:val="000000"/>
          <w:sz w:val="28"/>
        </w:rPr>
        <w:t>№ 484-V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69"/>
    <w:p>
      <w:pPr>
        <w:spacing w:after="0"/>
        <w:ind w:left="0"/>
        <w:jc w:val="left"/>
      </w:pPr>
      <w:r>
        <w:rPr>
          <w:rFonts w:ascii="Times New Roman"/>
          <w:b/>
          <w:i w:val="false"/>
          <w:color w:val="000000"/>
        </w:rPr>
        <w:t xml:space="preserve"> Глава 6. Международное сотрудничество</w:t>
      </w:r>
    </w:p>
    <w:bookmarkEnd w:id="169"/>
    <w:p>
      <w:pPr>
        <w:spacing w:after="0"/>
        <w:ind w:left="0"/>
        <w:jc w:val="both"/>
      </w:pPr>
      <w:r>
        <w:rPr>
          <w:rFonts w:ascii="Times New Roman"/>
          <w:b/>
          <w:i w:val="false"/>
          <w:color w:val="000000"/>
          <w:sz w:val="28"/>
        </w:rPr>
        <w:t>Статья 23. Международные связи и контакты</w:t>
      </w:r>
    </w:p>
    <w:bookmarkStart w:name="z50" w:id="170"/>
    <w:p>
      <w:pPr>
        <w:spacing w:after="0"/>
        <w:ind w:left="0"/>
        <w:jc w:val="both"/>
      </w:pPr>
      <w:r>
        <w:rPr>
          <w:rFonts w:ascii="Times New Roman"/>
          <w:b w:val="false"/>
          <w:i w:val="false"/>
          <w:color w:val="000000"/>
          <w:sz w:val="28"/>
        </w:rPr>
        <w:t xml:space="preserve">
      1. Физические и юридические лица - собственники документов Национального архивного фонда вправе устанавливать и поддерживать международные связи и прямые контакты. </w:t>
      </w:r>
    </w:p>
    <w:bookmarkEnd w:id="170"/>
    <w:bookmarkStart w:name="z173" w:id="171"/>
    <w:p>
      <w:pPr>
        <w:spacing w:after="0"/>
        <w:ind w:left="0"/>
        <w:jc w:val="both"/>
      </w:pPr>
      <w:r>
        <w:rPr>
          <w:rFonts w:ascii="Times New Roman"/>
          <w:b w:val="false"/>
          <w:i w:val="false"/>
          <w:color w:val="000000"/>
          <w:sz w:val="28"/>
        </w:rPr>
        <w:t xml:space="preserve">
      2.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 если это не наносит вреда интересам Республики Казахстан. </w:t>
      </w:r>
    </w:p>
    <w:bookmarkEnd w:id="171"/>
    <w:p>
      <w:pPr>
        <w:spacing w:after="0"/>
        <w:ind w:left="0"/>
        <w:jc w:val="both"/>
      </w:pPr>
      <w:r>
        <w:rPr>
          <w:rFonts w:ascii="Times New Roman"/>
          <w:b/>
          <w:i w:val="false"/>
          <w:color w:val="000000"/>
          <w:sz w:val="28"/>
        </w:rPr>
        <w:t xml:space="preserve">Статья 24. Международные договоры </w:t>
      </w:r>
    </w:p>
    <w:bookmarkStart w:name="z52" w:id="172"/>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нормы, чем те, которые содержатся в законодательстве Республики Казахстан по архивному делу, то применяются нормы международного договора. </w:t>
      </w:r>
    </w:p>
    <w:bookmarkEnd w:id="172"/>
    <w:p>
      <w:pPr>
        <w:spacing w:after="0"/>
        <w:ind w:left="0"/>
        <w:jc w:val="both"/>
      </w:pPr>
      <w:r>
        <w:rPr>
          <w:rFonts w:ascii="Times New Roman"/>
          <w:b/>
          <w:i w:val="false"/>
          <w:color w:val="000000"/>
          <w:sz w:val="28"/>
        </w:rPr>
        <w:t xml:space="preserve">Статья 25. Право доступа в архивы иностранцев и лиц без гражданства </w:t>
      </w:r>
    </w:p>
    <w:bookmarkStart w:name="z54" w:id="173"/>
    <w:p>
      <w:pPr>
        <w:spacing w:after="0"/>
        <w:ind w:left="0"/>
        <w:jc w:val="both"/>
      </w:pPr>
      <w:r>
        <w:rPr>
          <w:rFonts w:ascii="Times New Roman"/>
          <w:b w:val="false"/>
          <w:i w:val="false"/>
          <w:color w:val="000000"/>
          <w:sz w:val="28"/>
        </w:rPr>
        <w:t>
      1. Иностранцы и лица без гражданства пользуются архивными документами на тех же основаниях, что и граждане Республики Казахстан.</w:t>
      </w:r>
    </w:p>
    <w:bookmarkEnd w:id="173"/>
    <w:bookmarkStart w:name="z174" w:id="174"/>
    <w:p>
      <w:pPr>
        <w:spacing w:after="0"/>
        <w:ind w:left="0"/>
        <w:jc w:val="both"/>
      </w:pPr>
      <w:r>
        <w:rPr>
          <w:rFonts w:ascii="Times New Roman"/>
          <w:b w:val="false"/>
          <w:i w:val="false"/>
          <w:color w:val="000000"/>
          <w:sz w:val="28"/>
        </w:rPr>
        <w:t xml:space="preserve">
      2. Законами Республики Казахстан могут быть установлены ограничения в отношении граждан тех государств, в которых предусмотрено ограничение доступа граждан Республики Казахстан к их архивам. </w:t>
      </w:r>
    </w:p>
    <w:bookmarkEnd w:id="174"/>
    <w:p>
      <w:pPr>
        <w:spacing w:after="0"/>
        <w:ind w:left="0"/>
        <w:jc w:val="both"/>
      </w:pPr>
      <w:r>
        <w:rPr>
          <w:rFonts w:ascii="Times New Roman"/>
          <w:b/>
          <w:i w:val="false"/>
          <w:color w:val="000000"/>
          <w:sz w:val="28"/>
        </w:rPr>
        <w:t xml:space="preserve">Статья 26. Вывоз документов Национального архивного фонда за пределы Республики Казахстан </w:t>
      </w:r>
    </w:p>
    <w:bookmarkStart w:name="z56" w:id="175"/>
    <w:p>
      <w:pPr>
        <w:spacing w:after="0"/>
        <w:ind w:left="0"/>
        <w:jc w:val="both"/>
      </w:pPr>
      <w:r>
        <w:rPr>
          <w:rFonts w:ascii="Times New Roman"/>
          <w:b w:val="false"/>
          <w:i w:val="false"/>
          <w:color w:val="000000"/>
          <w:sz w:val="28"/>
        </w:rPr>
        <w:t xml:space="preserve">
      1. Вывоз документов Национального архивного фонда, находящихся в государственной собственности, за пределы Республики Казахстан запрещается. </w:t>
      </w:r>
    </w:p>
    <w:bookmarkEnd w:id="175"/>
    <w:bookmarkStart w:name="z175" w:id="176"/>
    <w:p>
      <w:pPr>
        <w:spacing w:after="0"/>
        <w:ind w:left="0"/>
        <w:jc w:val="both"/>
      </w:pPr>
      <w:r>
        <w:rPr>
          <w:rFonts w:ascii="Times New Roman"/>
          <w:b w:val="false"/>
          <w:i w:val="false"/>
          <w:color w:val="000000"/>
          <w:sz w:val="28"/>
        </w:rPr>
        <w:t xml:space="preserve">
      2. Уполномоченный орган Республики Казахстан вправе разрешать временный вывоз документов Национального архивного фонда, находящихся в государственной собственности, за пределы Республики Казахстан в соответствии с порядком, утверждаемым Правительством Республики Казахстан. </w:t>
      </w:r>
    </w:p>
    <w:bookmarkEnd w:id="176"/>
    <w:bookmarkStart w:name="z57" w:id="177"/>
    <w:p>
      <w:pPr>
        <w:spacing w:after="0"/>
        <w:ind w:left="0"/>
        <w:jc w:val="left"/>
      </w:pPr>
      <w:r>
        <w:rPr>
          <w:rFonts w:ascii="Times New Roman"/>
          <w:b/>
          <w:i w:val="false"/>
          <w:color w:val="000000"/>
        </w:rPr>
        <w:t xml:space="preserve"> Глава 7. Заключительные положения</w:t>
      </w:r>
    </w:p>
    <w:bookmarkEnd w:id="177"/>
    <w:p>
      <w:pPr>
        <w:spacing w:after="0"/>
        <w:ind w:left="0"/>
        <w:jc w:val="both"/>
      </w:pPr>
      <w:r>
        <w:rPr>
          <w:rFonts w:ascii="Times New Roman"/>
          <w:b/>
          <w:i w:val="false"/>
          <w:color w:val="000000"/>
          <w:sz w:val="28"/>
        </w:rPr>
        <w:t xml:space="preserve">Статья 27. Ответственность за нарушение законодательства Республики Казахстан о Национальном архивном фонде и архивах </w:t>
      </w:r>
    </w:p>
    <w:p>
      <w:pPr>
        <w:spacing w:after="0"/>
        <w:ind w:left="0"/>
        <w:jc w:val="both"/>
      </w:pPr>
      <w:r>
        <w:rPr>
          <w:rFonts w:ascii="Times New Roman"/>
          <w:b w:val="false"/>
          <w:i w:val="false"/>
          <w:color w:val="000000"/>
          <w:sz w:val="28"/>
        </w:rPr>
        <w:t xml:space="preserve">
      1. Физические и юридические лица, виновные в нарушении законодательства по архивному делу, несут ответственность в соответствии с законами Республики Казахстан. </w:t>
      </w:r>
    </w:p>
    <w:bookmarkStart w:name="z176" w:id="178"/>
    <w:p>
      <w:pPr>
        <w:spacing w:after="0"/>
        <w:ind w:left="0"/>
        <w:jc w:val="both"/>
      </w:pPr>
      <w:r>
        <w:rPr>
          <w:rFonts w:ascii="Times New Roman"/>
          <w:b w:val="false"/>
          <w:i w:val="false"/>
          <w:color w:val="000000"/>
          <w:sz w:val="28"/>
        </w:rPr>
        <w:t xml:space="preserve">
      2. Ущерб, причиненный Национальному архивному фонду, подлежит возмещению в соответствии с законодательством Республики Казахстан. </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04.06.2009 </w:t>
      </w:r>
      <w:r>
        <w:rPr>
          <w:rFonts w:ascii="Times New Roman"/>
          <w:b w:val="false"/>
          <w:i w:val="false"/>
          <w:color w:val="000000"/>
          <w:sz w:val="28"/>
        </w:rPr>
        <w:t>N 162-IV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