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aceb" w14:textId="549a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 1998 года № 333-1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Указ Президента Республики Казахстан, имеющий силу 
закона, от 24 апреля 1995г., №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
обязательных платежах в бюджет" (Ведомости Верховного Совета Республики 
Казахстан, 1995 г., № 6, ст.43; № 12, ст.88; № 23, ст.152; Ведомости 
Парламента Республики Казахстан, 1996 г., № 1, ст.180, 181; № 11-12, 
ст.257; № 15, ст.281; № 23-24, ст.416; 1997 г., № 4, ст.51; № 7, ст.82; № 
10, ст.112; № 11, ст.144; № 12, ст.184, 188; № 13-14, ст.195, 205; № 20, 
ст.263; № 22, ст.333; 1998 г., № 4, ст.45; Закон Республики Казахстан от 1 
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Указ Президента 
Республики Казахстан, имеющий силу закона, "О налогах и других 
обязательных платежах в бюджет", опубликованный в газетах "Егемен 
Казакстан" и "Казахстанская правда" 3 июля 1998 г.; Закон Республики 
Казахстан от 1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Z980259_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
некоторые законодательные акты Республики Казахстан (по вопросам о статусе 
города Алматы)", опубликованный в газетах "Егемен Казакстан" и 
"Казахстанская правда" 8 июля 1998 г.; Закон Республики Казахстан от 1 
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Z980260_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Указ Президента 
Республики Казахстан, имеющий силу закона, "О налогах и других 
обязательных платежах в бюджет", опубликованный в газетах "Егемен 
Казакстан" и "Казахстанская правда" 7 июля 1998 г.) следующие изменения и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1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Налоговое законодательство Республики Казахстан состоит из 
настоящего Указа, который устанавливает обязательные платежи налогового 
характера (далее - налоги) в республиканский и местные бюджеты и 
регулирует налоговые отношения в Республике Казахстан (за исключением 
вопросов таможенных платежей, регулируемых законодательством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таможенному делу Республики Казахстан), а также нормативных правовых актов 
по обязательным пенсионным взносам в накопительные пенсионные фонды, актов 
Президента Республики Казахстан и Правительства Республики Казахстан, а 
также актов Налогового комитета Министерства государственных доходов 
Республики Казахстан, согласованных с Министерством финансов Республики 
Казахстан.".
     2. Статью 3 изложить в следующей редакции:
     "Статья 3. Общегосударственные налоги и сборы 
     1. К общегосударственным налогам и сборам относятся:
     1) подоходный налог с юридических и физических лиц;
     2) налог на добавленную стоимость;
     3) акцизы;
     4) сбор за регистрацию эмиссии ценных бумаг;
     5) специальные платежи и налоги недропользователей;
     6) дорожный налог;
     7) социальный налог;
     8) сбор на социальное обеспечение;
     9) сборы за проезд автотранспортных средств по территории Республики
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 уплаты и ставки сборов, предусмотренных подпунктом 9) 
пункта 1 настоящей статьи, определяется Правительством Республики 
Казахстан."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32)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"32) "налоговая экспертиза" - обязательная экспертиза, включающая в 
себя анализ и оценку проекта контракта, заключаемого компетентным органом, 
уполномоченным Правительством Республики Казахстан, дополнений и изменений 
к нему, проводимая с целью определения налогового режима, в том числе 
установления специальных платежей и налогов недропользователей в 
соответствии с действующим законодательством в порядке, установленном 
Правительством Республики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44)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"44) первичное размещение собственных акций - размещение акций 
эмитентом при формировании уставного капитала.".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статье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слова "юридические" дополнить словами "лица (кроме 
Национального Банка Республики Казахстан), их филиалы, представительства и 
иные обособленные структурные подразделения, имеющие отдельный баланс и 
банковский счет";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"Плательщики подоходного налога осуществляют уплату налога по месту 
своего 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 в порядке, устанавливаемом налоговым 
законодательством Республики Казахстан, осуществляют уплату подоходного 
налога за свои филиалы, представительства и иные обособленные структурные 
подразделения, которые не признаются плательщиками подоходного налога в 
соответствии с настоящим пунктом, по месту их нахождения.";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К плательщикам подоходного налога относятся также юридические 
лица - нерезиденты, их филиалы, представительства и иные обособленные 
структурные подразделения.".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Из совокупного годового дохода юридических и физических лиц 
вычитаются все расходы, связанные с его получением, в том числе расходы по 
оплате труда, предоставлению материальных и социальных благ их работникам, 
обложенных подоходным налогом, кроме затрат по приобретению основных 
средств, их установке и других затрат капитального характера в 
соответствии со статьей 46 настоящего Указа, а также обязательные 
пенсионные взносы в накопительные пенсионные фонды.".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Пункт 1 статьи 24 после слова "периода" дополнить словами "(более 
одного года)".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подпункте 2) статьи 25 слова "и государственные внебюджетные 
фонды"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статье 34: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слова "налогообложения" дополнить словом "налогооблагаемые";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6) слова "организаций, содержащихся за счет 
государственного бюджета и специальных фондов, регулируемых 
законодательством Республики Казахстан" заменить словами "государственных 
учреждений";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9)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"9) организаций, осуществляющих отдельные виды банковских операций, 
исключительным видом деятельности которых является кредитование сельского 
хозяйства;";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10)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"10) организаций по доходам, полученным от выполнения 
научноисследовательских и опытно-конструкторских работ, финансируемых на 
безвозмездной основе международными организациями и иностранными 
государствами.";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Совокупный годовой доход производственных организаций, в которых 
инвалиды составляют не менее 30 процентов от общего числа их работников, 
дополнительно уменьшается на 2-кратную сумму расходов по оплате труда 
инвалидов, а также на 50 процентов от суммы социального налога и сбора на 
социальное обеспечение, касающихся инвалидов.".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Пункт 1 статьи 47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этом стоимость активов определяется в целом за отчетный период, 
без распределения по наименованиям товаров (работ, услуг).".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Подпункт 2) статьи 48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"2) штрафные санкции, подлежащие внесению в бюджет;".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Статью 57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случае, если международным договором, участником которого является 
Республика Казахстан, предусмотрены взаимные расчеты за товары, работы или 
услуги по ценам с учетом налога на добавленную стоимость, в зачет 
принимается сумма налога на добавленную стоимость в размере, определяемом 
по ставке налога на добавленную стоимость, применяемой при реализации 
аналогичных товаров на территории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статье 58: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после слов "зачет по налогу на добавленную стоимость" 
дополнить словами "(за исключением случаев, указанных в статье 57 
настоящего Указа),";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после слов "за исключением" дополнить словами "имущества, по 
которому не предусмотрен зачет по налогу на добавленную стоимость, а 
также".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статье 61: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"1) продажа зданий, права владения и пользования землей, а также 
аренда зданий и (или) земельных участков, за исключением платы за 
проживание в гостиницах, платы за предоставление участка для парковки и 
хранения автомобилей или иных транспортных средств, платы за 
предоставление участка под занятие предпринимательской деятельностью, 
первой реализации построенного объекта;";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4)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"4) работ или услуг, осуществляемых некоммерческими организациями, 
если они связаны с оказанием услуг по защите и социальному обеспечению 
детей, престарелых и инвалидов, услуг в области культуры, науки, 
физкультуры и спорта, проведением обрядов и церемоний религиозными 
организациями;";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подпунктами 18) - 22)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"18) обороты по реализации товаров собственного производства (работ, 
услуг), осуществляемые исправительными учреждениями;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обороты по оказанию образовательных услуг в сфере детского 
дошкольного, среднего, среднеспециального и высшего образования, 
осуществляемые организациями по лицензии на право ведения образовательной 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20) обороты по оказанию медицинских услуг, за исключением 
косметологических, осуществляемых организациями по лицензии на право 
ведения медицинской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21) коммунальных услуг, осуществляемых государственным предприятием 
Министерства обороны Республики Казахстан для воинских частей;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22) обороты по реализации аффинированных драгоценных металлов - 
золота и платины, кроме указанных в статье 65 настоящего Указа.".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Пункт 4 статьи 70 после слова "медикаментов" дополнить словами ", 
за исключением освобожденных в соответствии с пунктом 2 статьи 61 
настоящего Указа".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Статью 75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Плательщиками акцизов являются юридические лица, их филиалы, 
представительства и иные обособленные структурные подразделения, имеющие 
отдельный баланс и банковский счет, и физические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производяшие подакцизные товары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импортирующие подакцизные товары на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осуществляющие игорный бизнес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 плательщикам акцизов с учетом положений пункта 1 настоящей 
статьи также относятся юридические лица - нерезиденты, их филиалы, 
представительства и иные обособленные структурные подразделения.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Плательщики акцизов, производящие подакцизные товары и (или) 
осуществляющие игорный бизнес на территории Республики Казахстан, 
осуществляют уплату налога по месту своего 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лица, производящие подакцизные товары и (или) 
осуществляющие игорный бизнес на территории Республики Казахстан, 
осуществляют уплату акцизов за свои филиалы, представительства и иные 
обособленные структурные подразделения, которые не признаются 
плательщиками акцизов в соответствии с пунктом 1 настоящей статьи, по 
месту их нахождения, исходя из объемов производства и (или) реализации 
подакцизной продукции, и (или) выручки от игорного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 конфискованным, бесхозяйным и безвозмездно переданным в 
собственность государству подакцизным товарам, а также по товарам, по 
которым акциз на территории Республики Казахстан ранее не был уплачен в 
соответствии с действующим законодательством, плательщиками акциза 
являются лица, осуществляющие реализацию указанных товаров.".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 Дополнить  разделами VI-I, VI-II  и  VI-III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"Раздел VI-I. Дорожный налог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 24-1. Общие положения по дорожному налогу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104-1. Плательщики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Плательщиками дорожного налога являются юридические лица (включая 
филиалы и представительства иностранных юридических лиц), их филиалы, 
представительства и иные обособленные структурные подразделения, имеющие 
отдельный баланс и банковский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Плательщики дорожного налога осуществляют уплату налога по месту 
своего 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 в порядке, устанавливаемом налоговым 
законодательством Республики Казахстан, осуществляют уплату дорожного 
налога за свои филиалы, представительства и иные обособленные структурные 
подразделения, которые не признаются плательщиками налога в соответствии с 
настоящей статьей, по месту их 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Статья 104-2. Объект налогообложения
    Объектом налогообложения является совокупный годовой доход.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Глава 24-2. Уплата налога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Статья 104-3. Ставки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Дорожный налог подлежит уплате по ставке 0,2 процента от совокупного 
годового дохода юридических лиц (за исключением дохода от государственных 
ценных бумаг), независимо от вида их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104-4. Льготы по налогу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уплаты дорожного налога освобождаются: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государственные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Добровольное общество инвалидов Республики Казахстан, Казахское 
общество слепых, Казахское общество глухих, Центр социальной адаптации и 
трудовой реабилитации детей и подростков с нарушением умственного и 
физического развития, Общество Красного Полумесяца и Красного Креста 
Республики Казахстан, а также производственные организации, являющиеся 
собственностью этих обществ и полностью созданные за счет их средств, 
Казахская республиканская организация ветеранов войны в Афганистане (без 
производственных организаций), Республиканское общество женщин-инвалидов, 
имеющих на иждивении детей, "Бибі-Ана", кроме доходов от 
торгово-посреднической деятельности, производства и реализации подакцизных 
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Национальный Банк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производственные организации, занимающиеся производством товаров 
(работ, услуг), в которых инвалиды составляют не менее 50 процентов от 
общего числа их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некоммерческие организации - от уставной деятельности, кроме 
предпринимательской;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международные организации, перечень которых определяется 
Правительством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104-5. Порядок исчисления и уплаты налога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Размер дорожного налога определяется плательщиками самостоятельно 
по данным налогового учета и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Каждый налогоплательщик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представить декларацию по дорожному налогу за каждый отчетный 
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уплатить налог в бюджет за каждый отчетный период до или в день
установленного срока по представлению декларации.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Декларация по дорожному налогу представляется за каждый отчетный
период не позднее 15 числа месяца, следующего за отчетным.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4.Сумма уплаченного налога относится на вычеты.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 104-6. Отчетный период по дорожному налогу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Отчетным периодом по фактическим расчетам с бюджетом по дорожному 
налогу является календарный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Если среднемесячные платежи за квартал по дорожному налогу 
составляют менее 500 месячных расчетных показателей, то отчетным периодом 
является квартал.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VI-II. Социальный налог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 24-3. Общие положения по социальному налогу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104-7. Объект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Объектом налогообложения является фонд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Социальный налог начисляется до удержания соответствующих налогов, 
независимо от источников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Юридические лица не начисляют социальный налог на следующие виды 
выплат: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обязательные пенсионные взносы в накопительные пенсионные фонды, 
уплачиваемые юридическими лицами за физических лиц (работников);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компенсация за неиспользованный отпуск;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выходное пособие при увольнении;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компенсационные выплаты, установленные в соответствии с 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доплаты и надбавки к заработной плате взамен суточных, в случаях, 
когда постоянная работа протекает в пути или имеет разъездной характер, 
либо в связи со служебными поездками в пределах обслуживаемых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стоимость выданной спецодежды, спецобуви и других средств 
индивидуальной защиты, мыла, обезжиривающих средств, молока и лечебно-
профилактического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выплаты в возмещение ущерба, причиненного работникам увечьем, либо 
иным повреждением здоровья, связанным с их работой (кроме выплат в части 
утраченного заработка);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денежные награды, присуждаемые за призовые места на спортивных 
соревнованиях, смотрах, конкурсах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денежное довольствие военнослужащих и сотрудников органов 
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материальная помощь, оказываемая работникам при рождении ребенка, 
для проведения платной медицинской операции, на погребение;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возмещение расходов по проезду, провозу имущества и найму 
помещения при переводе либо переезде на работу в другую местность;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оплата дней временной нетрудоспособности;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оплата отпуска по беременности и родам.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104-8. Плательщики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Плательщиками налога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 (включая юридические лица с иностранным участием, 
представительства и филиалы иностранных юридических лиц), их филиалы, 
представительства и иные обособленные структурные подразделения, имеющие 
отдельный баланс и банковский 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физические лица, занимающиеся предпринимательской деятельностью без
образования юридического лица, имеющие объекты обложения в соответствии со 
статьей 104-7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Плательщики социального налога осуществляют уплату налога по месту 
своего 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 в порядке, устанавливаемом налоговым 
законодательством Республики Казахстан, осуществляют уплату социального 
налога за свои филиалы, представительства и иные обособленные структурные 
подразделения, которые не признаются плательщиками налога в соответствии с 
настоящей статьей, по месту их нахождения.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 24-4. Уплата налога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104-9. Ставки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Социальный налог юридическими лицами уплачивается по ставке 21 
процент от фонда оплаты труда граждан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Государственные учреждения и Центр социальной адаптации и трудовой 
реабилитации детей и подростков с нарушениями умственного и физического 
развития уплачивают социальный налог по ставке 20,5 процента от фонда 
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Республиканское объединение предприятий пенсионеров "Ветеран", а 
также производственные, учебно-производственные организации, являющиеся 
собственностью данного объединения и созданные за счет его средств, в 
которых работают только пенсионеры, Детский благотворительный фонд "SOS - 
Детские деревни Казахстана", Общество Красного Полумесяца и Красного 
Креста, Республиканское объединение предприятий Казахской республиканской 
организации ветеранов войны в Афганистане (без производственных 
организаций), Добровольное общество инвалидов войны в Афганистане (без 
производственных организаций) уплачивают налог по ставке 7,5 процента от 
фонда оплаты труда. В случае получения ими доходов от 
торгово-посреднической деятельности, производства и реализации подакцизных 
товаров налог уплачивается по ставке 8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Добровольное общество инвалидов Республики Казахстан, Казахское 
общество глухих, Казахское общество слепых, а также производственные, 
учебно-производственные организации, являющиеся собственностью этих 
обществ и созданные за счет их средств, в которых инвалиды составляют не 
менее 50 процентов от общего числа работающих, Республиканское общество 
женщининвалидов, имеющих на иждивении детей, "Бибі-Ана", общественное 
объединение Лига "Ак-бота" по опеке инвалидов и детей с нарушениями в 
психофизическом развитии уплачивают налог по ставке 6,5 процента от фонда 
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получения ими доходов от торгово-посреднической 
деятельности, производства и реализации подакцизных товаров налог 
уплачивается по ставке 7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Ставки и порядок исчисления социального налога физическими лицами, 
занимающимися предпринимательской деятельностью без образования 
юридического лица, устанавливаются законом о республиканском бюджете.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Ставки и порядок исчисления социального налога юридическими 
лицами, их филиалами, представительствами и иными обособленными 
структурными подразделениями в части оплаты труда иностранных граждан 
устанавливаются законом о республиканском бюджете.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104-10. Порядок исчисления и уплаты налога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Уплата социального налога производится ежемесячно в срок, 
установленный для выплаты заработной платы за вторую половину месяца, но 
не позднее 15 числа следующего месяца, независимо от выплаты заработной 
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Декларация по социальному налогу представляется за каждый отчетный 
период не позднее 15 числа месяца, следующего за отчетным.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Сумма уплаченного налога относится на вычеты.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 104-11. Отчетный период по социальному налогу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Отчетным периодом по фактическим расчетам с бюджетом по социальному 
налогу является календарный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РАЗДЕЛ VI-III. Сбор на социальное обеспечение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 24-5. Общие положения по сбору на социальное обеспечение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104-12. Объект 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Объектом обложения является фонд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Сбор на социальное обеспечение начисляется до удержания 
соответствующих налогов, независимо от источников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Сбор на социальное обеспечение не начисляется на следующие виды 
выплат: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обязательные пенсионные взносы в накопительные пенсионные фонды, 
уплачиваемые юридическими лицами за физических лиц (работников);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компенсация за неиспользованный отпуск;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выходное пособие при увольнении;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компенсационные выплаты, установленные в соответствии с 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доплаты и надбавки к заработной плате взамен суточных в случаях, 
когда постоянная работа протекает в пути или имеет разъездной характер, 
либо в связи со служебными поездками в пределах обслуживаемых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стоимость выданной спецодежды, спецобуви и других средств 
индивидуальной защиты, мыла, обезжиривающих средств, молока и лечебно-
профилактического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выплаты в возмещение ущерба, причиненного работникам увечьем, либо 
иным повреждением здоровья, связанным с их работой (кроме выплат в части 
утраченного заработка);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денежные награды, присуждаемые за призовые места на соревнованиях, 
смотрах, конкурсах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денежное довольствие военнослужащих и сотрудников органов 
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возмещение расходов по проезду, провозу имущества и найму 
помещения при переводе либо переезде на работу в другую местность.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104-13. Плательщики 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Плательщиками сбора являются юридические лица (включая юридические 
лица с иностранным участием, представительства и филиалы иностранных 
юридических лиц), их филиалы, представительства и иные обособленные 
структурные подразделения, имеющие отдельный баланс и банковский счет, 
имеющие объекты обложения в соответствии со статьей 104-12 настоящего 
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Плательщики сбора на социальное обеспечение осуществляют уплату сбора 
по месту своего нахождения.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Юридические лица в порядке, устанавливаемом налоговым 
законодательством Республики Казахстан, осуществляют уплату сбора за свои 
филиалы, представительства и иные обособленные структурные подразделения, 
которые не признаются плательщиками сбора в соответствии с настоящей 
статьей, по месту их нахождения.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  24-6. Уплата сбора на социальное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104-14. Ставки 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Сбор на социальное обеспечение уплачивается по ставке 1,5 процента от 
фонда оплаты труда для юридических лиц (включая юридические лица с 
иностранным участием), представительств и филиалов иностранных юридических 
лиц.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104-15. Порядок исчисления и уплаты сбора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Уплата сбора производится ежемесячно в срок, установленный для 
выплаты заработной платы за вторую половину месяца, но не позднее 15 числа 
следующего месяца, независимо от выплаты 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Декларация по сбору на социальное обеспечение представляется за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каждый отчетный период не позднее 15 числа месяца, следующего за отчетным. 
     3. Сумма начисленного сбора относится на вычеты.
     Статья 104-16. Отчетный период по сбору на социальное
                    обеспечение
     Отчетным периодом по фактическим расчетам с бюджетом по сбору на 
социальное обеспечение является календарный месяц.".
     17. В пункте 3 статьи 123: 
     подпункт 2) изложить в следующей редакции: 
     "2) государственные учреждения;"; 
     дополнить подпунктами 9) и 10) следующего содержания: 
     "9) исправительные учреждения;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организации, осуществляющие деятельность, связанную с оказанием 
медицинской помощи (за исключением косметологических услуг) и (или) 
образовательных услуг в сфере детского дошкольного, среднего, 
среднеспециального и высшего образования по соответствующим лицензиям на 
право ведения данных видов деятельности, при условии, что доходы от такой 
деятельности составляют не менее 50 процентов в объеме совокупного 
годового дохода.".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Подпункт 8) статьи 129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государственные учреждения и некоммерческие организации по 
транспортным средствам, не используемым в предпринимательской 
деятельности;".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пункте 1 статьи 134: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"1) государственные учреждения и некоммерческие организации по 
имуществу, не используемому в предпринимательской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подпунктами 6) и 7)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"6) исправительные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организации, осуществляющие деятельность, связанную с оказанием 
медицинской помощи (за исключением косметологических услуг) и (или) 
образовательных услуг в сфере детского дошкольного, среднего, 
среднеспециального и высшего образования, имеющие соответствующие лицензии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 право ведения данных видов деятельности) при условии, что доходы от 
такой деятельности составляют не менее 50 процентов в объеме совокупного 
годового дохода.".
     Статья 2. Настоящий Закон вводится в действие со дня его 
опубликования, за исключением пунктов 1, 2, 4, 5, 7, абзацев 
четвертого-десятого пункта 8, абзацев второго-пятого пункта 15, пунктов 
16-19 статьи 1, которые вводятся в действие с 1 января 1999 года.
     Президент 
Республики Казахстан 
(специалист: Р.Жантасова 
 оператор:   А.Турсынова)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