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01b9" w14:textId="d910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контроле за оборотом отдельных видов оружия</w:t>
      </w:r>
    </w:p>
    <w:p>
      <w:pPr>
        <w:spacing w:after="0"/>
        <w:ind w:left="0"/>
        <w:jc w:val="both"/>
      </w:pPr>
      <w:r>
        <w:rPr>
          <w:rFonts w:ascii="Times New Roman"/>
          <w:b w:val="false"/>
          <w:i w:val="false"/>
          <w:color w:val="000000"/>
          <w:sz w:val="28"/>
        </w:rPr>
        <w:t>Закон Республики Казахстан от 30 декабря 1998 года N 339.</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xml:space="preserve">
      Настоящий Закон регулирует правоотношения, возникающие при обороте гражданского, служебного, боевого ручного стрелкового и холодного оружия на территории Республики Казахстан, и направлен на защиту жизни и здоровья граждан, собственности, обеспечение общественной безопасности, охрану объектов окружающей среды, ресурсов, развитие международного сотрудничества в борьбе с преступностью и незаконным распространением оружия. </w:t>
      </w:r>
    </w:p>
    <w:p>
      <w:pPr>
        <w:spacing w:after="0"/>
        <w:ind w:left="0"/>
        <w:jc w:val="both"/>
      </w:pPr>
      <w:r>
        <w:rPr>
          <w:rFonts w:ascii="Times New Roman"/>
          <w:b w:val="false"/>
          <w:i w:val="false"/>
          <w:color w:val="000000"/>
          <w:sz w:val="28"/>
        </w:rPr>
        <w:t xml:space="preserve">
      Положения настоящего Закона распространяются также на оборот боеприпасов (патронов). </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112" w:id="1"/>
    <w:p>
      <w:pPr>
        <w:spacing w:after="0"/>
        <w:ind w:left="0"/>
        <w:jc w:val="both"/>
      </w:pPr>
      <w:r>
        <w:rPr>
          <w:rFonts w:ascii="Times New Roman"/>
          <w:b w:val="false"/>
          <w:i w:val="false"/>
          <w:color w:val="000000"/>
          <w:sz w:val="28"/>
        </w:rPr>
        <w:t xml:space="preserve">
      1) огнестрельное оружие - оружие, в котором выбрасывание пули, снаряда, гранаты из канала ствола происходит в результате воздействия энергии порохового или иного заряда; </w:t>
      </w:r>
    </w:p>
    <w:bookmarkEnd w:id="1"/>
    <w:bookmarkStart w:name="z155" w:id="2"/>
    <w:p>
      <w:pPr>
        <w:spacing w:after="0"/>
        <w:ind w:left="0"/>
        <w:jc w:val="both"/>
      </w:pPr>
      <w:r>
        <w:rPr>
          <w:rFonts w:ascii="Times New Roman"/>
          <w:b w:val="false"/>
          <w:i w:val="false"/>
          <w:color w:val="000000"/>
          <w:sz w:val="28"/>
        </w:rPr>
        <w:t>
      1-1) макет массо-габаритный, изготовленный из огнестрельного оружия, – боевое ручное стрелковое, гражданское, служебное огнестрельное оружие, приведенное путем внесения необратимой конструктивной переделки его основных (составных) частей в состояние невозможности производства выстрела и реставрации до первоначального состояния, а также сборки из его основных (составных) частей работоспособного огнестрельного оружия;</w:t>
      </w:r>
    </w:p>
    <w:bookmarkEnd w:id="2"/>
    <w:bookmarkStart w:name="z113" w:id="3"/>
    <w:p>
      <w:pPr>
        <w:spacing w:after="0"/>
        <w:ind w:left="0"/>
        <w:jc w:val="both"/>
      </w:pPr>
      <w:r>
        <w:rPr>
          <w:rFonts w:ascii="Times New Roman"/>
          <w:b w:val="false"/>
          <w:i w:val="false"/>
          <w:color w:val="000000"/>
          <w:sz w:val="28"/>
        </w:rPr>
        <w:t xml:space="preserve">
      2) сигнальное оружие - оружие, используемое для подачи звуковых, световых и дымовых сигналов; </w:t>
      </w:r>
    </w:p>
    <w:bookmarkEnd w:id="3"/>
    <w:bookmarkStart w:name="z114" w:id="4"/>
    <w:p>
      <w:pPr>
        <w:spacing w:after="0"/>
        <w:ind w:left="0"/>
        <w:jc w:val="both"/>
      </w:pPr>
      <w:r>
        <w:rPr>
          <w:rFonts w:ascii="Times New Roman"/>
          <w:b w:val="false"/>
          <w:i w:val="false"/>
          <w:color w:val="000000"/>
          <w:sz w:val="28"/>
        </w:rPr>
        <w:t xml:space="preserve">
      3) газовое оружие - оружие, применение которого основано на использовании слезоточивых или раздражающих веществ; </w:t>
      </w:r>
    </w:p>
    <w:bookmarkEnd w:id="4"/>
    <w:bookmarkStart w:name="z115" w:id="5"/>
    <w:p>
      <w:pPr>
        <w:spacing w:after="0"/>
        <w:ind w:left="0"/>
        <w:jc w:val="both"/>
      </w:pPr>
      <w:r>
        <w:rPr>
          <w:rFonts w:ascii="Times New Roman"/>
          <w:b w:val="false"/>
          <w:i w:val="false"/>
          <w:color w:val="000000"/>
          <w:sz w:val="28"/>
        </w:rPr>
        <w:t>
      4) криминалистические требования – специальные технические требования (параметры, конструктивные особенности, маркировка), предъявляемые к гражданскому, служебному оружию и патронам к нему, а также конструктивно сходным с оружием изделиям;</w:t>
      </w:r>
    </w:p>
    <w:bookmarkEnd w:id="5"/>
    <w:bookmarkStart w:name="z116" w:id="6"/>
    <w:p>
      <w:pPr>
        <w:spacing w:after="0"/>
        <w:ind w:left="0"/>
        <w:jc w:val="both"/>
      </w:pPr>
      <w:r>
        <w:rPr>
          <w:rFonts w:ascii="Times New Roman"/>
          <w:b w:val="false"/>
          <w:i w:val="false"/>
          <w:color w:val="000000"/>
          <w:sz w:val="28"/>
        </w:rPr>
        <w:t>
      5) оружие – устройства и предметы, конструктивно предназначенные для поражения живой или иной цели, а также для подачи сигналов.</w:t>
      </w:r>
    </w:p>
    <w:bookmarkEnd w:id="6"/>
    <w:p>
      <w:pPr>
        <w:spacing w:after="0"/>
        <w:ind w:left="0"/>
        <w:jc w:val="both"/>
      </w:pPr>
      <w:r>
        <w:rPr>
          <w:rFonts w:ascii="Times New Roman"/>
          <w:b w:val="false"/>
          <w:i w:val="false"/>
          <w:color w:val="000000"/>
          <w:sz w:val="28"/>
        </w:rPr>
        <w:t>
      К оружию не относятся изделия хозяйственно-бытового и производственного назначения, спортивные снаряды, а также оружие с дульной энергией от 0.5 до 3 Дж, имитирующие внешний вид оружия и не содержащие в своем составе основных (составных) частей огнестрельного оружия (далее – конструктивно сходные с оружием изделия);</w:t>
      </w:r>
    </w:p>
    <w:bookmarkStart w:name="z117" w:id="7"/>
    <w:p>
      <w:pPr>
        <w:spacing w:after="0"/>
        <w:ind w:left="0"/>
        <w:jc w:val="both"/>
      </w:pPr>
      <w:r>
        <w:rPr>
          <w:rFonts w:ascii="Times New Roman"/>
          <w:b w:val="false"/>
          <w:i w:val="false"/>
          <w:color w:val="000000"/>
          <w:sz w:val="28"/>
        </w:rPr>
        <w:t>
      6) оборот оружия – производство, сборка, ремонт, переделка, реализация (торговля), передача, дарение, награждение, наследование, приобретение, коллекционирование, экспонирование, учет, хранение, ношение, перевозка, использование, изъятие, уничтожение, ввоз на территорию Республики Казахстан, вывоз с территории Республики Казахстан и транзит по территории Республики Казахстан оружия, в том числе его основных (составных) частей и патронов к нему;</w:t>
      </w:r>
    </w:p>
    <w:bookmarkEnd w:id="7"/>
    <w:bookmarkStart w:name="z156" w:id="8"/>
    <w:p>
      <w:pPr>
        <w:spacing w:after="0"/>
        <w:ind w:left="0"/>
        <w:jc w:val="both"/>
      </w:pPr>
      <w:r>
        <w:rPr>
          <w:rFonts w:ascii="Times New Roman"/>
          <w:b w:val="false"/>
          <w:i w:val="false"/>
          <w:color w:val="000000"/>
          <w:sz w:val="28"/>
        </w:rPr>
        <w:t>
      6-1) коллекционирование оружия – лицензируемая деятельность физических и юридических лиц по систематизированному собиранию гражданского и служебного оружия, не запрещенного к обороту на территории Республики Казахстан;</w:t>
      </w:r>
    </w:p>
    <w:bookmarkEnd w:id="8"/>
    <w:bookmarkStart w:name="z157" w:id="9"/>
    <w:p>
      <w:pPr>
        <w:spacing w:after="0"/>
        <w:ind w:left="0"/>
        <w:jc w:val="both"/>
      </w:pPr>
      <w:r>
        <w:rPr>
          <w:rFonts w:ascii="Times New Roman"/>
          <w:b w:val="false"/>
          <w:i w:val="false"/>
          <w:color w:val="000000"/>
          <w:sz w:val="28"/>
        </w:rPr>
        <w:t>
      6-2) конструктивная переделка оружия – замена или изменение формы и (или) размеров основных (составных) частей огнестрельного оружия, пневматического, сигнального, охолощенного, газового оружия, газового оружия с возможностью стрельбы патронами травматического действия и метательного стрелкового оружия, которые повлекли изменение технических характеристик оружия;</w:t>
      </w:r>
    </w:p>
    <w:bookmarkEnd w:id="9"/>
    <w:bookmarkStart w:name="z158" w:id="10"/>
    <w:p>
      <w:pPr>
        <w:spacing w:after="0"/>
        <w:ind w:left="0"/>
        <w:jc w:val="both"/>
      </w:pPr>
      <w:r>
        <w:rPr>
          <w:rFonts w:ascii="Times New Roman"/>
          <w:b w:val="false"/>
          <w:i w:val="false"/>
          <w:color w:val="000000"/>
          <w:sz w:val="28"/>
        </w:rPr>
        <w:t>
      6-3) основные (составные) части оружия – ствол, барабан, затвор, рамка, ствольная коробка огнестрельного, газового, газового с возможностью стрельбы патронами травматического действия, пневматического, сигнального, охолощенного оружия;</w:t>
      </w:r>
    </w:p>
    <w:bookmarkEnd w:id="10"/>
    <w:bookmarkStart w:name="z159" w:id="11"/>
    <w:p>
      <w:pPr>
        <w:spacing w:after="0"/>
        <w:ind w:left="0"/>
        <w:jc w:val="both"/>
      </w:pPr>
      <w:r>
        <w:rPr>
          <w:rFonts w:ascii="Times New Roman"/>
          <w:b w:val="false"/>
          <w:i w:val="false"/>
          <w:color w:val="000000"/>
          <w:sz w:val="28"/>
        </w:rPr>
        <w:t>
      6-4) экспонирование оружия – лицензируемая деятельность физических и юридических лиц по демонстрации принадлежащего им гражданского и служебного оружия и (или) патронов к нему либо принадлежащих иным владельцам оружия и (или) патронов к нему, не запрещенного к обороту на территории Республики Казахстан (некоммерческая либо коммерческая выставка-продажа или аукцион);</w:t>
      </w:r>
    </w:p>
    <w:bookmarkEnd w:id="11"/>
    <w:bookmarkStart w:name="z118" w:id="12"/>
    <w:p>
      <w:pPr>
        <w:spacing w:after="0"/>
        <w:ind w:left="0"/>
        <w:jc w:val="both"/>
      </w:pPr>
      <w:r>
        <w:rPr>
          <w:rFonts w:ascii="Times New Roman"/>
          <w:b w:val="false"/>
          <w:i w:val="false"/>
          <w:color w:val="000000"/>
          <w:sz w:val="28"/>
        </w:rPr>
        <w:t>
      7) изготовитель оружия – организация, имеющая лицензию на разработку, производство, ремонт, торговлю оружием;</w:t>
      </w:r>
    </w:p>
    <w:bookmarkEnd w:id="12"/>
    <w:bookmarkStart w:name="z119" w:id="13"/>
    <w:p>
      <w:pPr>
        <w:spacing w:after="0"/>
        <w:ind w:left="0"/>
        <w:jc w:val="both"/>
      </w:pPr>
      <w:r>
        <w:rPr>
          <w:rFonts w:ascii="Times New Roman"/>
          <w:b w:val="false"/>
          <w:i w:val="false"/>
          <w:color w:val="000000"/>
          <w:sz w:val="28"/>
        </w:rPr>
        <w:t>
      8) пользователь оружия – физическое или юридическое лицо, получившее оружие от владельца во временное пользование;</w:t>
      </w:r>
    </w:p>
    <w:bookmarkEnd w:id="13"/>
    <w:bookmarkStart w:name="z120" w:id="14"/>
    <w:p>
      <w:pPr>
        <w:spacing w:after="0"/>
        <w:ind w:left="0"/>
        <w:jc w:val="both"/>
      </w:pPr>
      <w:r>
        <w:rPr>
          <w:rFonts w:ascii="Times New Roman"/>
          <w:b w:val="false"/>
          <w:i w:val="false"/>
          <w:color w:val="000000"/>
          <w:sz w:val="28"/>
        </w:rPr>
        <w:t>
      9) приобретение оружия – покупка, получение оружия в качестве подарка, награды;</w:t>
      </w:r>
    </w:p>
    <w:bookmarkEnd w:id="14"/>
    <w:bookmarkStart w:name="z121" w:id="15"/>
    <w:p>
      <w:pPr>
        <w:spacing w:after="0"/>
        <w:ind w:left="0"/>
        <w:jc w:val="both"/>
      </w:pPr>
      <w:r>
        <w:rPr>
          <w:rFonts w:ascii="Times New Roman"/>
          <w:b w:val="false"/>
          <w:i w:val="false"/>
          <w:color w:val="000000"/>
          <w:sz w:val="28"/>
        </w:rPr>
        <w:t>
      10) владелец оружия – физическое или юридическое лицо, владеющее оружием на основании разрешения на приобретение, ношение и хранение оружия;</w:t>
      </w:r>
    </w:p>
    <w:bookmarkEnd w:id="15"/>
    <w:bookmarkStart w:name="z122" w:id="16"/>
    <w:p>
      <w:pPr>
        <w:spacing w:after="0"/>
        <w:ind w:left="0"/>
        <w:jc w:val="both"/>
      </w:pPr>
      <w:r>
        <w:rPr>
          <w:rFonts w:ascii="Times New Roman"/>
          <w:b w:val="false"/>
          <w:i w:val="false"/>
          <w:color w:val="000000"/>
          <w:sz w:val="28"/>
        </w:rPr>
        <w:t xml:space="preserve">
      11) производство оружия - исследование, разработка, изготовление, испытание, сборка, художественная отделка, ремонт, переделка и уничтожение оружия, его основных (составных) частей, изготовление патронов; </w:t>
      </w:r>
    </w:p>
    <w:bookmarkEnd w:id="16"/>
    <w:bookmarkStart w:name="z123" w:id="17"/>
    <w:p>
      <w:pPr>
        <w:spacing w:after="0"/>
        <w:ind w:left="0"/>
        <w:jc w:val="both"/>
      </w:pPr>
      <w:r>
        <w:rPr>
          <w:rFonts w:ascii="Times New Roman"/>
          <w:b w:val="false"/>
          <w:i w:val="false"/>
          <w:color w:val="000000"/>
          <w:sz w:val="28"/>
        </w:rPr>
        <w:t xml:space="preserve">
      12) метательное оружие – оружие,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метаемыми снарядами с использованием механической энергии (метательное стрелковое оружие); </w:t>
      </w:r>
    </w:p>
    <w:bookmarkEnd w:id="17"/>
    <w:bookmarkStart w:name="z160" w:id="18"/>
    <w:p>
      <w:pPr>
        <w:spacing w:after="0"/>
        <w:ind w:left="0"/>
        <w:jc w:val="both"/>
      </w:pPr>
      <w:r>
        <w:rPr>
          <w:rFonts w:ascii="Times New Roman"/>
          <w:b w:val="false"/>
          <w:i w:val="false"/>
          <w:color w:val="000000"/>
          <w:sz w:val="28"/>
        </w:rPr>
        <w:t>
      12-1) метаемый снаряд – устройство, состоящее из поражающего, несущего и стабилизирующего элементов, или предмет, обладающий поражающими свойствами, предназначенные для механического поражения находящейся на расстоянии цели в результате метания из метательного стрелкового оружия;</w:t>
      </w:r>
    </w:p>
    <w:bookmarkEnd w:id="18"/>
    <w:bookmarkStart w:name="z124" w:id="19"/>
    <w:p>
      <w:pPr>
        <w:spacing w:after="0"/>
        <w:ind w:left="0"/>
        <w:jc w:val="both"/>
      </w:pPr>
      <w:r>
        <w:rPr>
          <w:rFonts w:ascii="Times New Roman"/>
          <w:b w:val="false"/>
          <w:i w:val="false"/>
          <w:color w:val="000000"/>
          <w:sz w:val="28"/>
        </w:rPr>
        <w:t xml:space="preserve">
      13) боеприпасы (патроны) - устройства или предметы, конструктивно предназначенные для выстрела из оружия соответствующего вида и поражения цели (далее - патроны); </w:t>
      </w:r>
    </w:p>
    <w:bookmarkEnd w:id="19"/>
    <w:bookmarkStart w:name="z161" w:id="20"/>
    <w:p>
      <w:pPr>
        <w:spacing w:after="0"/>
        <w:ind w:left="0"/>
        <w:jc w:val="both"/>
      </w:pPr>
      <w:r>
        <w:rPr>
          <w:rFonts w:ascii="Times New Roman"/>
          <w:b w:val="false"/>
          <w:i w:val="false"/>
          <w:color w:val="000000"/>
          <w:sz w:val="28"/>
        </w:rPr>
        <w:t>
      13-1) охолощенное оружие – специально изготовленное оружие или огнестрельное, огнестрельное бесствольное, газовое оружие, или газовое оружие с возможностью стрельбы патронами травматического действия, приведенное путем внесения необратимой конструктивной переделки его основных (составных) частей в состояние, пригодное для имитации выстрела исключительно патроном светозвукового действия (холостым патроном), для использования при осуществлении культурной, образовательной, коллекционной деятельности;</w:t>
      </w:r>
    </w:p>
    <w:bookmarkEnd w:id="20"/>
    <w:bookmarkStart w:name="z125" w:id="21"/>
    <w:p>
      <w:pPr>
        <w:spacing w:after="0"/>
        <w:ind w:left="0"/>
        <w:jc w:val="both"/>
      </w:pPr>
      <w:r>
        <w:rPr>
          <w:rFonts w:ascii="Times New Roman"/>
          <w:b w:val="false"/>
          <w:i w:val="false"/>
          <w:color w:val="000000"/>
          <w:sz w:val="28"/>
        </w:rPr>
        <w:t xml:space="preserve">
      14) пневматическое оружие - оружие, средство поражения цели которого получает направленное движение за счет энергии сжатого, сжиженного или отвержденного газа; </w:t>
      </w:r>
    </w:p>
    <w:bookmarkEnd w:id="21"/>
    <w:bookmarkStart w:name="z126" w:id="22"/>
    <w:p>
      <w:pPr>
        <w:spacing w:after="0"/>
        <w:ind w:left="0"/>
        <w:jc w:val="both"/>
      </w:pPr>
      <w:r>
        <w:rPr>
          <w:rFonts w:ascii="Times New Roman"/>
          <w:b w:val="false"/>
          <w:i w:val="false"/>
          <w:color w:val="000000"/>
          <w:sz w:val="28"/>
        </w:rPr>
        <w:t>
      15) холодное оружие – оружие, предназначенное для непосредственного поражения цели с помощью мускульной силы человека;</w:t>
      </w:r>
    </w:p>
    <w:bookmarkEnd w:id="22"/>
    <w:bookmarkStart w:name="z127" w:id="23"/>
    <w:p>
      <w:pPr>
        <w:spacing w:after="0"/>
        <w:ind w:left="0"/>
        <w:jc w:val="both"/>
      </w:pPr>
      <w:r>
        <w:rPr>
          <w:rFonts w:ascii="Times New Roman"/>
          <w:b w:val="false"/>
          <w:i w:val="false"/>
          <w:color w:val="000000"/>
          <w:sz w:val="28"/>
        </w:rPr>
        <w:t xml:space="preserve">
      16) электрическое оружие - специальное приспособление, применение которого основано на действии электрического разряда.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 в редакции Закона РК от 29 декабря 2006 г. N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с изменениями, внесенными законами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сфере государственного контроля за оборотом отдельных видов оружия</w:t>
      </w:r>
    </w:p>
    <w:bookmarkStart w:name="z5" w:id="24"/>
    <w:p>
      <w:pPr>
        <w:spacing w:after="0"/>
        <w:ind w:left="0"/>
        <w:jc w:val="both"/>
      </w:pPr>
      <w:r>
        <w:rPr>
          <w:rFonts w:ascii="Times New Roman"/>
          <w:b w:val="false"/>
          <w:i w:val="false"/>
          <w:color w:val="000000"/>
          <w:sz w:val="28"/>
        </w:rPr>
        <w:t xml:space="preserve">
      Законодательство Республики Казахстан в сфере государственного контроля за оборотом отдельных видов оружия основывается на Конституции Республики Казахстан, состоит из настоящего Закона и иных нормативных правовых актов. </w:t>
      </w:r>
    </w:p>
    <w:bookmarkEnd w:id="24"/>
    <w:p>
      <w:pPr>
        <w:spacing w:after="0"/>
        <w:ind w:left="0"/>
        <w:jc w:val="both"/>
      </w:pPr>
      <w:r>
        <w:rPr>
          <w:rFonts w:ascii="Times New Roman"/>
          <w:b w:val="false"/>
          <w:i w:val="false"/>
          <w:color w:val="000000"/>
          <w:sz w:val="28"/>
        </w:rPr>
        <w:t xml:space="preserve">
      Если международными договорами, ратифицированными Республикой Казахстан, установлены иные нормы, чем те, которые предусмотрены настоящим Законом, то применяются нормы международных договоров. </w:t>
      </w:r>
    </w:p>
    <w:p>
      <w:pPr>
        <w:spacing w:after="0"/>
        <w:ind w:left="0"/>
        <w:jc w:val="both"/>
      </w:pPr>
      <w:r>
        <w:rPr>
          <w:rFonts w:ascii="Times New Roman"/>
          <w:b/>
          <w:i w:val="false"/>
          <w:color w:val="000000"/>
          <w:sz w:val="28"/>
        </w:rPr>
        <w:t>Статья 3. Виды оружия</w:t>
      </w:r>
    </w:p>
    <w:bookmarkStart w:name="z7" w:id="25"/>
    <w:p>
      <w:pPr>
        <w:spacing w:after="0"/>
        <w:ind w:left="0"/>
        <w:jc w:val="both"/>
      </w:pPr>
      <w:r>
        <w:rPr>
          <w:rFonts w:ascii="Times New Roman"/>
          <w:b w:val="false"/>
          <w:i w:val="false"/>
          <w:color w:val="000000"/>
          <w:sz w:val="28"/>
        </w:rPr>
        <w:t xml:space="preserve">
      Оружие по своему предназначению подразделяется на: </w:t>
      </w:r>
    </w:p>
    <w:bookmarkEnd w:id="25"/>
    <w:p>
      <w:pPr>
        <w:spacing w:after="0"/>
        <w:ind w:left="0"/>
        <w:jc w:val="both"/>
      </w:pPr>
      <w:r>
        <w:rPr>
          <w:rFonts w:ascii="Times New Roman"/>
          <w:b w:val="false"/>
          <w:i w:val="false"/>
          <w:color w:val="000000"/>
          <w:sz w:val="28"/>
        </w:rPr>
        <w:t xml:space="preserve">
      1) боевое ручное стрелковое и холодное; </w:t>
      </w:r>
    </w:p>
    <w:p>
      <w:pPr>
        <w:spacing w:after="0"/>
        <w:ind w:left="0"/>
        <w:jc w:val="both"/>
      </w:pPr>
      <w:r>
        <w:rPr>
          <w:rFonts w:ascii="Times New Roman"/>
          <w:b w:val="false"/>
          <w:i w:val="false"/>
          <w:color w:val="000000"/>
          <w:sz w:val="28"/>
        </w:rPr>
        <w:t xml:space="preserve">
      2) гражданское; </w:t>
      </w:r>
    </w:p>
    <w:p>
      <w:pPr>
        <w:spacing w:after="0"/>
        <w:ind w:left="0"/>
        <w:jc w:val="both"/>
      </w:pPr>
      <w:r>
        <w:rPr>
          <w:rFonts w:ascii="Times New Roman"/>
          <w:b w:val="false"/>
          <w:i w:val="false"/>
          <w:color w:val="000000"/>
          <w:sz w:val="28"/>
        </w:rPr>
        <w:t xml:space="preserve">
      3) служебное.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Боевое ручное стрелковое и холодное оружие</w:t>
      </w:r>
    </w:p>
    <w:bookmarkStart w:name="z9" w:id="26"/>
    <w:p>
      <w:pPr>
        <w:spacing w:after="0"/>
        <w:ind w:left="0"/>
        <w:jc w:val="both"/>
      </w:pPr>
      <w:r>
        <w:rPr>
          <w:rFonts w:ascii="Times New Roman"/>
          <w:b w:val="false"/>
          <w:i w:val="false"/>
          <w:color w:val="000000"/>
          <w:sz w:val="28"/>
        </w:rPr>
        <w:t>
      К боевому ручному стрелковому и холодному оружию относится оружие, предназначенное для решения боевых, оперативно-служебных и учебных задач, принятое на вооружение соответствующими государственными органами Республики Казахстан и их подразделениями (далее – Вооруженные Силы, другие войска и воинские формирования, специальные государственные и правоохранительные органы), а также изготавливаемое для поставок в другие государства.</w:t>
      </w:r>
    </w:p>
    <w:bookmarkEnd w:id="26"/>
    <w:bookmarkStart w:name="z141" w:id="27"/>
    <w:p>
      <w:pPr>
        <w:spacing w:after="0"/>
        <w:ind w:left="0"/>
        <w:jc w:val="both"/>
      </w:pPr>
      <w:r>
        <w:rPr>
          <w:rFonts w:ascii="Times New Roman"/>
          <w:b w:val="false"/>
          <w:i w:val="false"/>
          <w:color w:val="000000"/>
          <w:sz w:val="28"/>
        </w:rPr>
        <w:t>
      Боевое ручное стрелковое оружие и патроны к нему являются одним из видов вооружения.</w:t>
      </w:r>
    </w:p>
    <w:bookmarkEnd w:id="27"/>
    <w:p>
      <w:pPr>
        <w:spacing w:after="0"/>
        <w:ind w:left="0"/>
        <w:jc w:val="both"/>
      </w:pPr>
      <w:r>
        <w:rPr>
          <w:rFonts w:ascii="Times New Roman"/>
          <w:b w:val="false"/>
          <w:i w:val="false"/>
          <w:color w:val="000000"/>
          <w:sz w:val="28"/>
        </w:rPr>
        <w:t>
      Порядок оборота боевого ручного стрелкового оружия и патронов к нему, а также холодного оружия определяется правилами оборота вооружения и военной техники, утвержденными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Гражданское оружие</w:t>
      </w:r>
    </w:p>
    <w:bookmarkStart w:name="z11" w:id="28"/>
    <w:p>
      <w:pPr>
        <w:spacing w:after="0"/>
        <w:ind w:left="0"/>
        <w:jc w:val="both"/>
      </w:pPr>
      <w:r>
        <w:rPr>
          <w:rFonts w:ascii="Times New Roman"/>
          <w:b w:val="false"/>
          <w:i w:val="false"/>
          <w:color w:val="000000"/>
          <w:sz w:val="28"/>
        </w:rPr>
        <w:t>
      К гражданскому оружию относится оружие, используемое гражданами Республики Казахстан в целях коллекционирования, экспонирования, самообороны, занятий спортом, охотой, а также организациями образования и культуры в образовательных и культурных целях. Гражданское огнестрельное оружие должно исключать ведение огня очередями (за исключением охолощенного оружия).</w:t>
      </w:r>
    </w:p>
    <w:bookmarkEnd w:id="28"/>
    <w:p>
      <w:pPr>
        <w:spacing w:after="0"/>
        <w:ind w:left="0"/>
        <w:jc w:val="both"/>
      </w:pPr>
      <w:r>
        <w:rPr>
          <w:rFonts w:ascii="Times New Roman"/>
          <w:b w:val="false"/>
          <w:i w:val="false"/>
          <w:color w:val="000000"/>
          <w:sz w:val="28"/>
        </w:rPr>
        <w:t xml:space="preserve">
      Гражданское оружие подразделяется на: </w:t>
      </w:r>
    </w:p>
    <w:bookmarkStart w:name="z87" w:id="29"/>
    <w:p>
      <w:pPr>
        <w:spacing w:after="0"/>
        <w:ind w:left="0"/>
        <w:jc w:val="both"/>
      </w:pPr>
      <w:r>
        <w:rPr>
          <w:rFonts w:ascii="Times New Roman"/>
          <w:b w:val="false"/>
          <w:i w:val="false"/>
          <w:color w:val="000000"/>
          <w:sz w:val="28"/>
        </w:rPr>
        <w:t>
      1) оружие самообороны:</w:t>
      </w:r>
    </w:p>
    <w:bookmarkEnd w:id="29"/>
    <w:p>
      <w:pPr>
        <w:spacing w:after="0"/>
        <w:ind w:left="0"/>
        <w:jc w:val="both"/>
      </w:pPr>
      <w:r>
        <w:rPr>
          <w:rFonts w:ascii="Times New Roman"/>
          <w:b w:val="false"/>
          <w:i w:val="false"/>
          <w:color w:val="000000"/>
          <w:sz w:val="28"/>
        </w:rPr>
        <w:t>
      огнестрельное гладкоствольное длинноствольное оружие;</w:t>
      </w:r>
    </w:p>
    <w:p>
      <w:pPr>
        <w:spacing w:after="0"/>
        <w:ind w:left="0"/>
        <w:jc w:val="both"/>
      </w:pPr>
      <w:r>
        <w:rPr>
          <w:rFonts w:ascii="Times New Roman"/>
          <w:b w:val="false"/>
          <w:i w:val="false"/>
          <w:color w:val="000000"/>
          <w:sz w:val="28"/>
        </w:rPr>
        <w:t>
      газовое оружие – газовые пистолеты, револьверы и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уполномоченным органом в области здравоохранения;</w:t>
      </w:r>
    </w:p>
    <w:p>
      <w:pPr>
        <w:spacing w:after="0"/>
        <w:ind w:left="0"/>
        <w:jc w:val="both"/>
      </w:pPr>
      <w:r>
        <w:rPr>
          <w:rFonts w:ascii="Times New Roman"/>
          <w:b w:val="false"/>
          <w:i w:val="false"/>
          <w:color w:val="000000"/>
          <w:sz w:val="28"/>
        </w:rPr>
        <w:t>
      электрическое оружие – оружие и иные предметы, поражающее действие которых основано на использовании электрической энергии, разрешенные к применению уполномоченным органом в области здравоохранения;</w:t>
      </w:r>
    </w:p>
    <w:bookmarkStart w:name="z90" w:id="30"/>
    <w:p>
      <w:pPr>
        <w:spacing w:after="0"/>
        <w:ind w:left="0"/>
        <w:jc w:val="both"/>
      </w:pPr>
      <w:r>
        <w:rPr>
          <w:rFonts w:ascii="Times New Roman"/>
          <w:b w:val="false"/>
          <w:i w:val="false"/>
          <w:color w:val="000000"/>
          <w:sz w:val="28"/>
        </w:rPr>
        <w:t xml:space="preserve">
      2) спортивное оружие: </w:t>
      </w:r>
    </w:p>
    <w:bookmarkEnd w:id="30"/>
    <w:p>
      <w:pPr>
        <w:spacing w:after="0"/>
        <w:ind w:left="0"/>
        <w:jc w:val="both"/>
      </w:pPr>
      <w:r>
        <w:rPr>
          <w:rFonts w:ascii="Times New Roman"/>
          <w:b w:val="false"/>
          <w:i w:val="false"/>
          <w:color w:val="000000"/>
          <w:sz w:val="28"/>
        </w:rPr>
        <w:t xml:space="preserve">
      огнестрельное с нарезным стволом; </w:t>
      </w:r>
    </w:p>
    <w:p>
      <w:pPr>
        <w:spacing w:after="0"/>
        <w:ind w:left="0"/>
        <w:jc w:val="both"/>
      </w:pPr>
      <w:r>
        <w:rPr>
          <w:rFonts w:ascii="Times New Roman"/>
          <w:b w:val="false"/>
          <w:i w:val="false"/>
          <w:color w:val="000000"/>
          <w:sz w:val="28"/>
        </w:rPr>
        <w:t xml:space="preserve">
      огнестрельное гладкоствольное; </w:t>
      </w:r>
    </w:p>
    <w:p>
      <w:pPr>
        <w:spacing w:after="0"/>
        <w:ind w:left="0"/>
        <w:jc w:val="both"/>
      </w:pPr>
      <w:r>
        <w:rPr>
          <w:rFonts w:ascii="Times New Roman"/>
          <w:b w:val="false"/>
          <w:i w:val="false"/>
          <w:color w:val="000000"/>
          <w:sz w:val="28"/>
        </w:rPr>
        <w:t xml:space="preserve">
      холодное клинковое; </w:t>
      </w:r>
    </w:p>
    <w:p>
      <w:pPr>
        <w:spacing w:after="0"/>
        <w:ind w:left="0"/>
        <w:jc w:val="both"/>
      </w:pPr>
      <w:r>
        <w:rPr>
          <w:rFonts w:ascii="Times New Roman"/>
          <w:b w:val="false"/>
          <w:i w:val="false"/>
          <w:color w:val="000000"/>
          <w:sz w:val="28"/>
        </w:rPr>
        <w:t xml:space="preserve">
      метательное; </w:t>
      </w:r>
    </w:p>
    <w:p>
      <w:pPr>
        <w:spacing w:after="0"/>
        <w:ind w:left="0"/>
        <w:jc w:val="both"/>
      </w:pPr>
      <w:r>
        <w:rPr>
          <w:rFonts w:ascii="Times New Roman"/>
          <w:b w:val="false"/>
          <w:i w:val="false"/>
          <w:color w:val="000000"/>
          <w:sz w:val="28"/>
        </w:rPr>
        <w:t xml:space="preserve">
      пневматическое с дульной энергией свыше 3 Дж; </w:t>
      </w:r>
    </w:p>
    <w:bookmarkStart w:name="z91" w:id="31"/>
    <w:p>
      <w:pPr>
        <w:spacing w:after="0"/>
        <w:ind w:left="0"/>
        <w:jc w:val="both"/>
      </w:pPr>
      <w:r>
        <w:rPr>
          <w:rFonts w:ascii="Times New Roman"/>
          <w:b w:val="false"/>
          <w:i w:val="false"/>
          <w:color w:val="000000"/>
          <w:sz w:val="28"/>
        </w:rPr>
        <w:t xml:space="preserve">
      3) охотничье оружие: </w:t>
      </w:r>
    </w:p>
    <w:bookmarkEnd w:id="31"/>
    <w:p>
      <w:pPr>
        <w:spacing w:after="0"/>
        <w:ind w:left="0"/>
        <w:jc w:val="both"/>
      </w:pPr>
      <w:r>
        <w:rPr>
          <w:rFonts w:ascii="Times New Roman"/>
          <w:b w:val="false"/>
          <w:i w:val="false"/>
          <w:color w:val="000000"/>
          <w:sz w:val="28"/>
        </w:rPr>
        <w:t xml:space="preserve">
      огнестрельное с нарезным стволом; </w:t>
      </w:r>
    </w:p>
    <w:p>
      <w:pPr>
        <w:spacing w:after="0"/>
        <w:ind w:left="0"/>
        <w:jc w:val="both"/>
      </w:pPr>
      <w:r>
        <w:rPr>
          <w:rFonts w:ascii="Times New Roman"/>
          <w:b w:val="false"/>
          <w:i w:val="false"/>
          <w:color w:val="000000"/>
          <w:sz w:val="28"/>
        </w:rPr>
        <w:t xml:space="preserve">
      огнестрельное гладкоствольное, в том числе с длиной нарезной части не более 140 мм; </w:t>
      </w:r>
    </w:p>
    <w:p>
      <w:pPr>
        <w:spacing w:after="0"/>
        <w:ind w:left="0"/>
        <w:jc w:val="both"/>
      </w:pPr>
      <w:r>
        <w:rPr>
          <w:rFonts w:ascii="Times New Roman"/>
          <w:b w:val="false"/>
          <w:i w:val="false"/>
          <w:color w:val="000000"/>
          <w:sz w:val="28"/>
        </w:rPr>
        <w:t xml:space="preserve">
      огнестрельное комбинированное (нарезное и гладкоствольное), в том числе со сменными и вкладными нарезными стволами; </w:t>
      </w:r>
    </w:p>
    <w:p>
      <w:pPr>
        <w:spacing w:after="0"/>
        <w:ind w:left="0"/>
        <w:jc w:val="both"/>
      </w:pPr>
      <w:r>
        <w:rPr>
          <w:rFonts w:ascii="Times New Roman"/>
          <w:b w:val="false"/>
          <w:i w:val="false"/>
          <w:color w:val="000000"/>
          <w:sz w:val="28"/>
        </w:rPr>
        <w:t xml:space="preserve">
      пневматическое с дульной энергией не более 25 Дж; </w:t>
      </w:r>
    </w:p>
    <w:p>
      <w:pPr>
        <w:spacing w:after="0"/>
        <w:ind w:left="0"/>
        <w:jc w:val="both"/>
      </w:pPr>
      <w:r>
        <w:rPr>
          <w:rFonts w:ascii="Times New Roman"/>
          <w:b w:val="false"/>
          <w:i w:val="false"/>
          <w:color w:val="000000"/>
          <w:sz w:val="28"/>
        </w:rPr>
        <w:t xml:space="preserve">
      холодное клинковое; </w:t>
      </w:r>
    </w:p>
    <w:bookmarkStart w:name="z92" w:id="32"/>
    <w:p>
      <w:pPr>
        <w:spacing w:after="0"/>
        <w:ind w:left="0"/>
        <w:jc w:val="both"/>
      </w:pPr>
      <w:r>
        <w:rPr>
          <w:rFonts w:ascii="Times New Roman"/>
          <w:b w:val="false"/>
          <w:i w:val="false"/>
          <w:color w:val="000000"/>
          <w:sz w:val="28"/>
        </w:rPr>
        <w:t xml:space="preserve">
      4) сигнальное оружие; </w:t>
      </w:r>
    </w:p>
    <w:bookmarkEnd w:id="32"/>
    <w:bookmarkStart w:name="z162" w:id="33"/>
    <w:p>
      <w:pPr>
        <w:spacing w:after="0"/>
        <w:ind w:left="0"/>
        <w:jc w:val="both"/>
      </w:pPr>
      <w:r>
        <w:rPr>
          <w:rFonts w:ascii="Times New Roman"/>
          <w:b w:val="false"/>
          <w:i w:val="false"/>
          <w:color w:val="000000"/>
          <w:sz w:val="28"/>
        </w:rPr>
        <w:t>
      5) охолощенное оружие.</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5 с изменениями, внесенными законами РК от 29.12.2006 </w:t>
      </w:r>
      <w:r>
        <w:rPr>
          <w:rFonts w:ascii="Times New Roman"/>
          <w:b w:val="false"/>
          <w:i w:val="false"/>
          <w:color w:val="000000"/>
          <w:sz w:val="28"/>
        </w:rPr>
        <w:t>N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от 27.07.2007 </w:t>
      </w:r>
      <w:r>
        <w:rPr>
          <w:rFonts w:ascii="Times New Roman"/>
          <w:b w:val="false"/>
          <w:i w:val="false"/>
          <w:color w:val="000000"/>
          <w:sz w:val="28"/>
        </w:rPr>
        <w:t>N 318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Служебное оружие</w:t>
      </w:r>
    </w:p>
    <w:bookmarkStart w:name="z15" w:id="34"/>
    <w:p>
      <w:pPr>
        <w:spacing w:after="0"/>
        <w:ind w:left="0"/>
        <w:jc w:val="both"/>
      </w:pPr>
      <w:r>
        <w:rPr>
          <w:rFonts w:ascii="Times New Roman"/>
          <w:b w:val="false"/>
          <w:i w:val="false"/>
          <w:color w:val="000000"/>
          <w:sz w:val="28"/>
        </w:rPr>
        <w:t>
      К служебному оружию относится оружие, предназначенное для использования в целях обеспечения личной безопасности политическими государственными служащими, имеющими право приобретать (получать) служебное оружие в соответствии с законодательством Республики Казахстан, депутатами Парламента Республики Казахстан, а также организациями при осуществлении возложенных на них законодательством и предусмотренных их уставами (положениями) задач по защите жизни и здоровья граждан, собственности, по охране объектов окружающей среды и природных ресурсов, ценных и опасных грузов, специальной корреспонденции.</w:t>
      </w:r>
    </w:p>
    <w:bookmarkEnd w:id="34"/>
    <w:p>
      <w:pPr>
        <w:spacing w:after="0"/>
        <w:ind w:left="0"/>
        <w:jc w:val="both"/>
      </w:pPr>
      <w:r>
        <w:rPr>
          <w:rFonts w:ascii="Times New Roman"/>
          <w:b w:val="false"/>
          <w:i w:val="false"/>
          <w:color w:val="000000"/>
          <w:sz w:val="28"/>
        </w:rPr>
        <w:t>
      Организации, на которые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pPr>
        <w:spacing w:after="0"/>
        <w:ind w:left="0"/>
        <w:jc w:val="both"/>
      </w:pPr>
      <w:r>
        <w:rPr>
          <w:rFonts w:ascii="Times New Roman"/>
          <w:b w:val="false"/>
          <w:i w:val="false"/>
          <w:color w:val="000000"/>
          <w:sz w:val="28"/>
        </w:rPr>
        <w:t>
      К служебному оружию относятся огнестрельное бесствольное, газовое оружие с возможностью стрельбы патронами травматического действия, огнестрельное короткоствольное гладкоствольное и нарезное оружие, а также длинноствольное гладкоствольное и нарезное оружие.</w:t>
      </w:r>
    </w:p>
    <w:p>
      <w:pPr>
        <w:spacing w:after="0"/>
        <w:ind w:left="0"/>
        <w:jc w:val="both"/>
      </w:pPr>
      <w:r>
        <w:rPr>
          <w:rFonts w:ascii="Times New Roman"/>
          <w:b w:val="false"/>
          <w:i w:val="false"/>
          <w:color w:val="000000"/>
          <w:sz w:val="28"/>
        </w:rPr>
        <w:t>
      Служебное оружие должно исключать ведение огня очередями.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Запреты, устанавливаемые на оборот гражданского и служебного оружия и патронов к нему</w:t>
      </w:r>
    </w:p>
    <w:bookmarkStart w:name="z17" w:id="35"/>
    <w:p>
      <w:pPr>
        <w:spacing w:after="0"/>
        <w:ind w:left="0"/>
        <w:jc w:val="both"/>
      </w:pPr>
      <w:r>
        <w:rPr>
          <w:rFonts w:ascii="Times New Roman"/>
          <w:b w:val="false"/>
          <w:i w:val="false"/>
          <w:color w:val="000000"/>
          <w:sz w:val="28"/>
        </w:rPr>
        <w:t>
      1. На территории Республики Казахстан запрещается оборот в качестве гражданского и служебного оружия и патронов к нему:</w:t>
      </w:r>
    </w:p>
    <w:bookmarkEnd w:id="35"/>
    <w:p>
      <w:pPr>
        <w:spacing w:after="0"/>
        <w:ind w:left="0"/>
        <w:jc w:val="both"/>
      </w:pPr>
      <w:r>
        <w:rPr>
          <w:rFonts w:ascii="Times New Roman"/>
          <w:b w:val="false"/>
          <w:i w:val="false"/>
          <w:color w:val="000000"/>
          <w:sz w:val="28"/>
        </w:rPr>
        <w:t>
      1) огнестрельного длинноствольного оружия с емкостью магазина (барабана) более 10 патронов, имеющего длину ствола или длину ствола со ствольной коробкой менее 500 миллиметров и общую длину оружия менее 800 миллиметров, а также имеющего конструкцию, которая позволяет сделать его длину менее 800 миллиметров, и при этом не теряется возможность производства выстрела;</w:t>
      </w:r>
    </w:p>
    <w:p>
      <w:pPr>
        <w:spacing w:after="0"/>
        <w:ind w:left="0"/>
        <w:jc w:val="both"/>
      </w:pPr>
      <w:r>
        <w:rPr>
          <w:rFonts w:ascii="Times New Roman"/>
          <w:b w:val="false"/>
          <w:i w:val="false"/>
          <w:color w:val="000000"/>
          <w:sz w:val="28"/>
        </w:rPr>
        <w:t>
      2) гражданского огнестрельного оружия, позволяющего ведение стрельбы очередями;</w:t>
      </w:r>
    </w:p>
    <w:p>
      <w:pPr>
        <w:spacing w:after="0"/>
        <w:ind w:left="0"/>
        <w:jc w:val="both"/>
      </w:pPr>
      <w:r>
        <w:rPr>
          <w:rFonts w:ascii="Times New Roman"/>
          <w:b w:val="false"/>
          <w:i w:val="false"/>
          <w:color w:val="000000"/>
          <w:sz w:val="28"/>
        </w:rPr>
        <w:t>
      3) огнестрельного оружия, которое имеет форму, имитирующую другие предметы;</w:t>
      </w:r>
    </w:p>
    <w:p>
      <w:pPr>
        <w:spacing w:after="0"/>
        <w:ind w:left="0"/>
        <w:jc w:val="both"/>
      </w:pPr>
      <w:r>
        <w:rPr>
          <w:rFonts w:ascii="Times New Roman"/>
          <w:b w:val="false"/>
          <w:i w:val="false"/>
          <w:color w:val="000000"/>
          <w:sz w:val="28"/>
        </w:rPr>
        <w:t>
      4) огнестрельного гладкоствольного оружия, изготовленного под патроны к огнестрельному оружию с нарезным стволом, за исключением оружия "системы парадокс", имеющего не более 40 процентов нарезной части длины ствола;</w:t>
      </w:r>
    </w:p>
    <w:p>
      <w:pPr>
        <w:spacing w:after="0"/>
        <w:ind w:left="0"/>
        <w:jc w:val="both"/>
      </w:pPr>
      <w:r>
        <w:rPr>
          <w:rFonts w:ascii="Times New Roman"/>
          <w:b w:val="false"/>
          <w:i w:val="false"/>
          <w:color w:val="000000"/>
          <w:sz w:val="28"/>
        </w:rPr>
        <w:t>
      5) метательного броскового оружия, оружия ударно-дробящего действия и предметов, специально приспособленных для использования в качестве оружия ударно-дробящего и метательного действия, за исключением спортивных снарядов, в соответствии с законодательством Республики Казахстан;</w:t>
      </w:r>
    </w:p>
    <w:p>
      <w:pPr>
        <w:spacing w:after="0"/>
        <w:ind w:left="0"/>
        <w:jc w:val="both"/>
      </w:pPr>
      <w:r>
        <w:rPr>
          <w:rFonts w:ascii="Times New Roman"/>
          <w:b w:val="false"/>
          <w:i w:val="false"/>
          <w:color w:val="000000"/>
          <w:sz w:val="28"/>
        </w:rPr>
        <w:t>
      6) ножей, клинки которых более 90 миллиметров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фиксируются;</w:t>
      </w:r>
    </w:p>
    <w:p>
      <w:pPr>
        <w:spacing w:after="0"/>
        <w:ind w:left="0"/>
        <w:jc w:val="both"/>
      </w:pPr>
      <w:r>
        <w:rPr>
          <w:rFonts w:ascii="Times New Roman"/>
          <w:b w:val="false"/>
          <w:i w:val="false"/>
          <w:color w:val="000000"/>
          <w:sz w:val="28"/>
        </w:rPr>
        <w:t>
      7) патронов с пулями бронебойного, зажигательного, разрывного или трассирующего действия со смещенным центром тяжести, а также патронов с дробовыми снарядами для газовых пистолетов и револьверов в соответствии с законодательством Республики Казахстан;</w:t>
      </w:r>
    </w:p>
    <w:p>
      <w:pPr>
        <w:spacing w:after="0"/>
        <w:ind w:left="0"/>
        <w:jc w:val="both"/>
      </w:pPr>
      <w:r>
        <w:rPr>
          <w:rFonts w:ascii="Times New Roman"/>
          <w:b w:val="false"/>
          <w:i w:val="false"/>
          <w:color w:val="000000"/>
          <w:sz w:val="28"/>
        </w:rPr>
        <w:t>
      8) оружия и иных предметов, поражающее действие которых основано на использовании радиоактивного излучения и биологического воздействия;</w:t>
      </w:r>
    </w:p>
    <w:p>
      <w:pPr>
        <w:spacing w:after="0"/>
        <w:ind w:left="0"/>
        <w:jc w:val="both"/>
      </w:pPr>
      <w:r>
        <w:rPr>
          <w:rFonts w:ascii="Times New Roman"/>
          <w:b w:val="false"/>
          <w:i w:val="false"/>
          <w:color w:val="000000"/>
          <w:sz w:val="28"/>
        </w:rPr>
        <w:t>
      9) газового оружия, снаряженного нервно-паралитическими, отравляющими, а также другими веществами, запрещенными к применению уполномоченным органом в области здравоохранения, а также газового оружия, способного причинить на расстоянии более одного метра повреждение, не опасное для жизни человека, но влекущее длительное расстройство здоровья на срок более двадцати одного дня либо значительную стойкую утрату трудоспособности на 10 и более процентов;</w:t>
      </w:r>
    </w:p>
    <w:p>
      <w:pPr>
        <w:spacing w:after="0"/>
        <w:ind w:left="0"/>
        <w:jc w:val="both"/>
      </w:pPr>
      <w:r>
        <w:rPr>
          <w:rFonts w:ascii="Times New Roman"/>
          <w:b w:val="false"/>
          <w:i w:val="false"/>
          <w:color w:val="000000"/>
          <w:sz w:val="28"/>
        </w:rPr>
        <w:t>
      10) оружия и патронов к нему, а также конструктивно сходных с оружием изделий, имеющих технические характеристики, не соответствующие криминалистическим требованиям;</w:t>
      </w:r>
    </w:p>
    <w:p>
      <w:pPr>
        <w:spacing w:after="0"/>
        <w:ind w:left="0"/>
        <w:jc w:val="both"/>
      </w:pPr>
      <w:r>
        <w:rPr>
          <w:rFonts w:ascii="Times New Roman"/>
          <w:b w:val="false"/>
          <w:i w:val="false"/>
          <w:color w:val="000000"/>
          <w:sz w:val="28"/>
        </w:rPr>
        <w:t>
      11) оружия и патронов к нему, не соответствующих требованиям безопасности, установленным техническими регламентами в сфере оборота гражданского и служебного оружия и патронов к нему;</w:t>
      </w:r>
    </w:p>
    <w:p>
      <w:pPr>
        <w:spacing w:after="0"/>
        <w:ind w:left="0"/>
        <w:jc w:val="both"/>
      </w:pPr>
      <w:r>
        <w:rPr>
          <w:rFonts w:ascii="Times New Roman"/>
          <w:b w:val="false"/>
          <w:i w:val="false"/>
          <w:color w:val="000000"/>
          <w:sz w:val="28"/>
        </w:rPr>
        <w:t>
      12)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w:t>
      </w:r>
    </w:p>
    <w:bookmarkStart w:name="z149" w:id="36"/>
    <w:p>
      <w:pPr>
        <w:spacing w:after="0"/>
        <w:ind w:left="0"/>
        <w:jc w:val="both"/>
      </w:pPr>
      <w:r>
        <w:rPr>
          <w:rFonts w:ascii="Times New Roman"/>
          <w:b w:val="false"/>
          <w:i w:val="false"/>
          <w:color w:val="000000"/>
          <w:sz w:val="28"/>
        </w:rPr>
        <w:t>
      13) огнестрельного бесствольного оружия самообороны, электрошоковых устройств и искровых разрядников, имеющих выходные параметры, превышающие величины, установленные национальными стандартами;</w:t>
      </w:r>
    </w:p>
    <w:bookmarkEnd w:id="36"/>
    <w:p>
      <w:pPr>
        <w:spacing w:after="0"/>
        <w:ind w:left="0"/>
        <w:jc w:val="both"/>
      </w:pPr>
      <w:r>
        <w:rPr>
          <w:rFonts w:ascii="Times New Roman"/>
          <w:b w:val="false"/>
          <w:i w:val="false"/>
          <w:color w:val="000000"/>
          <w:sz w:val="28"/>
        </w:rPr>
        <w:t>
      14) оружия, изготовленного из материалов, не позволяющих его обнаружения металлодетекторами.</w:t>
      </w:r>
    </w:p>
    <w:bookmarkStart w:name="z27" w:id="37"/>
    <w:p>
      <w:pPr>
        <w:spacing w:after="0"/>
        <w:ind w:left="0"/>
        <w:jc w:val="both"/>
      </w:pPr>
      <w:r>
        <w:rPr>
          <w:rFonts w:ascii="Times New Roman"/>
          <w:b w:val="false"/>
          <w:i w:val="false"/>
          <w:color w:val="000000"/>
          <w:sz w:val="28"/>
        </w:rPr>
        <w:t xml:space="preserve">
      2. Запрещается: </w:t>
      </w:r>
    </w:p>
    <w:bookmarkEnd w:id="37"/>
    <w:p>
      <w:pPr>
        <w:spacing w:after="0"/>
        <w:ind w:left="0"/>
        <w:jc w:val="both"/>
      </w:pPr>
      <w:r>
        <w:rPr>
          <w:rFonts w:ascii="Times New Roman"/>
          <w:b w:val="false"/>
          <w:i w:val="false"/>
          <w:color w:val="000000"/>
          <w:sz w:val="28"/>
        </w:rPr>
        <w:t>
      1) хранение или использование вне спортивных объектов спортивного огнестрельного оружия с нарезным стволом либо спортивного пневматического оружия с дульной энергией свыше 7,5 Дж и калибра более 4,5 мм, а также спортивного холодного клинкового оружия; хранение и использование вне спортивных объектов метаемых снарядов, метательного оружия силой натяжения тетивы свыше 14 кг без разрешения на его хранение и ношение, за исключением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pPr>
        <w:spacing w:after="0"/>
        <w:ind w:left="0"/>
        <w:jc w:val="both"/>
      </w:pPr>
      <w:r>
        <w:rPr>
          <w:rFonts w:ascii="Times New Roman"/>
          <w:b w:val="false"/>
          <w:i w:val="false"/>
          <w:color w:val="000000"/>
          <w:sz w:val="28"/>
        </w:rPr>
        <w:t xml:space="preserve">
      2) приобретение гражданами пневматического оружия калибром более 4,5 мм; </w:t>
      </w:r>
    </w:p>
    <w:p>
      <w:pPr>
        <w:spacing w:after="0"/>
        <w:ind w:left="0"/>
        <w:jc w:val="both"/>
      </w:pPr>
      <w:r>
        <w:rPr>
          <w:rFonts w:ascii="Times New Roman"/>
          <w:b w:val="false"/>
          <w:i w:val="false"/>
          <w:color w:val="000000"/>
          <w:sz w:val="28"/>
        </w:rPr>
        <w:t xml:space="preserve">
      3) установка на служебном и гражданском оружии приспособлений для бесшумной стрельбы и ночных прицелов; </w:t>
      </w:r>
    </w:p>
    <w:p>
      <w:pPr>
        <w:spacing w:after="0"/>
        <w:ind w:left="0"/>
        <w:jc w:val="both"/>
      </w:pPr>
      <w:r>
        <w:rPr>
          <w:rFonts w:ascii="Times New Roman"/>
          <w:b w:val="false"/>
          <w:i w:val="false"/>
          <w:color w:val="000000"/>
          <w:sz w:val="28"/>
        </w:rPr>
        <w:t>
      4) пересылка почтовыми отправлениями оружия (их основных (составных) частей) и патронов к ним, в том числе по международным почтовым отправлениям;</w:t>
      </w:r>
    </w:p>
    <w:p>
      <w:pPr>
        <w:spacing w:after="0"/>
        <w:ind w:left="0"/>
        <w:jc w:val="both"/>
      </w:pPr>
      <w:r>
        <w:rPr>
          <w:rFonts w:ascii="Times New Roman"/>
          <w:b w:val="false"/>
          <w:i w:val="false"/>
          <w:color w:val="000000"/>
          <w:sz w:val="28"/>
        </w:rPr>
        <w:t xml:space="preserve">
      5) ношение оружия гражданами – участниками мирных собраний и других массовых публичных мероприятий; </w:t>
      </w:r>
    </w:p>
    <w:p>
      <w:pPr>
        <w:spacing w:after="0"/>
        <w:ind w:left="0"/>
        <w:jc w:val="both"/>
      </w:pPr>
      <w:r>
        <w:rPr>
          <w:rFonts w:ascii="Times New Roman"/>
          <w:b w:val="false"/>
          <w:i w:val="false"/>
          <w:color w:val="000000"/>
          <w:sz w:val="28"/>
        </w:rPr>
        <w:t xml:space="preserve">
      6) ношение оружия в открытом (незачехленном) виде в общественных местах; </w:t>
      </w:r>
    </w:p>
    <w:p>
      <w:pPr>
        <w:spacing w:after="0"/>
        <w:ind w:left="0"/>
        <w:jc w:val="both"/>
      </w:pPr>
      <w:r>
        <w:rPr>
          <w:rFonts w:ascii="Times New Roman"/>
          <w:b w:val="false"/>
          <w:i w:val="false"/>
          <w:color w:val="000000"/>
          <w:sz w:val="28"/>
        </w:rPr>
        <w:t>
      6-1) передача оружия другому лицу, за исключением случаев, предусмотренных настоящим Законом;</w:t>
      </w:r>
    </w:p>
    <w:p>
      <w:pPr>
        <w:spacing w:after="0"/>
        <w:ind w:left="0"/>
        <w:jc w:val="both"/>
      </w:pPr>
      <w:r>
        <w:rPr>
          <w:rFonts w:ascii="Times New Roman"/>
          <w:b w:val="false"/>
          <w:i w:val="false"/>
          <w:color w:val="000000"/>
          <w:sz w:val="28"/>
        </w:rPr>
        <w:t>
      6-2) приобретение гражданами огнестрельного длинноствольного нарезного оружия калибром более ".338 LapuaMag" (8,6*70 мм);</w:t>
      </w:r>
    </w:p>
    <w:p>
      <w:pPr>
        <w:spacing w:after="0"/>
        <w:ind w:left="0"/>
        <w:jc w:val="both"/>
      </w:pPr>
      <w:r>
        <w:rPr>
          <w:rFonts w:ascii="Times New Roman"/>
          <w:b w:val="false"/>
          <w:i w:val="false"/>
          <w:color w:val="000000"/>
          <w:sz w:val="28"/>
        </w:rPr>
        <w:t>
      6-3) применение огнестрельного, газового, электрического, пневматического, метательного и охолощенного оружия (за исключением случаев, предусмотренных законодательством Республики Казахстан или самообороны) в населенных пунктах и не отведенных для этого местах;</w:t>
      </w:r>
    </w:p>
    <w:p>
      <w:pPr>
        <w:spacing w:after="0"/>
        <w:ind w:left="0"/>
        <w:jc w:val="both"/>
      </w:pPr>
      <w:r>
        <w:rPr>
          <w:rFonts w:ascii="Times New Roman"/>
          <w:b w:val="false"/>
          <w:i w:val="false"/>
          <w:color w:val="000000"/>
          <w:sz w:val="28"/>
        </w:rPr>
        <w:t>
      7) ношение оружия без разрешения в качестве принадлежности к национальному костюму;</w:t>
      </w:r>
    </w:p>
    <w:bookmarkStart w:name="z163" w:id="38"/>
    <w:p>
      <w:pPr>
        <w:spacing w:after="0"/>
        <w:ind w:left="0"/>
        <w:jc w:val="both"/>
      </w:pPr>
      <w:r>
        <w:rPr>
          <w:rFonts w:ascii="Times New Roman"/>
          <w:b w:val="false"/>
          <w:i w:val="false"/>
          <w:color w:val="000000"/>
          <w:sz w:val="28"/>
        </w:rPr>
        <w:t>
      8) оборот на территории Республики Казахстан макетов массо-габаритных, изготовленных из огнестрельного оружия;</w:t>
      </w:r>
    </w:p>
    <w:bookmarkEnd w:id="38"/>
    <w:bookmarkStart w:name="z164" w:id="39"/>
    <w:p>
      <w:pPr>
        <w:spacing w:after="0"/>
        <w:ind w:left="0"/>
        <w:jc w:val="both"/>
      </w:pPr>
      <w:r>
        <w:rPr>
          <w:rFonts w:ascii="Times New Roman"/>
          <w:b w:val="false"/>
          <w:i w:val="false"/>
          <w:color w:val="000000"/>
          <w:sz w:val="28"/>
        </w:rPr>
        <w:t>
      9) оборот холодного клинкового оружия более 90 миллиметров без соответствующей регистрации.</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29.12.2006 </w:t>
      </w:r>
      <w:r>
        <w:rPr>
          <w:rFonts w:ascii="Times New Roman"/>
          <w:b w:val="false"/>
          <w:i w:val="false"/>
          <w:color w:val="000000"/>
          <w:sz w:val="28"/>
        </w:rPr>
        <w:t>N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27.07.2007 </w:t>
      </w:r>
      <w:r>
        <w:rPr>
          <w:rFonts w:ascii="Times New Roman"/>
          <w:b w:val="false"/>
          <w:i w:val="false"/>
          <w:color w:val="000000"/>
          <w:sz w:val="28"/>
        </w:rPr>
        <w:t>N 318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40"/>
    <w:p>
      <w:pPr>
        <w:spacing w:after="0"/>
        <w:ind w:left="0"/>
        <w:jc w:val="left"/>
      </w:pPr>
      <w:r>
        <w:rPr>
          <w:rFonts w:ascii="Times New Roman"/>
          <w:b/>
          <w:i w:val="false"/>
          <w:color w:val="000000"/>
        </w:rPr>
        <w:t xml:space="preserve"> Глава 1-1. Общие требования безопасности в области технического</w:t>
      </w:r>
      <w:r>
        <w:br/>
      </w:r>
      <w:r>
        <w:rPr>
          <w:rFonts w:ascii="Times New Roman"/>
          <w:b/>
          <w:i w:val="false"/>
          <w:color w:val="000000"/>
        </w:rPr>
        <w:t>регулирования в сфере оборота гражданского и служебного</w:t>
      </w:r>
      <w:r>
        <w:br/>
      </w:r>
      <w:r>
        <w:rPr>
          <w:rFonts w:ascii="Times New Roman"/>
          <w:b/>
          <w:i w:val="false"/>
          <w:color w:val="000000"/>
        </w:rPr>
        <w:t>оружия и патронов к нему</w:t>
      </w:r>
    </w:p>
    <w:bookmarkEnd w:id="40"/>
    <w:p>
      <w:pPr>
        <w:spacing w:after="0"/>
        <w:ind w:left="0"/>
        <w:jc w:val="both"/>
      </w:pPr>
      <w:r>
        <w:rPr>
          <w:rFonts w:ascii="Times New Roman"/>
          <w:b w:val="false"/>
          <w:i w:val="false"/>
          <w:color w:val="ff0000"/>
          <w:sz w:val="28"/>
        </w:rPr>
        <w:t xml:space="preserve">
      Сноска. Глава 1-1 дополнена - Законом РК от 29 декабря 2006 г. </w:t>
      </w:r>
      <w:r>
        <w:rPr>
          <w:rFonts w:ascii="Times New Roman"/>
          <w:b w:val="false"/>
          <w:i w:val="false"/>
          <w:color w:val="ff0000"/>
          <w:sz w:val="28"/>
        </w:rPr>
        <w:t>N 209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7-1. Объекты технического регулирования в сфере оборота гражданского и служебного оружия и патронов к нему</w:t>
      </w:r>
    </w:p>
    <w:p>
      <w:pPr>
        <w:spacing w:after="0"/>
        <w:ind w:left="0"/>
        <w:jc w:val="both"/>
      </w:pPr>
      <w:r>
        <w:rPr>
          <w:rFonts w:ascii="Times New Roman"/>
          <w:b w:val="false"/>
          <w:i w:val="false"/>
          <w:color w:val="000000"/>
          <w:sz w:val="28"/>
        </w:rPr>
        <w:t xml:space="preserve">
      К объектам технического регулирования относятся: гражданское и служебное оружие и патроны к нему, а также процессы его производства, сборки, переделки, ремонта, реализации (торговли), приобретения, коллекционирования, экспонирования, хранения, ношения, перевозки, использования, уничтожения. </w:t>
      </w:r>
    </w:p>
    <w:p>
      <w:pPr>
        <w:spacing w:after="0"/>
        <w:ind w:left="0"/>
        <w:jc w:val="both"/>
      </w:pPr>
      <w:r>
        <w:rPr>
          <w:rFonts w:ascii="Times New Roman"/>
          <w:b/>
          <w:i w:val="false"/>
          <w:color w:val="000000"/>
          <w:sz w:val="28"/>
        </w:rPr>
        <w:t xml:space="preserve">Статья 7-2. Требования безопасности к гражданскому и служебному оружию </w:t>
      </w:r>
    </w:p>
    <w:bookmarkStart w:name="z131" w:id="41"/>
    <w:p>
      <w:pPr>
        <w:spacing w:after="0"/>
        <w:ind w:left="0"/>
        <w:jc w:val="both"/>
      </w:pPr>
      <w:r>
        <w:rPr>
          <w:rFonts w:ascii="Times New Roman"/>
          <w:b w:val="false"/>
          <w:i w:val="false"/>
          <w:color w:val="000000"/>
          <w:sz w:val="28"/>
        </w:rPr>
        <w:t xml:space="preserve">
      1. Гражданское и служебное оружие при непосредственном заряжании, выстреле, перезаряжании, а также техническом обслуживании должно соответствовать специальным требованиям безопасности, установленным для данного вида (типа) оружия. </w:t>
      </w:r>
    </w:p>
    <w:bookmarkEnd w:id="41"/>
    <w:bookmarkStart w:name="z132" w:id="42"/>
    <w:p>
      <w:pPr>
        <w:spacing w:after="0"/>
        <w:ind w:left="0"/>
        <w:jc w:val="both"/>
      </w:pPr>
      <w:r>
        <w:rPr>
          <w:rFonts w:ascii="Times New Roman"/>
          <w:b w:val="false"/>
          <w:i w:val="false"/>
          <w:color w:val="000000"/>
          <w:sz w:val="28"/>
        </w:rPr>
        <w:t xml:space="preserve">
      2. Огнестрельное гладкоствольное, бесствольное оружие, газовые пистолеты и револьверы с соответствующими патронами травматического, светозвукового и газового действия должны соответствовать требованиям, установленным техническими регламентами в сфере здравоохранения. </w:t>
      </w:r>
    </w:p>
    <w:bookmarkEnd w:id="42"/>
    <w:bookmarkStart w:name="z133" w:id="43"/>
    <w:p>
      <w:pPr>
        <w:spacing w:after="0"/>
        <w:ind w:left="0"/>
        <w:jc w:val="both"/>
      </w:pPr>
      <w:r>
        <w:rPr>
          <w:rFonts w:ascii="Times New Roman"/>
          <w:b w:val="false"/>
          <w:i w:val="false"/>
          <w:color w:val="000000"/>
          <w:sz w:val="28"/>
        </w:rPr>
        <w:t xml:space="preserve">
      3. Механические, аэрозольные распылители и другие устройства, снаряженные слезоточивыми, раздражающими веществами, а также другими веществами, должны соответствовать требованиям, установленным техническими регламентами в сфере здравоохранения. </w:t>
      </w:r>
    </w:p>
    <w:bookmarkEnd w:id="43"/>
    <w:p>
      <w:pPr>
        <w:spacing w:after="0"/>
        <w:ind w:left="0"/>
        <w:jc w:val="both"/>
      </w:pPr>
      <w:r>
        <w:rPr>
          <w:rFonts w:ascii="Times New Roman"/>
          <w:b/>
          <w:i w:val="false"/>
          <w:color w:val="000000"/>
          <w:sz w:val="28"/>
        </w:rPr>
        <w:t xml:space="preserve">Статья 7-3. Требования безопасности к патронам </w:t>
      </w:r>
    </w:p>
    <w:p>
      <w:pPr>
        <w:spacing w:after="0"/>
        <w:ind w:left="0"/>
        <w:jc w:val="both"/>
      </w:pPr>
      <w:r>
        <w:rPr>
          <w:rFonts w:ascii="Times New Roman"/>
          <w:b w:val="false"/>
          <w:i w:val="false"/>
          <w:color w:val="000000"/>
          <w:sz w:val="28"/>
        </w:rPr>
        <w:t xml:space="preserve">
      Патроны к гражданскому и служебному оружию по своим размерам, форме, конструкции, весу, маркировочным обозначениям, безопасности функционирования, а также показателям давления пороховых газов и кинетической энергии должны соответствовать специальным требованиям безопасности в области технического регулирования. </w:t>
      </w:r>
    </w:p>
    <w:p>
      <w:pPr>
        <w:spacing w:after="0"/>
        <w:ind w:left="0"/>
        <w:jc w:val="both"/>
      </w:pPr>
      <w:r>
        <w:rPr>
          <w:rFonts w:ascii="Times New Roman"/>
          <w:b/>
          <w:i w:val="false"/>
          <w:color w:val="000000"/>
          <w:sz w:val="28"/>
        </w:rPr>
        <w:t xml:space="preserve">Статья 7-4. Требования безопасности в сфере оборота гражданского и служебного оружия и патронов к нему </w:t>
      </w:r>
    </w:p>
    <w:bookmarkStart w:name="z136" w:id="44"/>
    <w:p>
      <w:pPr>
        <w:spacing w:after="0"/>
        <w:ind w:left="0"/>
        <w:jc w:val="both"/>
      </w:pPr>
      <w:r>
        <w:rPr>
          <w:rFonts w:ascii="Times New Roman"/>
          <w:b w:val="false"/>
          <w:i w:val="false"/>
          <w:color w:val="000000"/>
          <w:sz w:val="28"/>
        </w:rPr>
        <w:t xml:space="preserve">
      1. При производстве, сборке и переделке гражданского и служебного оружия и патронов к нему требуются соблюдение всего комплекса мер по обеспечению безопасности, определенного проектной документацией, и обеспечение возможности контроля выполнения всех технологических операций, от которых зависит безопасность. </w:t>
      </w:r>
    </w:p>
    <w:bookmarkEnd w:id="44"/>
    <w:p>
      <w:pPr>
        <w:spacing w:after="0"/>
        <w:ind w:left="0"/>
        <w:jc w:val="both"/>
      </w:pPr>
      <w:r>
        <w:rPr>
          <w:rFonts w:ascii="Times New Roman"/>
          <w:b w:val="false"/>
          <w:i w:val="false"/>
          <w:color w:val="000000"/>
          <w:sz w:val="28"/>
        </w:rPr>
        <w:t xml:space="preserve">
      Если для обеспечения безопасности в процессе или после изготовления, сборки, переделки гражданского и служебного оружия и патронов к нему требуется проведение испытаний, то они должны быть проведены в полном объеме с выполнением всех требований проектной документации. </w:t>
      </w:r>
    </w:p>
    <w:bookmarkStart w:name="z137" w:id="45"/>
    <w:p>
      <w:pPr>
        <w:spacing w:after="0"/>
        <w:ind w:left="0"/>
        <w:jc w:val="both"/>
      </w:pPr>
      <w:r>
        <w:rPr>
          <w:rFonts w:ascii="Times New Roman"/>
          <w:b w:val="false"/>
          <w:i w:val="false"/>
          <w:color w:val="000000"/>
          <w:sz w:val="28"/>
        </w:rPr>
        <w:t xml:space="preserve">
      2. Реализация (торговля), приобретение, ремонт, коллекционирование, экспонирование, хранение, ношение, перевозка, использование, уничтожение гражданского и служебного оружия и патронов к нему с нарушением требований, установленных техническими регламентами в сфере оборота гражданского и служебного оружия и патронов к нему, запрещаются. </w:t>
      </w:r>
    </w:p>
    <w:bookmarkEnd w:id="45"/>
    <w:bookmarkStart w:name="z18" w:id="46"/>
    <w:p>
      <w:pPr>
        <w:spacing w:after="0"/>
        <w:ind w:left="0"/>
        <w:jc w:val="left"/>
      </w:pPr>
      <w:r>
        <w:rPr>
          <w:rFonts w:ascii="Times New Roman"/>
          <w:b/>
          <w:i w:val="false"/>
          <w:color w:val="000000"/>
        </w:rPr>
        <w:t xml:space="preserve"> Глава 2. Государственный кадастр и сертификация</w:t>
      </w:r>
      <w:r>
        <w:br/>
      </w:r>
      <w:r>
        <w:rPr>
          <w:rFonts w:ascii="Times New Roman"/>
          <w:b/>
          <w:i w:val="false"/>
          <w:color w:val="000000"/>
        </w:rPr>
        <w:t>гражданского и служебного оружия и</w:t>
      </w:r>
      <w:r>
        <w:br/>
      </w:r>
      <w:r>
        <w:rPr>
          <w:rFonts w:ascii="Times New Roman"/>
          <w:b/>
          <w:i w:val="false"/>
          <w:color w:val="000000"/>
        </w:rPr>
        <w:t>патронов к нему</w:t>
      </w:r>
    </w:p>
    <w:bookmarkEnd w:id="46"/>
    <w:p>
      <w:pPr>
        <w:spacing w:after="0"/>
        <w:ind w:left="0"/>
        <w:jc w:val="both"/>
      </w:pPr>
      <w:r>
        <w:rPr>
          <w:rFonts w:ascii="Times New Roman"/>
          <w:b/>
          <w:i w:val="false"/>
          <w:color w:val="000000"/>
          <w:sz w:val="28"/>
        </w:rPr>
        <w:t xml:space="preserve">Статья 8. Государственный кадастр гражданского и служебного оружия и патронов к нему </w:t>
      </w:r>
    </w:p>
    <w:bookmarkStart w:name="z20" w:id="47"/>
    <w:p>
      <w:pPr>
        <w:spacing w:after="0"/>
        <w:ind w:left="0"/>
        <w:jc w:val="both"/>
      </w:pPr>
      <w:r>
        <w:rPr>
          <w:rFonts w:ascii="Times New Roman"/>
          <w:b w:val="false"/>
          <w:i w:val="false"/>
          <w:color w:val="000000"/>
          <w:sz w:val="28"/>
        </w:rPr>
        <w:t xml:space="preserve">
      Государственный кадастр (далее - Кадастр) гражданского и служебного оружия и патронов к нему является официальным сборником, содержащим систематизированные сведения о гражданском и служебном оружии и патронах к нему, разрешенных к обороту на территории Республики Казахстан. </w:t>
      </w:r>
    </w:p>
    <w:bookmarkEnd w:id="47"/>
    <w:p>
      <w:pPr>
        <w:spacing w:after="0"/>
        <w:ind w:left="0"/>
        <w:jc w:val="both"/>
      </w:pPr>
      <w:r>
        <w:rPr>
          <w:rFonts w:ascii="Times New Roman"/>
          <w:b w:val="false"/>
          <w:i w:val="false"/>
          <w:color w:val="000000"/>
          <w:sz w:val="28"/>
        </w:rPr>
        <w:t xml:space="preserve">
      Кадастр издается на основании перечня моделей гражданского и служебного оружия и патронов к нему, сведения о которых вносятся в Кадастр и исключаются из него. Кадастр разрабатывается, утверждается и издается уполномоченным органом в сфере контроля за оборотом оружия. В Кадастр не включаются сведения о холодном клинковом и метательном оружии, а также о единичных экземплярах гражданского оружия, ввозимых на территорию Республики Казахстан, производимых на территории Республики Казахстан или вывозимых за границу. </w:t>
      </w:r>
    </w:p>
    <w:p>
      <w:pPr>
        <w:spacing w:after="0"/>
        <w:ind w:left="0"/>
        <w:jc w:val="both"/>
      </w:pPr>
      <w:r>
        <w:rPr>
          <w:rFonts w:ascii="Times New Roman"/>
          <w:b w:val="false"/>
          <w:i w:val="false"/>
          <w:color w:val="000000"/>
          <w:sz w:val="28"/>
        </w:rPr>
        <w:t xml:space="preserve">
      Изменения в Кадастр вносятся по истечении не более трех месяцев, прошедших после утверждения перечня моделей гражданского и служебного оружия и патронов к нему.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29 декабря 2006 г. </w:t>
      </w:r>
      <w:r>
        <w:rPr>
          <w:rFonts w:ascii="Times New Roman"/>
          <w:b w:val="false"/>
          <w:i w:val="false"/>
          <w:color w:val="ff0000"/>
          <w:sz w:val="28"/>
        </w:rPr>
        <w:t>N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Подтверждение соответствия гражданского и служебного оружия и патронов к нему</w:t>
      </w:r>
    </w:p>
    <w:p>
      <w:pPr>
        <w:spacing w:after="0"/>
        <w:ind w:left="0"/>
        <w:jc w:val="both"/>
      </w:pPr>
      <w:r>
        <w:rPr>
          <w:rFonts w:ascii="Times New Roman"/>
          <w:b w:val="false"/>
          <w:i w:val="false"/>
          <w:color w:val="000000"/>
          <w:sz w:val="28"/>
        </w:rPr>
        <w:t xml:space="preserve">
      Обязательному подтверждению соответствия подлежат производимые на территории Республики Казахстан, ввозимые на территорию Республики Казахстан и вывозимые из Республики Казахстан модели гражданского и служебного оружия и патронов к нему, а также конструктивно сходные с оружием изделия. </w:t>
      </w:r>
    </w:p>
    <w:p>
      <w:pPr>
        <w:spacing w:after="0"/>
        <w:ind w:left="0"/>
        <w:jc w:val="both"/>
      </w:pPr>
      <w:r>
        <w:rPr>
          <w:rFonts w:ascii="Times New Roman"/>
          <w:b w:val="false"/>
          <w:i w:val="false"/>
          <w:color w:val="000000"/>
          <w:sz w:val="28"/>
        </w:rPr>
        <w:t>
      Подтверждение соответствия гражданского и служебного оружия и патронов к нему осуществляется в порядке, установленном уполномоченным органом Республики Казахстан в области технического регулирования.</w:t>
      </w:r>
    </w:p>
    <w:p>
      <w:pPr>
        <w:spacing w:after="0"/>
        <w:ind w:left="0"/>
        <w:jc w:val="both"/>
      </w:pPr>
      <w:r>
        <w:rPr>
          <w:rFonts w:ascii="Times New Roman"/>
          <w:b w:val="false"/>
          <w:i w:val="false"/>
          <w:color w:val="000000"/>
          <w:sz w:val="28"/>
        </w:rPr>
        <w:t xml:space="preserve">
      Документ в сфере подтверждения соответствия является основанием для оборота гражданского и служебного оружия и патронов к нему на территории Республики Казахстан. </w:t>
      </w:r>
    </w:p>
    <w:p>
      <w:pPr>
        <w:spacing w:after="0"/>
        <w:ind w:left="0"/>
        <w:jc w:val="both"/>
      </w:pPr>
      <w:r>
        <w:rPr>
          <w:rFonts w:ascii="Times New Roman"/>
          <w:b w:val="false"/>
          <w:i w:val="false"/>
          <w:color w:val="000000"/>
          <w:sz w:val="28"/>
        </w:rPr>
        <w:t xml:space="preserve">
      Технические требования и методы испытания гражданского и служебного оружия и патронов к нему устанавливаются техническими регламентами в сфере оборота гражданского и служебного оружия и патронов к нему.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 Закона РК от 29 декабря 2006 г. </w:t>
      </w:r>
      <w:r>
        <w:rPr>
          <w:rFonts w:ascii="Times New Roman"/>
          <w:b w:val="false"/>
          <w:i w:val="false"/>
          <w:color w:val="000000"/>
          <w:sz w:val="28"/>
        </w:rPr>
        <w:t>N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с изменением, внесенным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48"/>
    <w:p>
      <w:pPr>
        <w:spacing w:after="0"/>
        <w:ind w:left="0"/>
        <w:jc w:val="left"/>
      </w:pPr>
      <w:r>
        <w:rPr>
          <w:rFonts w:ascii="Times New Roman"/>
          <w:b/>
          <w:i w:val="false"/>
          <w:color w:val="000000"/>
        </w:rPr>
        <w:t xml:space="preserve"> Глава 3. Лицензирование разработки, производства, ремонта,</w:t>
      </w:r>
      <w:r>
        <w:br/>
      </w:r>
      <w:r>
        <w:rPr>
          <w:rFonts w:ascii="Times New Roman"/>
          <w:b/>
          <w:i w:val="false"/>
          <w:color w:val="000000"/>
        </w:rPr>
        <w:t>торговли, коллекционирования, приобретения и экспонирования</w:t>
      </w:r>
      <w:r>
        <w:br/>
      </w:r>
      <w:r>
        <w:rPr>
          <w:rFonts w:ascii="Times New Roman"/>
          <w:b/>
          <w:i w:val="false"/>
          <w:color w:val="000000"/>
        </w:rPr>
        <w:t>оружия и патронов к нему</w:t>
      </w:r>
    </w:p>
    <w:bookmarkEnd w:id="48"/>
    <w:p>
      <w:pPr>
        <w:spacing w:after="0"/>
        <w:ind w:left="0"/>
        <w:jc w:val="both"/>
      </w:pPr>
      <w:r>
        <w:rPr>
          <w:rFonts w:ascii="Times New Roman"/>
          <w:b w:val="false"/>
          <w:i w:val="false"/>
          <w:color w:val="ff0000"/>
          <w:sz w:val="28"/>
        </w:rPr>
        <w:t xml:space="preserve">
      Сноска. Заголовок главы 3 в редакции Закона РК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i w:val="false"/>
          <w:color w:val="000000"/>
          <w:sz w:val="28"/>
        </w:rPr>
        <w:t>Статья 10. Лицензирование разработки, производства, ремонта, торговли, коллекционирования, приобретения и экспонирования оружия и патронов к нему</w:t>
      </w:r>
    </w:p>
    <w:p>
      <w:pPr>
        <w:spacing w:after="0"/>
        <w:ind w:left="0"/>
        <w:jc w:val="both"/>
      </w:pPr>
      <w:r>
        <w:rPr>
          <w:rFonts w:ascii="Times New Roman"/>
          <w:b w:val="false"/>
          <w:i w:val="false"/>
          <w:color w:val="ff0000"/>
          <w:sz w:val="28"/>
        </w:rPr>
        <w:t xml:space="preserve">
      Сноска. Заголовок статьи 10 в редакции Закона РК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5" w:id="49"/>
    <w:p>
      <w:pPr>
        <w:spacing w:after="0"/>
        <w:ind w:left="0"/>
        <w:jc w:val="both"/>
      </w:pPr>
      <w:r>
        <w:rPr>
          <w:rFonts w:ascii="Times New Roman"/>
          <w:b w:val="false"/>
          <w:i w:val="false"/>
          <w:color w:val="000000"/>
          <w:sz w:val="28"/>
        </w:rPr>
        <w:t>
      1. Разработка, производство, ремонт, торговля, коллекционирование, приобретение и экспонирование оружия и патронов к нему подлежат лицензированию.</w:t>
      </w:r>
    </w:p>
    <w:bookmarkEnd w:id="49"/>
    <w:bookmarkStart w:name="z3"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Лицензии на разработку, производство, ремонт, торговлю, коллекционирование, экспонирование гражданского и служебного оружия и патронов к нему выдаются органами внутренних дел.</w:t>
      </w:r>
    </w:p>
    <w:bookmarkEnd w:id="50"/>
    <w:bookmarkStart w:name="z12" w:id="51"/>
    <w:p>
      <w:pPr>
        <w:spacing w:after="0"/>
        <w:ind w:left="0"/>
        <w:jc w:val="both"/>
      </w:pPr>
      <w:r>
        <w:rPr>
          <w:rFonts w:ascii="Times New Roman"/>
          <w:b w:val="false"/>
          <w:i w:val="false"/>
          <w:color w:val="000000"/>
          <w:sz w:val="28"/>
        </w:rPr>
        <w:t>
      3. Лицензии на осуществление разработки, производства, ремонта, торговли, коллекционирования, экспонирования оружия и патронов к нему являются генеральными, выдаваемыми без ограничения срока, и действуют на всей территории Республики Казахстан.</w:t>
      </w:r>
    </w:p>
    <w:bookmarkEnd w:id="51"/>
    <w:p>
      <w:pPr>
        <w:spacing w:after="0"/>
        <w:ind w:left="0"/>
        <w:jc w:val="both"/>
      </w:pPr>
      <w:r>
        <w:rPr>
          <w:rFonts w:ascii="Times New Roman"/>
          <w:b w:val="false"/>
          <w:i w:val="false"/>
          <w:color w:val="000000"/>
          <w:sz w:val="28"/>
        </w:rPr>
        <w:t>
      Лицензии выдаются как на несколько видов деятельности с учетом единого технологического комплекса, так и на отдельные виды.</w:t>
      </w:r>
    </w:p>
    <w:bookmarkStart w:name="z13" w:id="52"/>
    <w:p>
      <w:pPr>
        <w:spacing w:after="0"/>
        <w:ind w:left="0"/>
        <w:jc w:val="both"/>
      </w:pPr>
      <w:r>
        <w:rPr>
          <w:rFonts w:ascii="Times New Roman"/>
          <w:b w:val="false"/>
          <w:i w:val="false"/>
          <w:color w:val="000000"/>
          <w:sz w:val="28"/>
        </w:rPr>
        <w:t>
      4. Лицензия выдается на основании документов, перечень которых определен законодательством Республики Казахстан о разрешениях и уведомлениях.</w:t>
      </w:r>
    </w:p>
    <w:bookmarkEnd w:id="52"/>
    <w:bookmarkStart w:name="z22" w:id="53"/>
    <w:p>
      <w:pPr>
        <w:spacing w:after="0"/>
        <w:ind w:left="0"/>
        <w:jc w:val="both"/>
      </w:pPr>
      <w:r>
        <w:rPr>
          <w:rFonts w:ascii="Times New Roman"/>
          <w:b w:val="false"/>
          <w:i w:val="false"/>
          <w:color w:val="000000"/>
          <w:sz w:val="28"/>
        </w:rPr>
        <w:t xml:space="preserve">
      5. Основаниями для отказа в выдаче лицензии являются: </w:t>
      </w:r>
    </w:p>
    <w:bookmarkEnd w:id="53"/>
    <w:p>
      <w:pPr>
        <w:spacing w:after="0"/>
        <w:ind w:left="0"/>
        <w:jc w:val="both"/>
      </w:pPr>
      <w:r>
        <w:rPr>
          <w:rFonts w:ascii="Times New Roman"/>
          <w:b w:val="false"/>
          <w:i w:val="false"/>
          <w:color w:val="000000"/>
          <w:sz w:val="28"/>
        </w:rPr>
        <w:t xml:space="preserve">
      1) непредставление заявителем необходимых сведений либо представление им неверных сведений; </w:t>
      </w:r>
    </w:p>
    <w:p>
      <w:pPr>
        <w:spacing w:after="0"/>
        <w:ind w:left="0"/>
        <w:jc w:val="both"/>
      </w:pPr>
      <w:r>
        <w:rPr>
          <w:rFonts w:ascii="Times New Roman"/>
          <w:b w:val="false"/>
          <w:i w:val="false"/>
          <w:color w:val="000000"/>
          <w:sz w:val="28"/>
        </w:rPr>
        <w:t xml:space="preserve">
      2) невозможность обеспечить условия безопасности производства, учет и сохранность оружия либо необеспечение этих условий; </w:t>
      </w:r>
    </w:p>
    <w:p>
      <w:pPr>
        <w:spacing w:after="0"/>
        <w:ind w:left="0"/>
        <w:jc w:val="both"/>
      </w:pPr>
      <w:r>
        <w:rPr>
          <w:rFonts w:ascii="Times New Roman"/>
          <w:b w:val="false"/>
          <w:i w:val="false"/>
          <w:color w:val="000000"/>
          <w:sz w:val="28"/>
        </w:rPr>
        <w:t>
      3) другие основания, предусмотренные Законом Республики Казахстан "О разрешениях и уведомлениях".</w:t>
      </w:r>
    </w:p>
    <w:p>
      <w:pPr>
        <w:spacing w:after="0"/>
        <w:ind w:left="0"/>
        <w:jc w:val="both"/>
      </w:pPr>
      <w:r>
        <w:rPr>
          <w:rFonts w:ascii="Times New Roman"/>
          <w:b w:val="false"/>
          <w:i w:val="false"/>
          <w:color w:val="000000"/>
          <w:sz w:val="28"/>
        </w:rPr>
        <w:t>
      В случае отказа в выдаче лицензии указанные органы обязаны письменно проинформировать об этом заявителя с пояснением причин отказа. Отказ в выдаче лицензии либо нарушение сроков рассмотрения заявления могут быть обжалованы заявителем в порядке, установленном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12 января 2007 года </w:t>
      </w:r>
      <w:r>
        <w:rPr>
          <w:rFonts w:ascii="Times New Roman"/>
          <w:b w:val="false"/>
          <w:i w:val="false"/>
          <w:color w:val="000000"/>
          <w:sz w:val="28"/>
        </w:rPr>
        <w:t>N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Приостановление действия и лишение лицензии</w:t>
      </w:r>
    </w:p>
    <w:p>
      <w:pPr>
        <w:spacing w:after="0"/>
        <w:ind w:left="0"/>
        <w:jc w:val="both"/>
      </w:pPr>
      <w:r>
        <w:rPr>
          <w:rFonts w:ascii="Times New Roman"/>
          <w:b w:val="false"/>
          <w:i w:val="false"/>
          <w:color w:val="000000"/>
          <w:sz w:val="28"/>
        </w:rPr>
        <w:t xml:space="preserve">
      Основанием для приостановления действия лицензии является неисполнение требований, предусмотренных настоящим Законом и законодательством Республики Казахстан об административных правонарушениях. </w:t>
      </w:r>
    </w:p>
    <w:p>
      <w:pPr>
        <w:spacing w:after="0"/>
        <w:ind w:left="0"/>
        <w:jc w:val="both"/>
      </w:pPr>
      <w:r>
        <w:rPr>
          <w:rFonts w:ascii="Times New Roman"/>
          <w:b w:val="false"/>
          <w:i w:val="false"/>
          <w:color w:val="000000"/>
          <w:sz w:val="28"/>
        </w:rPr>
        <w:t xml:space="preserve">
      Лишение лицензии осуществляется в судебном порядке.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12 января 2007 года </w:t>
      </w:r>
      <w:r>
        <w:rPr>
          <w:rFonts w:ascii="Times New Roman"/>
          <w:b w:val="false"/>
          <w:i w:val="false"/>
          <w:color w:val="000000"/>
          <w:sz w:val="28"/>
        </w:rPr>
        <w:t>N  222</w:t>
      </w:r>
      <w:r>
        <w:rPr>
          <w:rFonts w:ascii="Times New Roman"/>
          <w:b w:val="false"/>
          <w:i w:val="false"/>
          <w:color w:val="ff0000"/>
          <w:sz w:val="28"/>
        </w:rPr>
        <w:t xml:space="preserve"> (вводится в действие по истечении 6 месяцев со дня его официального опубликования). </w:t>
      </w:r>
      <w:r>
        <w:br/>
      </w:r>
      <w:r>
        <w:rPr>
          <w:rFonts w:ascii="Times New Roman"/>
          <w:b w:val="false"/>
          <w:i w:val="false"/>
          <w:color w:val="000000"/>
          <w:sz w:val="28"/>
        </w:rPr>
        <w:t>
</w:t>
      </w:r>
    </w:p>
    <w:bookmarkStart w:name="z28" w:id="54"/>
    <w:p>
      <w:pPr>
        <w:spacing w:after="0"/>
        <w:ind w:left="0"/>
        <w:jc w:val="left"/>
      </w:pPr>
      <w:r>
        <w:rPr>
          <w:rFonts w:ascii="Times New Roman"/>
          <w:b/>
          <w:i w:val="false"/>
          <w:color w:val="000000"/>
        </w:rPr>
        <w:t xml:space="preserve"> Глава 4. Право владения и пользования оружием</w:t>
      </w:r>
    </w:p>
    <w:bookmarkEnd w:id="54"/>
    <w:p>
      <w:pPr>
        <w:spacing w:after="0"/>
        <w:ind w:left="0"/>
        <w:jc w:val="both"/>
      </w:pPr>
      <w:r>
        <w:rPr>
          <w:rFonts w:ascii="Times New Roman"/>
          <w:b/>
          <w:i w:val="false"/>
          <w:color w:val="000000"/>
          <w:sz w:val="28"/>
        </w:rPr>
        <w:t>Статья 12. Субъекты, имеющие право на приобретение оружия</w:t>
      </w:r>
    </w:p>
    <w:p>
      <w:pPr>
        <w:spacing w:after="0"/>
        <w:ind w:left="0"/>
        <w:jc w:val="both"/>
      </w:pPr>
      <w:r>
        <w:rPr>
          <w:rFonts w:ascii="Times New Roman"/>
          <w:b w:val="false"/>
          <w:i w:val="false"/>
          <w:color w:val="000000"/>
          <w:sz w:val="28"/>
        </w:rPr>
        <w:t>
      Право на приобретение оружия на территории Республики Казахстан имеют:</w:t>
      </w:r>
    </w:p>
    <w:p>
      <w:pPr>
        <w:spacing w:after="0"/>
        <w:ind w:left="0"/>
        <w:jc w:val="both"/>
      </w:pPr>
      <w:r>
        <w:rPr>
          <w:rFonts w:ascii="Times New Roman"/>
          <w:b w:val="false"/>
          <w:i w:val="false"/>
          <w:color w:val="000000"/>
          <w:sz w:val="28"/>
        </w:rPr>
        <w:t>
      1) Вооруженные Силы, другие войска и воинские формирования, специальные государственные и правоохранительные органы, а также субъекты, указанные в Законе Республики Казахстан "Об оборонной промышленности и государственном оборонном заказе";</w:t>
      </w:r>
    </w:p>
    <w:p>
      <w:pPr>
        <w:spacing w:after="0"/>
        <w:ind w:left="0"/>
        <w:jc w:val="both"/>
      </w:pPr>
      <w:r>
        <w:rPr>
          <w:rFonts w:ascii="Times New Roman"/>
          <w:b w:val="false"/>
          <w:i w:val="false"/>
          <w:color w:val="000000"/>
          <w:sz w:val="28"/>
        </w:rPr>
        <w:t xml:space="preserve">
      2) государственные органы, должностные лица которых наделены правом хранения и ношения огнестрельного оружия; </w:t>
      </w:r>
    </w:p>
    <w:p>
      <w:pPr>
        <w:spacing w:after="0"/>
        <w:ind w:left="0"/>
        <w:jc w:val="both"/>
      </w:pPr>
      <w:r>
        <w:rPr>
          <w:rFonts w:ascii="Times New Roman"/>
          <w:b w:val="false"/>
          <w:i w:val="false"/>
          <w:color w:val="000000"/>
          <w:sz w:val="28"/>
        </w:rPr>
        <w:t xml:space="preserve">
      3) юридические лица с особыми уставными задачами; </w:t>
      </w:r>
    </w:p>
    <w:p>
      <w:pPr>
        <w:spacing w:after="0"/>
        <w:ind w:left="0"/>
        <w:jc w:val="both"/>
      </w:pPr>
      <w:r>
        <w:rPr>
          <w:rFonts w:ascii="Times New Roman"/>
          <w:b w:val="false"/>
          <w:i w:val="false"/>
          <w:color w:val="000000"/>
          <w:sz w:val="28"/>
        </w:rPr>
        <w:t xml:space="preserve">
      4) юридические лица, занимающиеся производством оружия или торговлей им (далее - юридические лица - поставщики); </w:t>
      </w:r>
    </w:p>
    <w:p>
      <w:pPr>
        <w:spacing w:after="0"/>
        <w:ind w:left="0"/>
        <w:jc w:val="both"/>
      </w:pPr>
      <w:r>
        <w:rPr>
          <w:rFonts w:ascii="Times New Roman"/>
          <w:b w:val="false"/>
          <w:i w:val="false"/>
          <w:color w:val="000000"/>
          <w:sz w:val="28"/>
        </w:rPr>
        <w:t xml:space="preserve">
      5) юридические и физические лица, занимающиеся коллекционированием или экспонированием оружия; </w:t>
      </w:r>
    </w:p>
    <w:p>
      <w:pPr>
        <w:spacing w:after="0"/>
        <w:ind w:left="0"/>
        <w:jc w:val="both"/>
      </w:pPr>
      <w:r>
        <w:rPr>
          <w:rFonts w:ascii="Times New Roman"/>
          <w:b w:val="false"/>
          <w:i w:val="false"/>
          <w:color w:val="000000"/>
          <w:sz w:val="28"/>
        </w:rPr>
        <w:t xml:space="preserve">
      6) охотохозяйственные организации; </w:t>
      </w:r>
    </w:p>
    <w:p>
      <w:pPr>
        <w:spacing w:after="0"/>
        <w:ind w:left="0"/>
        <w:jc w:val="both"/>
      </w:pPr>
      <w:r>
        <w:rPr>
          <w:rFonts w:ascii="Times New Roman"/>
          <w:b w:val="false"/>
          <w:i w:val="false"/>
          <w:color w:val="000000"/>
          <w:sz w:val="28"/>
        </w:rPr>
        <w:t xml:space="preserve">
      7) спортивные организации; </w:t>
      </w:r>
    </w:p>
    <w:p>
      <w:pPr>
        <w:spacing w:after="0"/>
        <w:ind w:left="0"/>
        <w:jc w:val="both"/>
      </w:pPr>
      <w:r>
        <w:rPr>
          <w:rFonts w:ascii="Times New Roman"/>
          <w:b w:val="false"/>
          <w:i w:val="false"/>
          <w:color w:val="000000"/>
          <w:sz w:val="28"/>
        </w:rPr>
        <w:t xml:space="preserve">
      8) организации образования; </w:t>
      </w:r>
    </w:p>
    <w:bookmarkStart w:name="z165" w:id="55"/>
    <w:p>
      <w:pPr>
        <w:spacing w:after="0"/>
        <w:ind w:left="0"/>
        <w:jc w:val="both"/>
      </w:pPr>
      <w:r>
        <w:rPr>
          <w:rFonts w:ascii="Times New Roman"/>
          <w:b w:val="false"/>
          <w:i w:val="false"/>
          <w:color w:val="000000"/>
          <w:sz w:val="28"/>
        </w:rPr>
        <w:t>
      8-1) организации культуры (кинематографические организации, театры, цирки, музеи) в части охолощенного оружия;</w:t>
      </w:r>
    </w:p>
    <w:bookmarkEnd w:id="55"/>
    <w:p>
      <w:pPr>
        <w:spacing w:after="0"/>
        <w:ind w:left="0"/>
        <w:jc w:val="both"/>
      </w:pPr>
      <w:r>
        <w:rPr>
          <w:rFonts w:ascii="Times New Roman"/>
          <w:b w:val="false"/>
          <w:i w:val="false"/>
          <w:color w:val="000000"/>
          <w:sz w:val="28"/>
        </w:rPr>
        <w:t xml:space="preserve">
      9) граждане Республики Казахстан; </w:t>
      </w:r>
    </w:p>
    <w:p>
      <w:pPr>
        <w:spacing w:after="0"/>
        <w:ind w:left="0"/>
        <w:jc w:val="both"/>
      </w:pPr>
      <w:r>
        <w:rPr>
          <w:rFonts w:ascii="Times New Roman"/>
          <w:b w:val="false"/>
          <w:i w:val="false"/>
          <w:color w:val="000000"/>
          <w:sz w:val="28"/>
        </w:rPr>
        <w:t xml:space="preserve">
      10) иностранцы; </w:t>
      </w:r>
    </w:p>
    <w:p>
      <w:pPr>
        <w:spacing w:after="0"/>
        <w:ind w:left="0"/>
        <w:jc w:val="both"/>
      </w:pPr>
      <w:r>
        <w:rPr>
          <w:rFonts w:ascii="Times New Roman"/>
          <w:b w:val="false"/>
          <w:i w:val="false"/>
          <w:color w:val="000000"/>
          <w:sz w:val="28"/>
        </w:rPr>
        <w:t xml:space="preserve">
      11) юридические лица, уполномоченные проводить научные медицинские исследования в области применения оружия, в том числе с патронами травматического и газового действия.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27 июля 2007 года </w:t>
      </w:r>
      <w:r>
        <w:rPr>
          <w:rFonts w:ascii="Times New Roman"/>
          <w:b w:val="false"/>
          <w:i w:val="false"/>
          <w:color w:val="000000"/>
          <w:sz w:val="28"/>
        </w:rPr>
        <w:t>N 318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 июля 2007 года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11.07.2022 </w:t>
      </w:r>
      <w:r>
        <w:rPr>
          <w:rFonts w:ascii="Times New Roman"/>
          <w:b w:val="false"/>
          <w:i w:val="false"/>
          <w:color w:val="000000"/>
          <w:sz w:val="28"/>
        </w:rPr>
        <w:t>№ 136-VI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Право на приобретение оружия Вооруженными Силами, другими войсками и воинскими формированиями, специальными государственными и правоохранительными органами, и иными субъектами</w:t>
      </w:r>
    </w:p>
    <w:bookmarkStart w:name="z30" w:id="56"/>
    <w:p>
      <w:pPr>
        <w:spacing w:after="0"/>
        <w:ind w:left="0"/>
        <w:jc w:val="both"/>
      </w:pPr>
      <w:r>
        <w:rPr>
          <w:rFonts w:ascii="Times New Roman"/>
          <w:b w:val="false"/>
          <w:i w:val="false"/>
          <w:color w:val="000000"/>
          <w:sz w:val="28"/>
        </w:rPr>
        <w:t>
      Вооруженные Силы, другие войска и воинские формирования, специальные государственные и правоохранительные органы, субъекты, указанные в Законе Республики Казахстан "Об оборонной промышленности и государственном оборонном заказе", имеют право приобретать боевое ручное стрелковое и иное оружие в порядке, установленном законодательством Республики Казахстан. Из оружия с нарезным стволом, принятого на вооружение, за исключением находящегося на длительном хранении, производится контрольный отстрел для формирования Государственной пулегильзотеки в порядке, определяемом Правительством Республики Казахстан.</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Право на приобретение оружия юридическими лицами с особыми уставными задачами</w:t>
      </w:r>
    </w:p>
    <w:p>
      <w:pPr>
        <w:spacing w:after="0"/>
        <w:ind w:left="0"/>
        <w:jc w:val="both"/>
      </w:pPr>
      <w:r>
        <w:rPr>
          <w:rFonts w:ascii="Times New Roman"/>
          <w:b w:val="false"/>
          <w:i w:val="false"/>
          <w:color w:val="ff0000"/>
          <w:sz w:val="28"/>
        </w:rPr>
        <w:t xml:space="preserve">
      Сноска. Статья 14 с изменением, внесенным Законом РК от 29.12.2010 </w:t>
      </w:r>
      <w:r>
        <w:rPr>
          <w:rFonts w:ascii="Times New Roman"/>
          <w:b w:val="false"/>
          <w:i w:val="false"/>
          <w:color w:val="ff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2" w:id="57"/>
    <w:p>
      <w:pPr>
        <w:spacing w:after="0"/>
        <w:ind w:left="0"/>
        <w:jc w:val="both"/>
      </w:pPr>
      <w:r>
        <w:rPr>
          <w:rFonts w:ascii="Times New Roman"/>
          <w:b w:val="false"/>
          <w:i w:val="false"/>
          <w:color w:val="000000"/>
          <w:sz w:val="28"/>
        </w:rPr>
        <w:t xml:space="preserve">
      1. Юридические лица с особыми уставными задачами имеют право приобретать гражданское или служебное оружие у юридических лиц-поставщиков после получения соответствующего разрешения в органах внутренних дел. </w:t>
      </w:r>
    </w:p>
    <w:bookmarkEnd w:id="57"/>
    <w:p>
      <w:pPr>
        <w:spacing w:after="0"/>
        <w:ind w:left="0"/>
        <w:jc w:val="both"/>
      </w:pPr>
      <w:r>
        <w:rPr>
          <w:rFonts w:ascii="Times New Roman"/>
          <w:b w:val="false"/>
          <w:i w:val="false"/>
          <w:color w:val="000000"/>
          <w:sz w:val="28"/>
        </w:rPr>
        <w:t>
      2. Приобретенное оружие подлежит регистрации в соответствующем органе внутренних дел в недельный срок со дня его приобретения. При регистрации оружия выдается разрешение на хранение, хранение и ношение этого оружия сроком на пять лет на основании документов, подтверждающих законность приобретения оружия.</w:t>
      </w:r>
    </w:p>
    <w:bookmarkStart w:name="z150" w:id="58"/>
    <w:p>
      <w:pPr>
        <w:spacing w:after="0"/>
        <w:ind w:left="0"/>
        <w:jc w:val="both"/>
      </w:pPr>
      <w:r>
        <w:rPr>
          <w:rFonts w:ascii="Times New Roman"/>
          <w:b w:val="false"/>
          <w:i w:val="false"/>
          <w:color w:val="000000"/>
          <w:sz w:val="28"/>
        </w:rPr>
        <w:t>
      Владелец оружия обращается в орган внутренних дел по месту регистрации оружия до окончания срока действия разрешения для получения нового.</w:t>
      </w:r>
    </w:p>
    <w:bookmarkEnd w:id="58"/>
    <w:bookmarkStart w:name="z151" w:id="59"/>
    <w:p>
      <w:pPr>
        <w:spacing w:after="0"/>
        <w:ind w:left="0"/>
        <w:jc w:val="both"/>
      </w:pPr>
      <w:r>
        <w:rPr>
          <w:rFonts w:ascii="Times New Roman"/>
          <w:b w:val="false"/>
          <w:i w:val="false"/>
          <w:color w:val="000000"/>
          <w:sz w:val="28"/>
        </w:rPr>
        <w:t>
      Форма разрешения утверждается уполномоченным органом в сфере контроля за оборотом оружия по согласованию с уполномоченным органом в сфере разрешений и уведомлений и уполномоченным органом в сфере информатизации.</w:t>
      </w:r>
    </w:p>
    <w:bookmarkEnd w:id="59"/>
    <w:p>
      <w:pPr>
        <w:spacing w:after="0"/>
        <w:ind w:left="0"/>
        <w:jc w:val="both"/>
      </w:pPr>
      <w:r>
        <w:rPr>
          <w:rFonts w:ascii="Times New Roman"/>
          <w:b w:val="false"/>
          <w:i w:val="false"/>
          <w:color w:val="000000"/>
          <w:sz w:val="28"/>
        </w:rPr>
        <w:t xml:space="preserve">
      3. Руководители организаций (юридических лиц с особыми уставными задачами) передают оружие штатным работникам на период исполнения ими своих функций. Оружие выдается после прохождения работниками соответствующей подготовки. Эти работники обязаны проходить периодическую проверку на пригодность к действиям в условиях, связанных с применением огнестрельного оружия, и иметь разрешения органов внутренних дел на хранение и ношение служебного оружия. </w:t>
      </w:r>
    </w:p>
    <w:p>
      <w:pPr>
        <w:spacing w:after="0"/>
        <w:ind w:left="0"/>
        <w:jc w:val="both"/>
      </w:pPr>
      <w:r>
        <w:rPr>
          <w:rFonts w:ascii="Times New Roman"/>
          <w:b w:val="false"/>
          <w:i w:val="false"/>
          <w:color w:val="000000"/>
          <w:sz w:val="28"/>
        </w:rPr>
        <w:t xml:space="preserve">
      4. Содержание программы подготовки и порядок проведения проверки определяются уполномоченным органом в сфере контроля за оборотом оружия.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22.02.2002 </w:t>
      </w:r>
      <w:r>
        <w:rPr>
          <w:rFonts w:ascii="Times New Roman"/>
          <w:b w:val="false"/>
          <w:i w:val="false"/>
          <w:color w:val="000000"/>
          <w:sz w:val="28"/>
        </w:rPr>
        <w:t>N 297</w:t>
      </w:r>
      <w:r>
        <w:rPr>
          <w:rFonts w:ascii="Times New Roman"/>
          <w:b w:val="false"/>
          <w:i w:val="false"/>
          <w:color w:val="ff0000"/>
          <w:sz w:val="28"/>
        </w:rPr>
        <w:t xml:space="preserve">; от 27.07.2007 </w:t>
      </w:r>
      <w:r>
        <w:rPr>
          <w:rFonts w:ascii="Times New Roman"/>
          <w:b w:val="false"/>
          <w:i w:val="false"/>
          <w:color w:val="000000"/>
          <w:sz w:val="28"/>
        </w:rPr>
        <w:t>N 318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Право на приобретение оружия гражданами Республики Казахстан</w:t>
      </w:r>
    </w:p>
    <w:bookmarkStart w:name="z34" w:id="60"/>
    <w:p>
      <w:pPr>
        <w:spacing w:after="0"/>
        <w:ind w:left="0"/>
        <w:jc w:val="both"/>
      </w:pPr>
      <w:r>
        <w:rPr>
          <w:rFonts w:ascii="Times New Roman"/>
          <w:b w:val="false"/>
          <w:i w:val="false"/>
          <w:color w:val="000000"/>
          <w:sz w:val="28"/>
        </w:rPr>
        <w:t>
      1. Право на приобретение гражданского оружия, за исключением огнестрельного гладкоствольного длинноствольного оружия самообороны и охотничьего оружия, имеют граждане Республики Казахстан, достигшие восемнадцатилетнего возраста, после получения разрешения на приобретение конкретного вида оружия в органах внутренних дел по месту жительства.</w:t>
      </w:r>
    </w:p>
    <w:bookmarkEnd w:id="60"/>
    <w:bookmarkStart w:name="z138" w:id="61"/>
    <w:p>
      <w:pPr>
        <w:spacing w:after="0"/>
        <w:ind w:left="0"/>
        <w:jc w:val="both"/>
      </w:pPr>
      <w:r>
        <w:rPr>
          <w:rFonts w:ascii="Times New Roman"/>
          <w:b w:val="false"/>
          <w:i w:val="false"/>
          <w:color w:val="000000"/>
          <w:sz w:val="28"/>
        </w:rPr>
        <w:t xml:space="preserve">
      Право на приобретение, хранение, ношение и использование метательного оружия (луков и арбалетов) для спортивных целей имеют граждане Республики Казахстан, достигшие 16-летнего возраста. </w:t>
      </w:r>
    </w:p>
    <w:bookmarkEnd w:id="61"/>
    <w:bookmarkStart w:name="z139" w:id="62"/>
    <w:p>
      <w:pPr>
        <w:spacing w:after="0"/>
        <w:ind w:left="0"/>
        <w:jc w:val="both"/>
      </w:pPr>
      <w:r>
        <w:rPr>
          <w:rFonts w:ascii="Times New Roman"/>
          <w:b w:val="false"/>
          <w:i w:val="false"/>
          <w:color w:val="000000"/>
          <w:sz w:val="28"/>
        </w:rPr>
        <w:t>
      Механические распылители, аэрозольные и другие устройства, снаряженные слезоточивыми или раздражающими веществами, пневматическое оружие с дульной энергией не более 7,5 Дж и калибром до 4,5 миллиметров включительно регистрации не подлежат.</w:t>
      </w:r>
    </w:p>
    <w:bookmarkEnd w:id="62"/>
    <w:bookmarkStart w:name="z166" w:id="63"/>
    <w:p>
      <w:pPr>
        <w:spacing w:after="0"/>
        <w:ind w:left="0"/>
        <w:jc w:val="both"/>
      </w:pPr>
      <w:r>
        <w:rPr>
          <w:rFonts w:ascii="Times New Roman"/>
          <w:b w:val="false"/>
          <w:i w:val="false"/>
          <w:color w:val="000000"/>
          <w:sz w:val="28"/>
        </w:rPr>
        <w:t>
      Сигнальное, охолощенное оружие, механические распылители, аэрозольные и другие устройства, снаряженные слезоточивыми или раздражающими веществами, пневматическое оружие с дульной энергией не более 7,5 Дж и калибром до 4,5 миллиметров включительно граждане Республики Казахстан имеют право приобретать у юридических лиц – поставщиков без получения разрешения.</w:t>
      </w:r>
    </w:p>
    <w:bookmarkEnd w:id="63"/>
    <w:bookmarkStart w:name="z94" w:id="64"/>
    <w:p>
      <w:pPr>
        <w:spacing w:after="0"/>
        <w:ind w:left="0"/>
        <w:jc w:val="both"/>
      </w:pPr>
      <w:r>
        <w:rPr>
          <w:rFonts w:ascii="Times New Roman"/>
          <w:b w:val="false"/>
          <w:i w:val="false"/>
          <w:color w:val="000000"/>
          <w:sz w:val="28"/>
        </w:rPr>
        <w:t xml:space="preserve">
      Огнестрельное гладкоствольное длинноствольное оружие, указанное в </w:t>
      </w:r>
      <w:r>
        <w:rPr>
          <w:rFonts w:ascii="Times New Roman"/>
          <w:b w:val="false"/>
          <w:i w:val="false"/>
          <w:color w:val="000000"/>
          <w:sz w:val="28"/>
        </w:rPr>
        <w:t>подпункте 1)</w:t>
      </w:r>
      <w:r>
        <w:rPr>
          <w:rFonts w:ascii="Times New Roman"/>
          <w:b w:val="false"/>
          <w:i w:val="false"/>
          <w:color w:val="000000"/>
          <w:sz w:val="28"/>
        </w:rPr>
        <w:t xml:space="preserve"> статьи 5 настоящего Закона, граждане Республики Казахстан, достигшие двадцатиоднолетнего возраста, имеют право приобретать в целях самообороны без права ношения по разрешениям, выдаваемым органами внутренних дел по месту жительства, без наличия удостоверения охотника.</w:t>
      </w:r>
    </w:p>
    <w:bookmarkEnd w:id="64"/>
    <w:bookmarkStart w:name="z95" w:id="65"/>
    <w:p>
      <w:pPr>
        <w:spacing w:after="0"/>
        <w:ind w:left="0"/>
        <w:jc w:val="both"/>
      </w:pPr>
      <w:r>
        <w:rPr>
          <w:rFonts w:ascii="Times New Roman"/>
          <w:b w:val="false"/>
          <w:i w:val="false"/>
          <w:color w:val="000000"/>
          <w:sz w:val="28"/>
        </w:rPr>
        <w:t>
      Огнестрельное гладкоствольное длинноствольное оружие и охотничье пневматическое оружие имеют право приобретать достигшие двадцатиоднолетнего возраста граждане Республики Казахстан с правом хранения и ношения, которые имеют удостоверения охотника.</w:t>
      </w:r>
    </w:p>
    <w:bookmarkEnd w:id="65"/>
    <w:p>
      <w:pPr>
        <w:spacing w:after="0"/>
        <w:ind w:left="0"/>
        <w:jc w:val="both"/>
      </w:pPr>
      <w:r>
        <w:rPr>
          <w:rFonts w:ascii="Times New Roman"/>
          <w:b w:val="false"/>
          <w:i w:val="false"/>
          <w:color w:val="000000"/>
          <w:sz w:val="28"/>
        </w:rPr>
        <w:t xml:space="preserve">
      Охотничье огнестрельное оружие с нарезным стволом имеют право приобретать граждане Республики Казахстан, имеющие в собственности охотничье огнестрельное гладкоствольное длинноствольное оружие не менее трех лет, которым в установленном порядке предоставлено право на охоту. </w:t>
      </w:r>
    </w:p>
    <w:bookmarkStart w:name="z97" w:id="66"/>
    <w:p>
      <w:pPr>
        <w:spacing w:after="0"/>
        <w:ind w:left="0"/>
        <w:jc w:val="both"/>
      </w:pPr>
      <w:r>
        <w:rPr>
          <w:rFonts w:ascii="Times New Roman"/>
          <w:b w:val="false"/>
          <w:i w:val="false"/>
          <w:color w:val="000000"/>
          <w:sz w:val="28"/>
        </w:rPr>
        <w:t>
      Общее количество оружия, приобретенного гражданином Республики Казахстан, не должно превышать:</w:t>
      </w:r>
    </w:p>
    <w:bookmarkEnd w:id="66"/>
    <w:p>
      <w:pPr>
        <w:spacing w:after="0"/>
        <w:ind w:left="0"/>
        <w:jc w:val="both"/>
      </w:pPr>
      <w:r>
        <w:rPr>
          <w:rFonts w:ascii="Times New Roman"/>
          <w:b w:val="false"/>
          <w:i w:val="false"/>
          <w:color w:val="000000"/>
          <w:sz w:val="28"/>
        </w:rPr>
        <w:t>
      1) охотничьего огнестрельного оружия: с нарезным стволом – двух единиц; гладкоствольного – двух единиц;</w:t>
      </w:r>
    </w:p>
    <w:p>
      <w:pPr>
        <w:spacing w:after="0"/>
        <w:ind w:left="0"/>
        <w:jc w:val="both"/>
      </w:pPr>
      <w:r>
        <w:rPr>
          <w:rFonts w:ascii="Times New Roman"/>
          <w:b w:val="false"/>
          <w:i w:val="false"/>
          <w:color w:val="000000"/>
          <w:sz w:val="28"/>
        </w:rPr>
        <w:t>
      2) оружия самообороны – двух единиц, в том числе огнестрельного гладкоствольного длинноствольного оружия либо газовых пистолетов, револьверов либо электрического оружия.</w:t>
      </w:r>
    </w:p>
    <w:p>
      <w:pPr>
        <w:spacing w:after="0"/>
        <w:ind w:left="0"/>
        <w:jc w:val="both"/>
      </w:pPr>
      <w:r>
        <w:rPr>
          <w:rFonts w:ascii="Times New Roman"/>
          <w:b w:val="false"/>
          <w:i w:val="false"/>
          <w:color w:val="000000"/>
          <w:sz w:val="28"/>
        </w:rPr>
        <w:t xml:space="preserve">
      Данные ограничения не распространяются на оружие, являющееся объектом коллекционирования. </w:t>
      </w:r>
    </w:p>
    <w:bookmarkStart w:name="z140" w:id="67"/>
    <w:p>
      <w:pPr>
        <w:spacing w:after="0"/>
        <w:ind w:left="0"/>
        <w:jc w:val="both"/>
      </w:pPr>
      <w:r>
        <w:rPr>
          <w:rFonts w:ascii="Times New Roman"/>
          <w:b w:val="false"/>
          <w:i w:val="false"/>
          <w:color w:val="000000"/>
          <w:sz w:val="28"/>
        </w:rPr>
        <w:t xml:space="preserve">
      Граждане Республики Казахстан имеют право приобретать газовые пистолеты и револьверы, электрическое оружие в целях самообороны с правом хранения и ношения по разрешениям, выдаваемым органами внутренних дел. </w:t>
      </w:r>
    </w:p>
    <w:bookmarkEnd w:id="67"/>
    <w:bookmarkStart w:name="z98" w:id="68"/>
    <w:p>
      <w:pPr>
        <w:spacing w:after="0"/>
        <w:ind w:left="0"/>
        <w:jc w:val="both"/>
      </w:pPr>
      <w:r>
        <w:rPr>
          <w:rFonts w:ascii="Times New Roman"/>
          <w:b w:val="false"/>
          <w:i w:val="false"/>
          <w:color w:val="000000"/>
          <w:sz w:val="28"/>
        </w:rPr>
        <w:t>
      2. Приобретенное гражданином Республики Казахстан огнестрельное длинноствольное оружие, охотничье пневматическое оружие, метательное оружие (луки и арбалеты), электрическое оружие, а также газовые пистолеты и револьверы подлежат регистрации в органах внутренних дел по месту жительства в недельный срок со дня приобретения.</w:t>
      </w:r>
    </w:p>
    <w:bookmarkEnd w:id="68"/>
    <w:p>
      <w:pPr>
        <w:spacing w:after="0"/>
        <w:ind w:left="0"/>
        <w:jc w:val="both"/>
      </w:pPr>
      <w:r>
        <w:rPr>
          <w:rFonts w:ascii="Times New Roman"/>
          <w:b w:val="false"/>
          <w:i w:val="false"/>
          <w:color w:val="000000"/>
          <w:sz w:val="28"/>
        </w:rPr>
        <w:t>
      При регистрации огнестрельного гладкоствольного длинноствольного оружия самообороны гражданину Республики Казахстан органом внутренних дел по месту жительства выдается сроком на пять лет разрешение на хранение такого оружия, а при регистрации охотничьего и спортивного оружия, газовых пистолетов и револьверов, метательного оружия (луков и арбалетов), электрического оружия - разрешение на его хранение и ношение. Разрешение выдается сроком на пять лет.</w:t>
      </w:r>
    </w:p>
    <w:bookmarkStart w:name="z152" w:id="69"/>
    <w:p>
      <w:pPr>
        <w:spacing w:after="0"/>
        <w:ind w:left="0"/>
        <w:jc w:val="both"/>
      </w:pPr>
      <w:r>
        <w:rPr>
          <w:rFonts w:ascii="Times New Roman"/>
          <w:b w:val="false"/>
          <w:i w:val="false"/>
          <w:color w:val="000000"/>
          <w:sz w:val="28"/>
        </w:rPr>
        <w:t>
      Владелец оружия обращается в орган внутренних дел по месту регистрации оружия до окончания срока действия разрешения для получения нового.</w:t>
      </w:r>
    </w:p>
    <w:bookmarkEnd w:id="69"/>
    <w:bookmarkStart w:name="z153" w:id="70"/>
    <w:p>
      <w:pPr>
        <w:spacing w:after="0"/>
        <w:ind w:left="0"/>
        <w:jc w:val="both"/>
      </w:pPr>
      <w:r>
        <w:rPr>
          <w:rFonts w:ascii="Times New Roman"/>
          <w:b w:val="false"/>
          <w:i w:val="false"/>
          <w:color w:val="000000"/>
          <w:sz w:val="28"/>
        </w:rPr>
        <w:t>
      Форма разрешения утверждается уполномоченным органом в сфере контроля за оборотом оружия по согласованию с уполномоченным органом в сфере разрешений и уведомлений и уполномоченным органом в сфере информатизации.</w:t>
      </w:r>
    </w:p>
    <w:bookmarkEnd w:id="70"/>
    <w:bookmarkStart w:name="z99" w:id="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Для получения разрешения на приобретение, хранение, хранение и ношение оружия гражданин Республики Казахстан обязан представить в органы внутренних дел по месту жительства заявление в установленной форме, медицинское заключение об отсутствии противопоказаний к владению оружием, установленное уполномоченным органом в области здравоохранения, и справку о прохождении программы подготовки и переподготовки владельцев и пользователей гражданского и служебного оружия на знание правил безопасного обращения с гражданским и служебным оружием.</w:t>
      </w:r>
    </w:p>
    <w:bookmarkEnd w:id="71"/>
    <w:bookmarkStart w:name="z182" w:id="72"/>
    <w:p>
      <w:pPr>
        <w:spacing w:after="0"/>
        <w:ind w:left="0"/>
        <w:jc w:val="both"/>
      </w:pPr>
      <w:r>
        <w:rPr>
          <w:rFonts w:ascii="Times New Roman"/>
          <w:b w:val="false"/>
          <w:i w:val="false"/>
          <w:color w:val="000000"/>
          <w:sz w:val="28"/>
        </w:rPr>
        <w:t>
      Перечень медицинских противопоказаний, порядок прохождения медицинского осмотра для получения разрешений в сферах оборота гражданского и служебного оружия, гражданских пиротехнических веществ в соответствии с законодательством Республики Казахстан о разрешениях и уведомлениях, а также его периодичность определяются уполномоченным органом в области здравоохранения.</w:t>
      </w:r>
    </w:p>
    <w:bookmarkEnd w:id="72"/>
    <w:bookmarkStart w:name="z100" w:id="73"/>
    <w:p>
      <w:pPr>
        <w:spacing w:after="0"/>
        <w:ind w:left="0"/>
        <w:jc w:val="both"/>
      </w:pPr>
      <w:r>
        <w:rPr>
          <w:rFonts w:ascii="Times New Roman"/>
          <w:b w:val="false"/>
          <w:i w:val="false"/>
          <w:color w:val="000000"/>
          <w:sz w:val="28"/>
        </w:rPr>
        <w:t>
      4. Лица, впервые приобретающие огнестрельное гладкоствольное оружие самообороны, газовые пистолеты и револьверы, метательное оружие (луки и арбалеты), электрическое оружие, за исключением лиц, имеющих разрешение на хранение или хранение и ношение оружия, обязаны по месту жительства пройти проверку знаний правил безопасного обращения с гражданским и служебным оружием в организациях, определяемых уполномоченным органом в сфере контроля за оборотом оружия.</w:t>
      </w:r>
    </w:p>
    <w:bookmarkEnd w:id="73"/>
    <w:bookmarkStart w:name="z101" w:id="74"/>
    <w:p>
      <w:pPr>
        <w:spacing w:after="0"/>
        <w:ind w:left="0"/>
        <w:jc w:val="both"/>
      </w:pPr>
      <w:r>
        <w:rPr>
          <w:rFonts w:ascii="Times New Roman"/>
          <w:b w:val="false"/>
          <w:i w:val="false"/>
          <w:color w:val="000000"/>
          <w:sz w:val="28"/>
        </w:rPr>
        <w:t>
      5. За выдачу разрешений на приобретение, хранение или хранение и ношение, перевозку, а также заключений на ввоз на территорию Республики Казахстан и вывоз с территории Республики Казахстан гражданского и служебного оружия и патронов к нему взимается государственная пошлина в соответствии с налоговым законодательством Республики Казахстан.</w:t>
      </w:r>
    </w:p>
    <w:bookmarkEnd w:id="74"/>
    <w:bookmarkStart w:name="z102" w:id="75"/>
    <w:p>
      <w:pPr>
        <w:spacing w:after="0"/>
        <w:ind w:left="0"/>
        <w:jc w:val="both"/>
      </w:pPr>
      <w:r>
        <w:rPr>
          <w:rFonts w:ascii="Times New Roman"/>
          <w:b w:val="false"/>
          <w:i w:val="false"/>
          <w:color w:val="000000"/>
          <w:sz w:val="28"/>
        </w:rPr>
        <w:t>
      6. Военнослужащие Вооруженных Сил, других войск и воинских формирований, сотрудники специальных государственных и правоохранительных органов, за исключением органов государственной противопожарной службы, имеющие специальные звания и классные чины, разрешение на приобретение гражданского оружия получают без представления медицинского заключения об отсутствии противопоказаний к владению оружием.</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22.02.2002 </w:t>
      </w:r>
      <w:r>
        <w:rPr>
          <w:rFonts w:ascii="Times New Roman"/>
          <w:b w:val="false"/>
          <w:i w:val="false"/>
          <w:color w:val="000000"/>
          <w:sz w:val="28"/>
        </w:rPr>
        <w:t>N 297</w:t>
      </w:r>
      <w:r>
        <w:rPr>
          <w:rFonts w:ascii="Times New Roman"/>
          <w:b w:val="false"/>
          <w:i w:val="false"/>
          <w:color w:val="ff0000"/>
          <w:sz w:val="28"/>
        </w:rPr>
        <w:t xml:space="preserve">; от 13.12.2004 </w:t>
      </w:r>
      <w:r>
        <w:rPr>
          <w:rFonts w:ascii="Times New Roman"/>
          <w:b w:val="false"/>
          <w:i w:val="false"/>
          <w:color w:val="000000"/>
          <w:sz w:val="28"/>
        </w:rPr>
        <w:t>N 11</w:t>
      </w:r>
      <w:r>
        <w:rPr>
          <w:rFonts w:ascii="Times New Roman"/>
          <w:b w:val="false"/>
          <w:i w:val="false"/>
          <w:color w:val="ff0000"/>
          <w:sz w:val="28"/>
        </w:rPr>
        <w:t xml:space="preserve"> (вводится в действие с 01.01.2005); от 27.07.2007 </w:t>
      </w:r>
      <w:r>
        <w:rPr>
          <w:rFonts w:ascii="Times New Roman"/>
          <w:b w:val="false"/>
          <w:i w:val="false"/>
          <w:color w:val="000000"/>
          <w:sz w:val="28"/>
        </w:rPr>
        <w:t xml:space="preserve">N 318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с 01.01.2014);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Права и обязанности владельцев оружия</w:t>
      </w:r>
    </w:p>
    <w:bookmarkStart w:name="z36" w:id="76"/>
    <w:p>
      <w:pPr>
        <w:spacing w:after="0"/>
        <w:ind w:left="0"/>
        <w:jc w:val="both"/>
      </w:pPr>
      <w:r>
        <w:rPr>
          <w:rFonts w:ascii="Times New Roman"/>
          <w:b w:val="false"/>
          <w:i w:val="false"/>
          <w:color w:val="000000"/>
          <w:sz w:val="28"/>
        </w:rPr>
        <w:t xml:space="preserve">
      1. Владельцы оружия имеют право: </w:t>
      </w:r>
    </w:p>
    <w:bookmarkEnd w:id="76"/>
    <w:p>
      <w:pPr>
        <w:spacing w:after="0"/>
        <w:ind w:left="0"/>
        <w:jc w:val="both"/>
      </w:pPr>
      <w:r>
        <w:rPr>
          <w:rFonts w:ascii="Times New Roman"/>
          <w:b w:val="false"/>
          <w:i w:val="false"/>
          <w:color w:val="000000"/>
          <w:sz w:val="28"/>
        </w:rPr>
        <w:t xml:space="preserve">
      1) собственности на приобретенное в установленном порядке оружие и патроны к нему; </w:t>
      </w:r>
    </w:p>
    <w:p>
      <w:pPr>
        <w:spacing w:after="0"/>
        <w:ind w:left="0"/>
        <w:jc w:val="both"/>
      </w:pPr>
      <w:r>
        <w:rPr>
          <w:rFonts w:ascii="Times New Roman"/>
          <w:b w:val="false"/>
          <w:i w:val="false"/>
          <w:color w:val="000000"/>
          <w:sz w:val="28"/>
        </w:rPr>
        <w:t xml:space="preserve">
      2) получения компенсации стоимости оружия в случае изъятия или добровольной его сдачи в установленном законодательством порядке; </w:t>
      </w:r>
    </w:p>
    <w:p>
      <w:pPr>
        <w:spacing w:after="0"/>
        <w:ind w:left="0"/>
        <w:jc w:val="both"/>
      </w:pPr>
      <w:r>
        <w:rPr>
          <w:rFonts w:ascii="Times New Roman"/>
          <w:b w:val="false"/>
          <w:i w:val="false"/>
          <w:color w:val="000000"/>
          <w:sz w:val="28"/>
        </w:rPr>
        <w:t xml:space="preserve">
      3) продавать, дарить, наследовать либо передавать оружие во временное пользование в порядке, определенном Правительством Республики Казахстан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4) на хранение и ношение холодного оружия при наличии разрешения на право хранения и ношения огнестрельного оружия. </w:t>
      </w:r>
    </w:p>
    <w:p>
      <w:pPr>
        <w:spacing w:after="0"/>
        <w:ind w:left="0"/>
        <w:jc w:val="both"/>
      </w:pPr>
      <w:r>
        <w:rPr>
          <w:rFonts w:ascii="Times New Roman"/>
          <w:b w:val="false"/>
          <w:i w:val="false"/>
          <w:color w:val="000000"/>
          <w:sz w:val="28"/>
        </w:rPr>
        <w:t xml:space="preserve">
      2. Владельцы оружия обязаны: </w:t>
      </w:r>
    </w:p>
    <w:p>
      <w:pPr>
        <w:spacing w:after="0"/>
        <w:ind w:left="0"/>
        <w:jc w:val="both"/>
      </w:pPr>
      <w:r>
        <w:rPr>
          <w:rFonts w:ascii="Times New Roman"/>
          <w:b w:val="false"/>
          <w:i w:val="false"/>
          <w:color w:val="000000"/>
          <w:sz w:val="28"/>
        </w:rPr>
        <w:t xml:space="preserve">
      1) зарегистрировать и перерегистрировать в органах внутренних дел имеющееся в собственности оружие, за исключением перечисленного в абзаце 3 пункта 1 статьи 15; </w:t>
      </w:r>
    </w:p>
    <w:p>
      <w:pPr>
        <w:spacing w:after="0"/>
        <w:ind w:left="0"/>
        <w:jc w:val="both"/>
      </w:pPr>
      <w:r>
        <w:rPr>
          <w:rFonts w:ascii="Times New Roman"/>
          <w:b w:val="false"/>
          <w:i w:val="false"/>
          <w:color w:val="000000"/>
          <w:sz w:val="28"/>
        </w:rPr>
        <w:t xml:space="preserve">
      2) соблюдать установленный порядок перевозки оружия и патронов к нему; </w:t>
      </w:r>
    </w:p>
    <w:p>
      <w:pPr>
        <w:spacing w:after="0"/>
        <w:ind w:left="0"/>
        <w:jc w:val="both"/>
      </w:pPr>
      <w:r>
        <w:rPr>
          <w:rFonts w:ascii="Times New Roman"/>
          <w:b w:val="false"/>
          <w:i w:val="false"/>
          <w:color w:val="000000"/>
          <w:sz w:val="28"/>
        </w:rPr>
        <w:t xml:space="preserve">
      3) обеспечивать сохранность оружия и патронов к нему; </w:t>
      </w:r>
    </w:p>
    <w:p>
      <w:pPr>
        <w:spacing w:after="0"/>
        <w:ind w:left="0"/>
        <w:jc w:val="both"/>
      </w:pPr>
      <w:r>
        <w:rPr>
          <w:rFonts w:ascii="Times New Roman"/>
          <w:b w:val="false"/>
          <w:i w:val="false"/>
          <w:color w:val="000000"/>
          <w:sz w:val="28"/>
        </w:rPr>
        <w:t xml:space="preserve">
      4) обеспечивать беспрепятственный доступ сотрудников органов внутренних дел на территорию контролируемых объектов и в места хранения оружия, представлять им необходимую документацию для ознакомления в соответствии с законодательством; </w:t>
      </w:r>
    </w:p>
    <w:p>
      <w:pPr>
        <w:spacing w:after="0"/>
        <w:ind w:left="0"/>
        <w:jc w:val="both"/>
      </w:pPr>
      <w:r>
        <w:rPr>
          <w:rFonts w:ascii="Times New Roman"/>
          <w:b w:val="false"/>
          <w:i w:val="false"/>
          <w:color w:val="000000"/>
          <w:sz w:val="28"/>
        </w:rPr>
        <w:t>
      5) в случае смерти владельца гражданского оружия члены семьи обязаны в месячный срок перерегистрировать или сдать на комиссионную реализацию это оружие;</w:t>
      </w:r>
    </w:p>
    <w:p>
      <w:pPr>
        <w:spacing w:after="0"/>
        <w:ind w:left="0"/>
        <w:jc w:val="both"/>
      </w:pPr>
      <w:r>
        <w:rPr>
          <w:rFonts w:ascii="Times New Roman"/>
          <w:b w:val="false"/>
          <w:i w:val="false"/>
          <w:color w:val="000000"/>
          <w:sz w:val="28"/>
        </w:rPr>
        <w:t>
      5-1) пройти один раз в пять лет проверку знаний правил безопасного обращения с гражданским и служебным оружием в организациях, определяемых уполномоченным органом в сфере контроля за оборотом оружия;</w:t>
      </w:r>
    </w:p>
    <w:p>
      <w:pPr>
        <w:spacing w:after="0"/>
        <w:ind w:left="0"/>
        <w:jc w:val="both"/>
      </w:pPr>
      <w:r>
        <w:rPr>
          <w:rFonts w:ascii="Times New Roman"/>
          <w:b w:val="false"/>
          <w:i w:val="false"/>
          <w:color w:val="000000"/>
          <w:sz w:val="28"/>
        </w:rPr>
        <w:t>
      6) при перемене места жительства снять оружие с учета органа внутренних дел и в десятидневный срок поставить его на соответствующий учет по новому постоянному месту жительства, а при перемене места жительства в пределах одного района либо города, не имеющего районного деления, - в пятидневный срок уведомить об этом территориальный орган внутренних дел.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Права и обязанности пользователей оружием</w:t>
      </w:r>
    </w:p>
    <w:p>
      <w:pPr>
        <w:spacing w:after="0"/>
        <w:ind w:left="0"/>
        <w:jc w:val="both"/>
      </w:pPr>
      <w:r>
        <w:rPr>
          <w:rFonts w:ascii="Times New Roman"/>
          <w:b w:val="false"/>
          <w:i w:val="false"/>
          <w:color w:val="000000"/>
          <w:sz w:val="28"/>
        </w:rPr>
        <w:t xml:space="preserve">
      1. Пользователи оружием имеют право: </w:t>
      </w:r>
    </w:p>
    <w:p>
      <w:pPr>
        <w:spacing w:after="0"/>
        <w:ind w:left="0"/>
        <w:jc w:val="both"/>
      </w:pPr>
      <w:r>
        <w:rPr>
          <w:rFonts w:ascii="Times New Roman"/>
          <w:b w:val="false"/>
          <w:i w:val="false"/>
          <w:color w:val="000000"/>
          <w:sz w:val="28"/>
        </w:rPr>
        <w:t xml:space="preserve">
      1) на хранение, хранение и ношение оружия в соответствии с предоставленным им правом; </w:t>
      </w:r>
    </w:p>
    <w:p>
      <w:pPr>
        <w:spacing w:after="0"/>
        <w:ind w:left="0"/>
        <w:jc w:val="both"/>
      </w:pPr>
      <w:r>
        <w:rPr>
          <w:rFonts w:ascii="Times New Roman"/>
          <w:b w:val="false"/>
          <w:i w:val="false"/>
          <w:color w:val="000000"/>
          <w:sz w:val="28"/>
        </w:rPr>
        <w:t xml:space="preserve">
      2) использовать оружие в случаях и порядке,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2. Пользователи оружием обязаны: </w:t>
      </w:r>
    </w:p>
    <w:p>
      <w:pPr>
        <w:spacing w:after="0"/>
        <w:ind w:left="0"/>
        <w:jc w:val="both"/>
      </w:pPr>
      <w:r>
        <w:rPr>
          <w:rFonts w:ascii="Times New Roman"/>
          <w:b w:val="false"/>
          <w:i w:val="false"/>
          <w:color w:val="000000"/>
          <w:sz w:val="28"/>
        </w:rPr>
        <w:t xml:space="preserve">
      1) использовать оружие в соответствии с целевым назначением; </w:t>
      </w:r>
    </w:p>
    <w:p>
      <w:pPr>
        <w:spacing w:after="0"/>
        <w:ind w:left="0"/>
        <w:jc w:val="both"/>
      </w:pPr>
      <w:r>
        <w:rPr>
          <w:rFonts w:ascii="Times New Roman"/>
          <w:b w:val="false"/>
          <w:i w:val="false"/>
          <w:color w:val="000000"/>
          <w:sz w:val="28"/>
        </w:rPr>
        <w:t xml:space="preserve">
      2) соблюдать установленный порядок перевозки оружия и патронов к нему; </w:t>
      </w:r>
    </w:p>
    <w:p>
      <w:pPr>
        <w:spacing w:after="0"/>
        <w:ind w:left="0"/>
        <w:jc w:val="both"/>
      </w:pPr>
      <w:r>
        <w:rPr>
          <w:rFonts w:ascii="Times New Roman"/>
          <w:b w:val="false"/>
          <w:i w:val="false"/>
          <w:color w:val="000000"/>
          <w:sz w:val="28"/>
        </w:rPr>
        <w:t xml:space="preserve">
      3) обеспечивать сохранность оружия и патронов к нему, находящихся в пользовании; </w:t>
      </w:r>
    </w:p>
    <w:p>
      <w:pPr>
        <w:spacing w:after="0"/>
        <w:ind w:left="0"/>
        <w:jc w:val="both"/>
      </w:pPr>
      <w:r>
        <w:rPr>
          <w:rFonts w:ascii="Times New Roman"/>
          <w:b w:val="false"/>
          <w:i w:val="false"/>
          <w:color w:val="000000"/>
          <w:sz w:val="28"/>
        </w:rPr>
        <w:t xml:space="preserve">
      4) соблюдать требования безопасности при пользовании оружием и патронами к нему. </w:t>
      </w:r>
    </w:p>
    <w:p>
      <w:pPr>
        <w:spacing w:after="0"/>
        <w:ind w:left="0"/>
        <w:jc w:val="both"/>
      </w:pPr>
      <w:r>
        <w:rPr>
          <w:rFonts w:ascii="Times New Roman"/>
          <w:b w:val="false"/>
          <w:i w:val="false"/>
          <w:color w:val="000000"/>
          <w:sz w:val="28"/>
        </w:rPr>
        <w:t>
      3. Пользователи оружием – юридические лица обязаны:</w:t>
      </w:r>
    </w:p>
    <w:bookmarkStart w:name="z185" w:id="77"/>
    <w:p>
      <w:pPr>
        <w:spacing w:after="0"/>
        <w:ind w:left="0"/>
        <w:jc w:val="both"/>
      </w:pPr>
      <w:r>
        <w:rPr>
          <w:rFonts w:ascii="Times New Roman"/>
          <w:b w:val="false"/>
          <w:i w:val="false"/>
          <w:color w:val="000000"/>
          <w:sz w:val="28"/>
        </w:rPr>
        <w:t>
      1) хранить оружие в специально оборудованных хранилищах (оружейных комнатах) в непригодном для стрельбы состоянии;</w:t>
      </w:r>
    </w:p>
    <w:bookmarkEnd w:id="77"/>
    <w:bookmarkStart w:name="z186" w:id="78"/>
    <w:p>
      <w:pPr>
        <w:spacing w:after="0"/>
        <w:ind w:left="0"/>
        <w:jc w:val="both"/>
      </w:pPr>
      <w:r>
        <w:rPr>
          <w:rFonts w:ascii="Times New Roman"/>
          <w:b w:val="false"/>
          <w:i w:val="false"/>
          <w:color w:val="000000"/>
          <w:sz w:val="28"/>
        </w:rPr>
        <w:t>
      2) хранить основные (составные) части оружия, непосредственно участвующие в производстве выстрела, в отдельных сейфах;</w:t>
      </w:r>
    </w:p>
    <w:bookmarkEnd w:id="78"/>
    <w:bookmarkStart w:name="z187" w:id="79"/>
    <w:p>
      <w:pPr>
        <w:spacing w:after="0"/>
        <w:ind w:left="0"/>
        <w:jc w:val="both"/>
      </w:pPr>
      <w:r>
        <w:rPr>
          <w:rFonts w:ascii="Times New Roman"/>
          <w:b w:val="false"/>
          <w:i w:val="false"/>
          <w:color w:val="000000"/>
          <w:sz w:val="28"/>
        </w:rPr>
        <w:t>
      3) обеспечивать беспрепятственный доступ сотрудников органов внутренних дел на территорию контролируемых объектов и в места хранения оружия, представлять им необходимую документацию для ознакомления в соответствии с законодательством Республики Казахстан.</w:t>
      </w:r>
    </w:p>
    <w:bookmarkEnd w:id="79"/>
    <w:p>
      <w:pPr>
        <w:spacing w:after="0"/>
        <w:ind w:left="0"/>
        <w:jc w:val="both"/>
      </w:pPr>
      <w:r>
        <w:rPr>
          <w:rFonts w:ascii="Times New Roman"/>
          <w:b w:val="false"/>
          <w:i w:val="false"/>
          <w:color w:val="000000"/>
          <w:sz w:val="28"/>
        </w:rPr>
        <w:t>
      4. Пользователи оружием – физические лица в соответствии с законодательством Республики Казахстан обязаны:</w:t>
      </w:r>
    </w:p>
    <w:p>
      <w:pPr>
        <w:spacing w:after="0"/>
        <w:ind w:left="0"/>
        <w:jc w:val="both"/>
      </w:pPr>
      <w:r>
        <w:rPr>
          <w:rFonts w:ascii="Times New Roman"/>
          <w:b w:val="false"/>
          <w:i w:val="false"/>
          <w:color w:val="000000"/>
          <w:sz w:val="28"/>
        </w:rPr>
        <w:t>
      1) предъявлять по требованию сотрудников органов внутренних дел для осмотра имеющиеся оружие, патроны к нему и места их хранения, а также необходимую документацию с целью контроля за соблюдением правил безопасного обращения с гражданским и служебным оружием;</w:t>
      </w:r>
    </w:p>
    <w:p>
      <w:pPr>
        <w:spacing w:after="0"/>
        <w:ind w:left="0"/>
        <w:jc w:val="both"/>
      </w:pPr>
      <w:r>
        <w:rPr>
          <w:rFonts w:ascii="Times New Roman"/>
          <w:b w:val="false"/>
          <w:i w:val="false"/>
          <w:color w:val="000000"/>
          <w:sz w:val="28"/>
        </w:rPr>
        <w:t>
      2) пройти один раз в пять лет проверку знаний правил безопасного обращения с гражданским и служебным оружием в организациях, определяемых уполномоченным органом в сфере контроля за оборотом оружия.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29.12.2006 </w:t>
      </w:r>
      <w:r>
        <w:rPr>
          <w:rFonts w:ascii="Times New Roman"/>
          <w:b w:val="false"/>
          <w:i w:val="false"/>
          <w:color w:val="000000"/>
          <w:sz w:val="28"/>
        </w:rPr>
        <w:t>N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Право применения оружия</w:t>
      </w:r>
    </w:p>
    <w:bookmarkStart w:name="z39" w:id="80"/>
    <w:p>
      <w:pPr>
        <w:spacing w:after="0"/>
        <w:ind w:left="0"/>
        <w:jc w:val="both"/>
      </w:pPr>
      <w:r>
        <w:rPr>
          <w:rFonts w:ascii="Times New Roman"/>
          <w:b w:val="false"/>
          <w:i w:val="false"/>
          <w:color w:val="000000"/>
          <w:sz w:val="28"/>
        </w:rPr>
        <w:t>
      1. Правом применения конкретного вида оружия обладают лица, имеющие разрешение на его хранение, хранение и ношение для защиты жизни, здоровья и собственности в случаях необходимой обороны, крайней необходимости и при задержании лица, совершившего преступление.</w:t>
      </w:r>
    </w:p>
    <w:bookmarkEnd w:id="80"/>
    <w:p>
      <w:pPr>
        <w:spacing w:after="0"/>
        <w:ind w:left="0"/>
        <w:jc w:val="both"/>
      </w:pPr>
      <w:r>
        <w:rPr>
          <w:rFonts w:ascii="Times New Roman"/>
          <w:b w:val="false"/>
          <w:i w:val="false"/>
          <w:color w:val="000000"/>
          <w:sz w:val="28"/>
        </w:rPr>
        <w:t xml:space="preserve">
      2. Сотрудники организаций с особыми уставными задачами вправе применять оружие при выполнении возложенных на них законодательством задач по охране природы, природных ресурсов, собственности, доставке корреспонденции и специальных отправлений, защиты жизни и здоровья людей и для самообороны. </w:t>
      </w:r>
    </w:p>
    <w:p>
      <w:pPr>
        <w:spacing w:after="0"/>
        <w:ind w:left="0"/>
        <w:jc w:val="both"/>
      </w:pPr>
      <w:r>
        <w:rPr>
          <w:rFonts w:ascii="Times New Roman"/>
          <w:b w:val="false"/>
          <w:i w:val="false"/>
          <w:color w:val="000000"/>
          <w:sz w:val="28"/>
        </w:rPr>
        <w:t xml:space="preserve">
      3. Применению оружия должно предшествовать четко выраженное предупреждение об этом лица, против которого оно будет применено. </w:t>
      </w:r>
    </w:p>
    <w:p>
      <w:pPr>
        <w:spacing w:after="0"/>
        <w:ind w:left="0"/>
        <w:jc w:val="both"/>
      </w:pPr>
      <w:r>
        <w:rPr>
          <w:rFonts w:ascii="Times New Roman"/>
          <w:b w:val="false"/>
          <w:i w:val="false"/>
          <w:color w:val="000000"/>
          <w:sz w:val="28"/>
        </w:rPr>
        <w:t xml:space="preserve">
      4. Запрещается применять оружие в отношении женщин, лиц с явными признаками инвалидности, несовершеннолетних, когда их возраст известен или очевиден, кроме случаев совершения ими группового и (или) вооруженного нападения (насилия). </w:t>
      </w:r>
    </w:p>
    <w:p>
      <w:pPr>
        <w:spacing w:after="0"/>
        <w:ind w:left="0"/>
        <w:jc w:val="both"/>
      </w:pPr>
      <w:r>
        <w:rPr>
          <w:rFonts w:ascii="Times New Roman"/>
          <w:b w:val="false"/>
          <w:i w:val="false"/>
          <w:color w:val="000000"/>
          <w:sz w:val="28"/>
        </w:rPr>
        <w:t xml:space="preserve">
      5. Во всех случаях применения оружия необходимо принять меры для обеспечения безопасности окружающих граждан, оказания неотложной медицинской помощи пострадавшим, сообщить органам внутренних дел и прокуратуры. </w:t>
      </w:r>
    </w:p>
    <w:p>
      <w:pPr>
        <w:spacing w:after="0"/>
        <w:ind w:left="0"/>
        <w:jc w:val="both"/>
      </w:pPr>
      <w:r>
        <w:rPr>
          <w:rFonts w:ascii="Times New Roman"/>
          <w:b w:val="false"/>
          <w:i w:val="false"/>
          <w:color w:val="000000"/>
          <w:sz w:val="28"/>
        </w:rPr>
        <w:t>
      6. Правила охоты с применением огнестрельного оружия утверждаются уполномоченным государственным органом в области охраны, воспроизводства и использования животного мира. Правила применения оружия при занятиях спортом и в учебных целях утверждаются уполномоченным органом в области физической культуры и спорта по согласованию с уполномоченным органом в сфере контроля за оборотом оружия.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Приостановление, возобновление и прекращение действия разрешений, а также отказ в их выдаче</w:t>
      </w:r>
    </w:p>
    <w:p>
      <w:pPr>
        <w:spacing w:after="0"/>
        <w:ind w:left="0"/>
        <w:jc w:val="both"/>
      </w:pPr>
      <w:r>
        <w:rPr>
          <w:rFonts w:ascii="Times New Roman"/>
          <w:b w:val="false"/>
          <w:i w:val="false"/>
          <w:color w:val="000000"/>
          <w:sz w:val="28"/>
        </w:rPr>
        <w:t>
      1. Разрешения первой и второй категорий в сфере оборота гражданского и служебного оружия органами внутренних дел приостанавливаются в случаях, если лицо:</w:t>
      </w:r>
    </w:p>
    <w:p>
      <w:pPr>
        <w:spacing w:after="0"/>
        <w:ind w:left="0"/>
        <w:jc w:val="both"/>
      </w:pPr>
      <w:r>
        <w:rPr>
          <w:rFonts w:ascii="Times New Roman"/>
          <w:b w:val="false"/>
          <w:i w:val="false"/>
          <w:color w:val="000000"/>
          <w:sz w:val="28"/>
        </w:rPr>
        <w:t>
      1) не имеет постоянного места жительства;</w:t>
      </w:r>
    </w:p>
    <w:p>
      <w:pPr>
        <w:spacing w:after="0"/>
        <w:ind w:left="0"/>
        <w:jc w:val="both"/>
      </w:pPr>
      <w:r>
        <w:rPr>
          <w:rFonts w:ascii="Times New Roman"/>
          <w:b w:val="false"/>
          <w:i w:val="false"/>
          <w:color w:val="000000"/>
          <w:sz w:val="28"/>
        </w:rPr>
        <w:t>
      2) не имеет надлежащих условий для хранения оружия.</w:t>
      </w:r>
    </w:p>
    <w:p>
      <w:pPr>
        <w:spacing w:after="0"/>
        <w:ind w:left="0"/>
        <w:jc w:val="both"/>
      </w:pPr>
      <w:r>
        <w:rPr>
          <w:rFonts w:ascii="Times New Roman"/>
          <w:b w:val="false"/>
          <w:i w:val="false"/>
          <w:color w:val="000000"/>
          <w:sz w:val="28"/>
        </w:rPr>
        <w:t>
      3) является должником по исполнительному производству о выселении и сносе по внесенному представлению судебного исполнителя.</w:t>
      </w:r>
    </w:p>
    <w:p>
      <w:pPr>
        <w:spacing w:after="0"/>
        <w:ind w:left="0"/>
        <w:jc w:val="both"/>
      </w:pPr>
      <w:r>
        <w:rPr>
          <w:rFonts w:ascii="Times New Roman"/>
          <w:b w:val="false"/>
          <w:i w:val="false"/>
          <w:color w:val="000000"/>
          <w:sz w:val="28"/>
        </w:rPr>
        <w:t>
      В случае привлечения лица к уголовной ответственности действие разрешения приостанавливается до принятия решения судом.</w:t>
      </w:r>
    </w:p>
    <w:p>
      <w:pPr>
        <w:spacing w:after="0"/>
        <w:ind w:left="0"/>
        <w:jc w:val="both"/>
      </w:pPr>
      <w:r>
        <w:rPr>
          <w:rFonts w:ascii="Times New Roman"/>
          <w:b w:val="false"/>
          <w:i w:val="false"/>
          <w:color w:val="000000"/>
          <w:sz w:val="28"/>
        </w:rPr>
        <w:t>
      Принятию решения о приостановлении действия разрешения по основаниям, предусмотренным настоящим Законом, должно предшествовать предварительное письменное предупреждение владельца разрешения органом внутренних дел, выдавшим разрешение. В предупреждении указывается, какие именно правовые нормы и правила нарушены или не исполнены, и назначается срок не более тридцати календарных дней для устранения допущенных нарушений.</w:t>
      </w:r>
    </w:p>
    <w:p>
      <w:pPr>
        <w:spacing w:after="0"/>
        <w:ind w:left="0"/>
        <w:jc w:val="both"/>
      </w:pPr>
      <w:r>
        <w:rPr>
          <w:rFonts w:ascii="Times New Roman"/>
          <w:b w:val="false"/>
          <w:i w:val="false"/>
          <w:color w:val="000000"/>
          <w:sz w:val="28"/>
        </w:rPr>
        <w:t>
      2. При устранении нарушений, явившихся основанием для приостановления действия разрешения, владелец разрешения вправе до истечения срока приостановления действия разрешения подать в орган внутренних дел заявление об устранении нарушений с приложением копий подтверждающих документов.</w:t>
      </w:r>
    </w:p>
    <w:p>
      <w:pPr>
        <w:spacing w:after="0"/>
        <w:ind w:left="0"/>
        <w:jc w:val="both"/>
      </w:pPr>
      <w:r>
        <w:rPr>
          <w:rFonts w:ascii="Times New Roman"/>
          <w:b w:val="false"/>
          <w:i w:val="false"/>
          <w:color w:val="000000"/>
          <w:sz w:val="28"/>
        </w:rPr>
        <w:t>
      Возобновление и инициирование прекращения действия разрешения осуществляются в порядке и по основаниям, установленным Законом Республики Казахстан "О разрешениях и уведомлениях".</w:t>
      </w:r>
    </w:p>
    <w:p>
      <w:pPr>
        <w:spacing w:after="0"/>
        <w:ind w:left="0"/>
        <w:jc w:val="both"/>
      </w:pPr>
      <w:r>
        <w:rPr>
          <w:rFonts w:ascii="Times New Roman"/>
          <w:b w:val="false"/>
          <w:i w:val="false"/>
          <w:color w:val="000000"/>
          <w:sz w:val="28"/>
        </w:rPr>
        <w:t>
      3. В случае непредставления владельцем разрешения заявления об устранении нарушений, явившихся основанием для приостановления действия разрешения, до истечения срока приостановления орган внутренних дел инициирует процедуру прекращения действия разрешения.</w:t>
      </w:r>
    </w:p>
    <w:p>
      <w:pPr>
        <w:spacing w:after="0"/>
        <w:ind w:left="0"/>
        <w:jc w:val="both"/>
      </w:pPr>
      <w:r>
        <w:rPr>
          <w:rFonts w:ascii="Times New Roman"/>
          <w:b w:val="false"/>
          <w:i w:val="false"/>
          <w:color w:val="000000"/>
          <w:sz w:val="28"/>
        </w:rPr>
        <w:t>
      В процессе рассмотрения вопроса о прекращении действия разрешения владелец разрешения вправе доказывать факт устранения нарушения. В этом случае разрешительный орган должен руководствоваться пунктом 2 настоящей статьи.</w:t>
      </w:r>
    </w:p>
    <w:p>
      <w:pPr>
        <w:spacing w:after="0"/>
        <w:ind w:left="0"/>
        <w:jc w:val="both"/>
      </w:pPr>
      <w:r>
        <w:rPr>
          <w:rFonts w:ascii="Times New Roman"/>
          <w:b w:val="false"/>
          <w:i w:val="false"/>
          <w:color w:val="000000"/>
          <w:sz w:val="28"/>
        </w:rPr>
        <w:t>
      4. Прекращение действия разрешений в сфере оборота гражданского и служебного оружия без предварительного приостановления производится органами внутренних дел в случаях:</w:t>
      </w:r>
    </w:p>
    <w:p>
      <w:pPr>
        <w:spacing w:after="0"/>
        <w:ind w:left="0"/>
        <w:jc w:val="both"/>
      </w:pPr>
      <w:r>
        <w:rPr>
          <w:rFonts w:ascii="Times New Roman"/>
          <w:b w:val="false"/>
          <w:i w:val="false"/>
          <w:color w:val="000000"/>
          <w:sz w:val="28"/>
        </w:rPr>
        <w:t>
      1) добровольного отказа от разрешения либо смерти собственника оружия;</w:t>
      </w:r>
    </w:p>
    <w:p>
      <w:pPr>
        <w:spacing w:after="0"/>
        <w:ind w:left="0"/>
        <w:jc w:val="both"/>
      </w:pPr>
      <w:r>
        <w:rPr>
          <w:rFonts w:ascii="Times New Roman"/>
          <w:b w:val="false"/>
          <w:i w:val="false"/>
          <w:color w:val="000000"/>
          <w:sz w:val="28"/>
        </w:rPr>
        <w:t>
      2) наличия не погашенной или не снятой в установленном законом порядке судимости за совершение преступления;</w:t>
      </w:r>
    </w:p>
    <w:p>
      <w:pPr>
        <w:spacing w:after="0"/>
        <w:ind w:left="0"/>
        <w:jc w:val="both"/>
      </w:pPr>
      <w:r>
        <w:rPr>
          <w:rFonts w:ascii="Times New Roman"/>
          <w:b w:val="false"/>
          <w:i w:val="false"/>
          <w:color w:val="000000"/>
          <w:sz w:val="28"/>
        </w:rPr>
        <w:t xml:space="preserve">
      3) освобождения от уголовной ответственности по нереабилитирующим основаниям до истечения срока нижнего предела наказания в виде лишения свободы, предусмотренного соответствующей частью статьи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4) совершения повторно в течение года административного правонарушения, предусмотренного статьями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и </w:t>
      </w:r>
      <w:r>
        <w:rPr>
          <w:rFonts w:ascii="Times New Roman"/>
          <w:b w:val="false"/>
          <w:i w:val="false"/>
          <w:color w:val="000000"/>
          <w:sz w:val="28"/>
        </w:rPr>
        <w:t>506</w:t>
      </w:r>
      <w:r>
        <w:rPr>
          <w:rFonts w:ascii="Times New Roman"/>
          <w:b w:val="false"/>
          <w:i w:val="false"/>
          <w:color w:val="000000"/>
          <w:sz w:val="28"/>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xml:space="preserve">
      5) совершения уголовного проступка, предусмотренного </w:t>
      </w:r>
      <w:r>
        <w:rPr>
          <w:rFonts w:ascii="Times New Roman"/>
          <w:b w:val="false"/>
          <w:i w:val="false"/>
          <w:color w:val="000000"/>
          <w:sz w:val="28"/>
        </w:rPr>
        <w:t>статьями 287</w:t>
      </w:r>
      <w:r>
        <w:rPr>
          <w:rFonts w:ascii="Times New Roman"/>
          <w:b w:val="false"/>
          <w:i w:val="false"/>
          <w:color w:val="000000"/>
          <w:sz w:val="28"/>
        </w:rPr>
        <w:t xml:space="preserve"> (частью первой), </w:t>
      </w:r>
      <w:r>
        <w:rPr>
          <w:rFonts w:ascii="Times New Roman"/>
          <w:b w:val="false"/>
          <w:i w:val="false"/>
          <w:color w:val="000000"/>
          <w:sz w:val="28"/>
        </w:rPr>
        <w:t>288</w:t>
      </w:r>
      <w:r>
        <w:rPr>
          <w:rFonts w:ascii="Times New Roman"/>
          <w:b w:val="false"/>
          <w:i w:val="false"/>
          <w:color w:val="000000"/>
          <w:sz w:val="28"/>
        </w:rPr>
        <w:t xml:space="preserve"> (частью четвертой),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389</w:t>
      </w:r>
      <w:r>
        <w:rPr>
          <w:rFonts w:ascii="Times New Roman"/>
          <w:b w:val="false"/>
          <w:i w:val="false"/>
          <w:color w:val="000000"/>
          <w:sz w:val="28"/>
        </w:rPr>
        <w:t xml:space="preserve"> (частями первой и второй) Уголовного кодекса Республики Казахстан, административного правонарушения, предусмотренного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и </w:t>
      </w:r>
      <w:r>
        <w:rPr>
          <w:rFonts w:ascii="Times New Roman"/>
          <w:b w:val="false"/>
          <w:i w:val="false"/>
          <w:color w:val="000000"/>
          <w:sz w:val="28"/>
        </w:rPr>
        <w:t>488</w:t>
      </w:r>
      <w:r>
        <w:rPr>
          <w:rFonts w:ascii="Times New Roman"/>
          <w:b w:val="false"/>
          <w:i w:val="false"/>
          <w:color w:val="000000"/>
          <w:sz w:val="28"/>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6) возникновения обстоятельств, предусмотренных законодательством Республики Казахстан, исключающих возможность получения разрешений;</w:t>
      </w:r>
    </w:p>
    <w:p>
      <w:pPr>
        <w:spacing w:after="0"/>
        <w:ind w:left="0"/>
        <w:jc w:val="both"/>
      </w:pPr>
      <w:r>
        <w:rPr>
          <w:rFonts w:ascii="Times New Roman"/>
          <w:b w:val="false"/>
          <w:i w:val="false"/>
          <w:color w:val="000000"/>
          <w:sz w:val="28"/>
        </w:rPr>
        <w:t>
      7) конструктивной переделки владельцем гражданского или служебного оружия, повлекшей за собой изменение баллистических и других технических характеристик указанного оружия;</w:t>
      </w:r>
    </w:p>
    <w:p>
      <w:pPr>
        <w:spacing w:after="0"/>
        <w:ind w:left="0"/>
        <w:jc w:val="both"/>
      </w:pPr>
      <w:r>
        <w:rPr>
          <w:rFonts w:ascii="Times New Roman"/>
          <w:b w:val="false"/>
          <w:i w:val="false"/>
          <w:color w:val="000000"/>
          <w:sz w:val="28"/>
        </w:rPr>
        <w:t>
      8) несоответствия гражданского и служебного оружия техническому регламенту в сфере оборота гражданского и служебного оружия и патронов к нему, а также конструктивно сходных с оружием изделий и криминалистическим требованиям;</w:t>
      </w:r>
    </w:p>
    <w:p>
      <w:pPr>
        <w:spacing w:after="0"/>
        <w:ind w:left="0"/>
        <w:jc w:val="both"/>
      </w:pPr>
      <w:r>
        <w:rPr>
          <w:rFonts w:ascii="Times New Roman"/>
          <w:b w:val="false"/>
          <w:i w:val="false"/>
          <w:color w:val="000000"/>
          <w:sz w:val="28"/>
        </w:rPr>
        <w:t>
      8-1) несдачи экзамена для проверки знаний правил безопасного обращения с гражданским и служебным оружием в течение двух месяцев со дня получения постановления о направлении владельца и (или) пользователя гражданского и служебного оружия на проверку знаний правил безопасного обращения с оружием;</w:t>
      </w:r>
    </w:p>
    <w:p>
      <w:pPr>
        <w:spacing w:after="0"/>
        <w:ind w:left="0"/>
        <w:jc w:val="both"/>
      </w:pPr>
      <w:r>
        <w:rPr>
          <w:rFonts w:ascii="Times New Roman"/>
          <w:b w:val="false"/>
          <w:i w:val="false"/>
          <w:color w:val="000000"/>
          <w:sz w:val="28"/>
        </w:rPr>
        <w:t xml:space="preserve">
      9) если лицо состоит на учете органов внутренних дел и (или) национальной безопасности по линии борьбы с экстремизмом, терроризмом или организованной преступностью; </w:t>
      </w:r>
    </w:p>
    <w:bookmarkStart w:name="z188" w:id="81"/>
    <w:p>
      <w:pPr>
        <w:spacing w:after="0"/>
        <w:ind w:left="0"/>
        <w:jc w:val="both"/>
      </w:pPr>
      <w:r>
        <w:rPr>
          <w:rFonts w:ascii="Times New Roman"/>
          <w:b w:val="false"/>
          <w:i w:val="false"/>
          <w:color w:val="000000"/>
          <w:sz w:val="28"/>
        </w:rPr>
        <w:t>
      10) повторной утери зарегистрированного оружия;</w:t>
      </w:r>
    </w:p>
    <w:bookmarkEnd w:id="81"/>
    <w:bookmarkStart w:name="z189" w:id="82"/>
    <w:p>
      <w:pPr>
        <w:spacing w:after="0"/>
        <w:ind w:left="0"/>
        <w:jc w:val="both"/>
      </w:pPr>
      <w:r>
        <w:rPr>
          <w:rFonts w:ascii="Times New Roman"/>
          <w:b w:val="false"/>
          <w:i w:val="false"/>
          <w:color w:val="000000"/>
          <w:sz w:val="28"/>
        </w:rPr>
        <w:t>
      11) прекращения гражданства Республики Казахстан;</w:t>
      </w:r>
    </w:p>
    <w:bookmarkEnd w:id="82"/>
    <w:bookmarkStart w:name="z190" w:id="83"/>
    <w:p>
      <w:pPr>
        <w:spacing w:after="0"/>
        <w:ind w:left="0"/>
        <w:jc w:val="both"/>
      </w:pPr>
      <w:r>
        <w:rPr>
          <w:rFonts w:ascii="Times New Roman"/>
          <w:b w:val="false"/>
          <w:i w:val="false"/>
          <w:color w:val="000000"/>
          <w:sz w:val="28"/>
        </w:rPr>
        <w:t>
      12) вынесения защитного предписания по факту совершения бытового насилия;</w:t>
      </w:r>
    </w:p>
    <w:bookmarkEnd w:id="83"/>
    <w:bookmarkStart w:name="z191" w:id="84"/>
    <w:p>
      <w:pPr>
        <w:spacing w:after="0"/>
        <w:ind w:left="0"/>
        <w:jc w:val="both"/>
      </w:pPr>
      <w:r>
        <w:rPr>
          <w:rFonts w:ascii="Times New Roman"/>
          <w:b w:val="false"/>
          <w:i w:val="false"/>
          <w:color w:val="000000"/>
          <w:sz w:val="28"/>
        </w:rPr>
        <w:t>
      13) если имеются медицинские противопоказания к владению оружием. Информационное взаимодействие между уполномоченным органом в области здравоохранения и уполномоченным органом в сфере контроля за оборотом оружия, в том числе обмен сведениями о владельцах оружия, об оформленных медицинских заключениях, а также выявленных у владельца оружия заболеваниях, при наличии которых противопоказано владение оружием, осуществляется посредством интеграции соответствующих информационных систем государственных органов.</w:t>
      </w:r>
    </w:p>
    <w:bookmarkEnd w:id="84"/>
    <w:p>
      <w:pPr>
        <w:spacing w:after="0"/>
        <w:ind w:left="0"/>
        <w:jc w:val="both"/>
      </w:pPr>
      <w:r>
        <w:rPr>
          <w:rFonts w:ascii="Times New Roman"/>
          <w:b w:val="false"/>
          <w:i w:val="false"/>
          <w:color w:val="000000"/>
          <w:sz w:val="28"/>
        </w:rPr>
        <w:t>
      Решение органа внутренних дел о прекращении действия разрешения в сфере оборота гражданского и служебного оружия может быть обжаловано в порядке, установленном законами Республики Казахстан.</w:t>
      </w:r>
    </w:p>
    <w:p>
      <w:pPr>
        <w:spacing w:after="0"/>
        <w:ind w:left="0"/>
        <w:jc w:val="both"/>
      </w:pPr>
      <w:r>
        <w:rPr>
          <w:rFonts w:ascii="Times New Roman"/>
          <w:b w:val="false"/>
          <w:i w:val="false"/>
          <w:color w:val="000000"/>
          <w:sz w:val="28"/>
        </w:rPr>
        <w:t>
      В случае прекращения действия разрешения повторное обращение за его получением возможно по истечении трех лет со дня прекращения действия. В случае добровольного отказа от разрешения сроки для повторного обращения за его получением не устанавливаются.</w:t>
      </w:r>
    </w:p>
    <w:p>
      <w:pPr>
        <w:spacing w:after="0"/>
        <w:ind w:left="0"/>
        <w:jc w:val="both"/>
      </w:pPr>
      <w:r>
        <w:rPr>
          <w:rFonts w:ascii="Times New Roman"/>
          <w:b w:val="false"/>
          <w:i w:val="false"/>
          <w:color w:val="000000"/>
          <w:sz w:val="28"/>
        </w:rPr>
        <w:t>
      5. Органы внутренних дел отказывают в выдаче разрешений в сфере оборота гражданского и служебного оружия в случаях, предусмотренных пунктами 1 и 4 настоящей статьи, а равно лицам, имеющим снятую или погашенную судимость за совершение тяжкого, особо тяжкого преступлений, связанных с незаконным оборотом оружия, наркотических средств, психотропных веществ, их аналогов и прекурсоров, а также за совершение террористических, экстремистских преступлений.</w:t>
      </w:r>
    </w:p>
    <w:p>
      <w:pPr>
        <w:spacing w:after="0"/>
        <w:ind w:left="0"/>
        <w:jc w:val="both"/>
      </w:pPr>
      <w:r>
        <w:rPr>
          <w:rFonts w:ascii="Times New Roman"/>
          <w:b w:val="false"/>
          <w:i w:val="false"/>
          <w:color w:val="000000"/>
          <w:sz w:val="28"/>
        </w:rPr>
        <w:t>
      6. Требования настоящей статьи распространяются на наградное оружие.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законами РК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Изъятие оружия и патронов к нему</w:t>
      </w:r>
    </w:p>
    <w:bookmarkStart w:name="z43" w:id="85"/>
    <w:p>
      <w:pPr>
        <w:spacing w:after="0"/>
        <w:ind w:left="0"/>
        <w:jc w:val="both"/>
      </w:pPr>
      <w:r>
        <w:rPr>
          <w:rFonts w:ascii="Times New Roman"/>
          <w:b w:val="false"/>
          <w:i w:val="false"/>
          <w:color w:val="000000"/>
          <w:sz w:val="28"/>
        </w:rPr>
        <w:t xml:space="preserve">
      Изъятие оружия и патронов к нему производится: </w:t>
      </w:r>
    </w:p>
    <w:bookmarkEnd w:id="85"/>
    <w:p>
      <w:pPr>
        <w:spacing w:after="0"/>
        <w:ind w:left="0"/>
        <w:jc w:val="both"/>
      </w:pPr>
      <w:r>
        <w:rPr>
          <w:rFonts w:ascii="Times New Roman"/>
          <w:b w:val="false"/>
          <w:i w:val="false"/>
          <w:color w:val="000000"/>
          <w:sz w:val="28"/>
        </w:rPr>
        <w:t xml:space="preserve">
      1) органами внутренних дел в случаях: </w:t>
      </w:r>
    </w:p>
    <w:p>
      <w:pPr>
        <w:spacing w:after="0"/>
        <w:ind w:left="0"/>
        <w:jc w:val="both"/>
      </w:pPr>
      <w:r>
        <w:rPr>
          <w:rFonts w:ascii="Times New Roman"/>
          <w:b w:val="false"/>
          <w:i w:val="false"/>
          <w:color w:val="000000"/>
          <w:sz w:val="28"/>
        </w:rPr>
        <w:t xml:space="preserve">
      отсутствия лицензий на разработку, производство и ремонт гражданского и служебного оружия и патронов к нему, торговлю ими, приобретение, коллекционирование или экспонирование, а также разрешений на хранение или хранение и ношение оружия или регистрации его за владельцем; </w:t>
      </w:r>
    </w:p>
    <w:p>
      <w:pPr>
        <w:spacing w:after="0"/>
        <w:ind w:left="0"/>
        <w:jc w:val="both"/>
      </w:pPr>
      <w:r>
        <w:rPr>
          <w:rFonts w:ascii="Times New Roman"/>
          <w:b w:val="false"/>
          <w:i w:val="false"/>
          <w:color w:val="000000"/>
          <w:sz w:val="28"/>
        </w:rPr>
        <w:t xml:space="preserve">
      приостановления действия или лишения указанных лицензий и разрешений в установленном порядке; </w:t>
      </w:r>
    </w:p>
    <w:p>
      <w:pPr>
        <w:spacing w:after="0"/>
        <w:ind w:left="0"/>
        <w:jc w:val="both"/>
      </w:pPr>
      <w:r>
        <w:rPr>
          <w:rFonts w:ascii="Times New Roman"/>
          <w:b w:val="false"/>
          <w:i w:val="false"/>
          <w:color w:val="000000"/>
          <w:sz w:val="28"/>
        </w:rPr>
        <w:t>
      нарушения юридическими или физическими лицами установленных настоящим Законом и иными нормативными правовыми актами Республики Казахстан требований безопасности, правил передачи, приобретения, коллекционирования, экспонирования, регистрации, учета, хранения, ношения, перевозки и применения оружия до принятия окончательного решения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смерти собственника оружия до решения вопроса наследования имущества; </w:t>
      </w:r>
    </w:p>
    <w:p>
      <w:pPr>
        <w:spacing w:after="0"/>
        <w:ind w:left="0"/>
        <w:jc w:val="both"/>
      </w:pPr>
      <w:r>
        <w:rPr>
          <w:rFonts w:ascii="Times New Roman"/>
          <w:b w:val="false"/>
          <w:i w:val="false"/>
          <w:color w:val="000000"/>
          <w:sz w:val="28"/>
        </w:rPr>
        <w:t xml:space="preserve">
      2) органами, осуществляющими государственный надзор за соблюдением правил охоты, рыболовства, охраны природы и природных ресурсов, в случаях пресечения нарушений гражданами законодательства Республики Казахстан об охране окружающей среды в пределах их компетенции с последующей передачей оружия в органы внутренних дел; </w:t>
      </w:r>
    </w:p>
    <w:p>
      <w:pPr>
        <w:spacing w:after="0"/>
        <w:ind w:left="0"/>
        <w:jc w:val="both"/>
      </w:pPr>
      <w:r>
        <w:rPr>
          <w:rFonts w:ascii="Times New Roman"/>
          <w:b w:val="false"/>
          <w:i w:val="false"/>
          <w:color w:val="000000"/>
          <w:sz w:val="28"/>
        </w:rPr>
        <w:t>
      3) службой экономических расследований в случаях, предусмотренных законодательством Республики Казахстан, с последующей передачей оружия в органы внутренних дел;</w:t>
      </w:r>
    </w:p>
    <w:p>
      <w:pPr>
        <w:spacing w:after="0"/>
        <w:ind w:left="0"/>
        <w:jc w:val="both"/>
      </w:pPr>
      <w:r>
        <w:rPr>
          <w:rFonts w:ascii="Times New Roman"/>
          <w:b w:val="false"/>
          <w:i w:val="false"/>
          <w:color w:val="000000"/>
          <w:sz w:val="28"/>
        </w:rPr>
        <w:t xml:space="preserve">
      4) в других случаях, предусмотренных законодательством Республики Казахстан, с последующей передачей оружия в органы внутренних дел. </w:t>
      </w:r>
    </w:p>
    <w:p>
      <w:pPr>
        <w:spacing w:after="0"/>
        <w:ind w:left="0"/>
        <w:jc w:val="both"/>
      </w:pPr>
      <w:r>
        <w:rPr>
          <w:rFonts w:ascii="Times New Roman"/>
          <w:b w:val="false"/>
          <w:i w:val="false"/>
          <w:color w:val="000000"/>
          <w:sz w:val="28"/>
        </w:rPr>
        <w:t xml:space="preserve">
      Наградное оружие изымается у граждан органами внутренних дел за допущенные нарушения правил хранения, перевозки и использования в соответствии с действующим законодательством. </w:t>
      </w:r>
    </w:p>
    <w:p>
      <w:pPr>
        <w:spacing w:after="0"/>
        <w:ind w:left="0"/>
        <w:jc w:val="both"/>
      </w:pPr>
      <w:r>
        <w:rPr>
          <w:rFonts w:ascii="Times New Roman"/>
          <w:b w:val="false"/>
          <w:i w:val="false"/>
          <w:color w:val="000000"/>
          <w:sz w:val="28"/>
        </w:rPr>
        <w:t xml:space="preserve">
      Порядок изъятия оружия и патронов к нему определяется уполномоченным органом в сфере контроля за оборотом оружия. </w:t>
      </w:r>
    </w:p>
    <w:p>
      <w:pPr>
        <w:spacing w:after="0"/>
        <w:ind w:left="0"/>
        <w:jc w:val="both"/>
      </w:pPr>
      <w:r>
        <w:rPr>
          <w:rFonts w:ascii="Times New Roman"/>
          <w:b w:val="false"/>
          <w:i w:val="false"/>
          <w:color w:val="000000"/>
          <w:sz w:val="28"/>
        </w:rPr>
        <w:t>
      Изъятое, добровольно сданное, а также конфискованное гражданское и служебное оружие и патроны к нему, технически пригодные для эксплуатации, подлежат в соответствии с законодательством Республики Казахстан утилизации либо реализации через юридических лиц, имеющих лицензии на торговлю гражданским и служебным оружием.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29 декабря 2006 г. </w:t>
      </w:r>
      <w:r>
        <w:rPr>
          <w:rFonts w:ascii="Times New Roman"/>
          <w:b w:val="false"/>
          <w:i w:val="false"/>
          <w:color w:val="000000"/>
          <w:sz w:val="28"/>
        </w:rPr>
        <w:t>N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от 12 января 2007 года </w:t>
      </w:r>
      <w:r>
        <w:rPr>
          <w:rFonts w:ascii="Times New Roman"/>
          <w:b w:val="false"/>
          <w:i w:val="false"/>
          <w:color w:val="000000"/>
          <w:sz w:val="28"/>
        </w:rPr>
        <w:t>N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86"/>
    <w:p>
      <w:pPr>
        <w:spacing w:after="0"/>
        <w:ind w:left="0"/>
        <w:jc w:val="left"/>
      </w:pPr>
      <w:r>
        <w:rPr>
          <w:rFonts w:ascii="Times New Roman"/>
          <w:b/>
          <w:i w:val="false"/>
          <w:color w:val="000000"/>
        </w:rPr>
        <w:t xml:space="preserve"> Глава 5. Оборот отдельных видов оружия</w:t>
      </w:r>
    </w:p>
    <w:bookmarkEnd w:id="86"/>
    <w:p>
      <w:pPr>
        <w:spacing w:after="0"/>
        <w:ind w:left="0"/>
        <w:jc w:val="both"/>
      </w:pPr>
      <w:r>
        <w:rPr>
          <w:rFonts w:ascii="Times New Roman"/>
          <w:b/>
          <w:i w:val="false"/>
          <w:color w:val="000000"/>
          <w:sz w:val="28"/>
        </w:rPr>
        <w:t xml:space="preserve">Статья 21. Производство оружия и патронов к нему </w:t>
      </w:r>
    </w:p>
    <w:bookmarkStart w:name="z46" w:id="87"/>
    <w:p>
      <w:pPr>
        <w:spacing w:after="0"/>
        <w:ind w:left="0"/>
        <w:jc w:val="both"/>
      </w:pPr>
      <w:r>
        <w:rPr>
          <w:rFonts w:ascii="Times New Roman"/>
          <w:b w:val="false"/>
          <w:i w:val="false"/>
          <w:color w:val="000000"/>
          <w:sz w:val="28"/>
        </w:rPr>
        <w:t>
      Производство оружия, его основных (составных) частей, сборка, переделка или ремонт оружия с целью возврата ему утраченных поражающих свойств, а также патронов к нему подлежат лицензированию в соответствии с законодательством Республики Казахстан о разрешениях и уведомлениях.</w:t>
      </w:r>
    </w:p>
    <w:bookmarkEnd w:id="87"/>
    <w:p>
      <w:pPr>
        <w:spacing w:after="0"/>
        <w:ind w:left="0"/>
        <w:jc w:val="both"/>
      </w:pPr>
      <w:r>
        <w:rPr>
          <w:rFonts w:ascii="Times New Roman"/>
          <w:b w:val="false"/>
          <w:i w:val="false"/>
          <w:color w:val="000000"/>
          <w:sz w:val="28"/>
        </w:rPr>
        <w:t xml:space="preserve">
      Юридические лица, производящие оружие и патроны к нему, должны обеспечивать безопасность производства, контроль за ним, соответствующее качество выпускаемой продукции, ее учет и сохранность. </w:t>
      </w:r>
    </w:p>
    <w:p>
      <w:pPr>
        <w:spacing w:after="0"/>
        <w:ind w:left="0"/>
        <w:jc w:val="both"/>
      </w:pPr>
      <w:r>
        <w:rPr>
          <w:rFonts w:ascii="Times New Roman"/>
          <w:b w:val="false"/>
          <w:i w:val="false"/>
          <w:color w:val="000000"/>
          <w:sz w:val="28"/>
        </w:rPr>
        <w:t xml:space="preserve">
      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w:t>
      </w:r>
    </w:p>
    <w:p>
      <w:pPr>
        <w:spacing w:after="0"/>
        <w:ind w:left="0"/>
        <w:jc w:val="both"/>
      </w:pPr>
      <w:r>
        <w:rPr>
          <w:rFonts w:ascii="Times New Roman"/>
          <w:b w:val="false"/>
          <w:i w:val="false"/>
          <w:color w:val="000000"/>
          <w:sz w:val="28"/>
        </w:rPr>
        <w:t xml:space="preserve">
      Боевое ручное стрелковое оружие и патроны к нему изготавливаются только для поставок Вооруженным Силам, другим войскам и воинским формированиям, специальным государственным и правоохранительным органам, а также для поставок в другие государства в соответствии с правилами оборота вооружения и военной техники, утвержденными 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12 января 2007 года </w:t>
      </w:r>
      <w:r>
        <w:rPr>
          <w:rFonts w:ascii="Times New Roman"/>
          <w:b w:val="false"/>
          <w:i w:val="false"/>
          <w:color w:val="000000"/>
          <w:sz w:val="28"/>
        </w:rPr>
        <w:t>N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Торговля гражданским и служебным оружием и патронами к нему</w:t>
      </w:r>
    </w:p>
    <w:bookmarkStart w:name="z48" w:id="88"/>
    <w:p>
      <w:pPr>
        <w:spacing w:after="0"/>
        <w:ind w:left="0"/>
        <w:jc w:val="both"/>
      </w:pPr>
      <w:r>
        <w:rPr>
          <w:rFonts w:ascii="Times New Roman"/>
          <w:b w:val="false"/>
          <w:i w:val="false"/>
          <w:color w:val="000000"/>
          <w:sz w:val="28"/>
        </w:rPr>
        <w:t xml:space="preserve">
      1. Торговля гражданским и служебным оружием и патронами к нему осуществляется организациями, получившими в установленном законодательством порядке лицензии на данный вид деятельности. Лицензии на торговлю гражданским и служебным оружием и патронами к нему выдаются уполномоченным органом в сфере контроля за оборотом оружия только организациям, специально созданным для этих целей. </w:t>
      </w:r>
    </w:p>
    <w:bookmarkEnd w:id="88"/>
    <w:p>
      <w:pPr>
        <w:spacing w:after="0"/>
        <w:ind w:left="0"/>
        <w:jc w:val="both"/>
      </w:pPr>
      <w:r>
        <w:rPr>
          <w:rFonts w:ascii="Times New Roman"/>
          <w:b w:val="false"/>
          <w:i w:val="false"/>
          <w:color w:val="000000"/>
          <w:sz w:val="28"/>
        </w:rPr>
        <w:t xml:space="preserve">
      2. Организации, осуществляющие торговлю оружием и патронами к нему, обязаны: </w:t>
      </w:r>
    </w:p>
    <w:p>
      <w:pPr>
        <w:spacing w:after="0"/>
        <w:ind w:left="0"/>
        <w:jc w:val="both"/>
      </w:pPr>
      <w:r>
        <w:rPr>
          <w:rFonts w:ascii="Times New Roman"/>
          <w:b w:val="false"/>
          <w:i w:val="false"/>
          <w:color w:val="000000"/>
          <w:sz w:val="28"/>
        </w:rPr>
        <w:t xml:space="preserve">
      1) иметь сертификат соответствия на продаваемое оружие; </w:t>
      </w:r>
    </w:p>
    <w:p>
      <w:pPr>
        <w:spacing w:after="0"/>
        <w:ind w:left="0"/>
        <w:jc w:val="both"/>
      </w:pPr>
      <w:r>
        <w:rPr>
          <w:rFonts w:ascii="Times New Roman"/>
          <w:b w:val="false"/>
          <w:i w:val="false"/>
          <w:color w:val="000000"/>
          <w:sz w:val="28"/>
        </w:rPr>
        <w:t xml:space="preserve">
      2) обеспечивать учет приобретаемого и продаваемого оружия, а также хранение учетной документации в течение 10 лет; </w:t>
      </w:r>
    </w:p>
    <w:p>
      <w:pPr>
        <w:spacing w:after="0"/>
        <w:ind w:left="0"/>
        <w:jc w:val="both"/>
      </w:pPr>
      <w:r>
        <w:rPr>
          <w:rFonts w:ascii="Times New Roman"/>
          <w:b w:val="false"/>
          <w:i w:val="false"/>
          <w:color w:val="000000"/>
          <w:sz w:val="28"/>
        </w:rPr>
        <w:t xml:space="preserve">
      3) требовать от покупателя (юридического лица) предъявления лицензии на приобретение данного вида оружия, за исключением оружия, на приобретение которого лицензии не требуется; </w:t>
      </w:r>
    </w:p>
    <w:p>
      <w:pPr>
        <w:spacing w:after="0"/>
        <w:ind w:left="0"/>
        <w:jc w:val="both"/>
      </w:pPr>
      <w:r>
        <w:rPr>
          <w:rFonts w:ascii="Times New Roman"/>
          <w:b w:val="false"/>
          <w:i w:val="false"/>
          <w:color w:val="000000"/>
          <w:sz w:val="28"/>
        </w:rPr>
        <w:t xml:space="preserve">
      4) регистрировать в лицензии или разрешении покупателя продаваемое гражданское и служебное оружие, подлежащее регистрации, а также в удостоверении охотника - охотничье холодное оружие; </w:t>
      </w:r>
    </w:p>
    <w:p>
      <w:pPr>
        <w:spacing w:after="0"/>
        <w:ind w:left="0"/>
        <w:jc w:val="both"/>
      </w:pPr>
      <w:r>
        <w:rPr>
          <w:rFonts w:ascii="Times New Roman"/>
          <w:b w:val="false"/>
          <w:i w:val="false"/>
          <w:color w:val="000000"/>
          <w:sz w:val="28"/>
        </w:rPr>
        <w:t xml:space="preserve">
      5) представлять в органы внутренних дел ежемесячно сведения о проданном служебном и гражданском оружии и его покупателях в установленном уполномоченным органом в сфере контроля за оборотом оружия порядке; </w:t>
      </w:r>
    </w:p>
    <w:p>
      <w:pPr>
        <w:spacing w:after="0"/>
        <w:ind w:left="0"/>
        <w:jc w:val="both"/>
      </w:pPr>
      <w:r>
        <w:rPr>
          <w:rFonts w:ascii="Times New Roman"/>
          <w:b w:val="false"/>
          <w:i w:val="false"/>
          <w:color w:val="000000"/>
          <w:sz w:val="28"/>
        </w:rPr>
        <w:t xml:space="preserve">
      6) обеспечивать сохранность и безопасность их хранения; </w:t>
      </w:r>
    </w:p>
    <w:p>
      <w:pPr>
        <w:spacing w:after="0"/>
        <w:ind w:left="0"/>
        <w:jc w:val="both"/>
      </w:pPr>
      <w:r>
        <w:rPr>
          <w:rFonts w:ascii="Times New Roman"/>
          <w:b w:val="false"/>
          <w:i w:val="false"/>
          <w:color w:val="000000"/>
          <w:sz w:val="28"/>
        </w:rPr>
        <w:t xml:space="preserve">
      7) представлять в Государственную пулегильзотеку пули и гильзы, отстрелянные из продаваемого служебного и гражданского оружия; </w:t>
      </w:r>
    </w:p>
    <w:p>
      <w:pPr>
        <w:spacing w:after="0"/>
        <w:ind w:left="0"/>
        <w:jc w:val="both"/>
      </w:pPr>
      <w:r>
        <w:rPr>
          <w:rFonts w:ascii="Times New Roman"/>
          <w:b w:val="false"/>
          <w:i w:val="false"/>
          <w:color w:val="000000"/>
          <w:sz w:val="28"/>
        </w:rPr>
        <w:t xml:space="preserve">
      8) обеспечить знание персоналом законодательства об обороте оружия. </w:t>
      </w:r>
    </w:p>
    <w:p>
      <w:pPr>
        <w:spacing w:after="0"/>
        <w:ind w:left="0"/>
        <w:jc w:val="both"/>
      </w:pPr>
      <w:r>
        <w:rPr>
          <w:rFonts w:ascii="Times New Roman"/>
          <w:b w:val="false"/>
          <w:i w:val="false"/>
          <w:color w:val="000000"/>
          <w:sz w:val="28"/>
        </w:rPr>
        <w:t>
      3. Запрещаются торговля оружием физическим и юридическим лицам, не представившим разрешение на приобретение данного вида оружия, а также продажа оружия без номера и клейма либо патронов без знака соответствия требованиям технических регламентов в сфере оборота гражданского и служебного оружия и патронов к нему.</w:t>
      </w:r>
    </w:p>
    <w:p>
      <w:pPr>
        <w:spacing w:after="0"/>
        <w:ind w:left="0"/>
        <w:jc w:val="both"/>
      </w:pPr>
      <w:r>
        <w:rPr>
          <w:rFonts w:ascii="Times New Roman"/>
          <w:b w:val="false"/>
          <w:i w:val="false"/>
          <w:color w:val="000000"/>
          <w:sz w:val="28"/>
        </w:rPr>
        <w:t>
      Торговля гражданским и служебным оружием и патронами к нему должна быть приостановлена:</w:t>
      </w:r>
    </w:p>
    <w:p>
      <w:pPr>
        <w:spacing w:after="0"/>
        <w:ind w:left="0"/>
        <w:jc w:val="both"/>
      </w:pPr>
      <w:r>
        <w:rPr>
          <w:rFonts w:ascii="Times New Roman"/>
          <w:b w:val="false"/>
          <w:i w:val="false"/>
          <w:color w:val="000000"/>
          <w:sz w:val="28"/>
        </w:rPr>
        <w:t>
      1) по требованию Службы государственной охраны на срок, необходимый для проведения охранных мероприятий;</w:t>
      </w:r>
    </w:p>
    <w:p>
      <w:pPr>
        <w:spacing w:after="0"/>
        <w:ind w:left="0"/>
        <w:jc w:val="both"/>
      </w:pPr>
      <w:r>
        <w:rPr>
          <w:rFonts w:ascii="Times New Roman"/>
          <w:b w:val="false"/>
          <w:i w:val="false"/>
          <w:color w:val="000000"/>
          <w:sz w:val="28"/>
        </w:rPr>
        <w:t>
      2) в случаях,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4. Юридическое лицо, занимающееся торговлей гражданским и служебным оружием и патронами к нему, не вправе осуществлять иную предпринимательскую деятельность, за исключением деятельности по разработке, производству, ремонту, приобретению, экспонированию, ввозу и вывозу данных видов оружия, приобретению, ввозу, вывозу и торговле запасными частями к нему, спортивными товарами, охотничьими и рыболовными принадлежностями, гражданскими пиротехническими веществами и изделиями с их применением бытового назначения, а также открытию и функционированию стрелковых тиров (стрельбищ) и стендов.</w:t>
      </w:r>
    </w:p>
    <w:p>
      <w:pPr>
        <w:spacing w:after="0"/>
        <w:ind w:left="0"/>
        <w:jc w:val="both"/>
      </w:pPr>
      <w:r>
        <w:rPr>
          <w:rFonts w:ascii="Times New Roman"/>
          <w:b w:val="false"/>
          <w:i w:val="false"/>
          <w:color w:val="000000"/>
          <w:sz w:val="28"/>
        </w:rPr>
        <w:t>
      Юридическим лицам, имеющим лицензии на торговлю гражданским и служебным оружием и патронами к нему, запрещаются:</w:t>
      </w:r>
    </w:p>
    <w:p>
      <w:pPr>
        <w:spacing w:after="0"/>
        <w:ind w:left="0"/>
        <w:jc w:val="both"/>
      </w:pPr>
      <w:r>
        <w:rPr>
          <w:rFonts w:ascii="Times New Roman"/>
          <w:b w:val="false"/>
          <w:i w:val="false"/>
          <w:color w:val="000000"/>
          <w:sz w:val="28"/>
        </w:rPr>
        <w:t>
      1) совмещение продажи в одном торговом зале оружия и иных видов товаров, за исключением спортивных, охотничьих и рыболовных принадлежностей и запасных частей к данному оружию;</w:t>
      </w:r>
    </w:p>
    <w:p>
      <w:pPr>
        <w:spacing w:after="0"/>
        <w:ind w:left="0"/>
        <w:jc w:val="both"/>
      </w:pPr>
      <w:r>
        <w:rPr>
          <w:rFonts w:ascii="Times New Roman"/>
          <w:b w:val="false"/>
          <w:i w:val="false"/>
          <w:color w:val="000000"/>
          <w:sz w:val="28"/>
        </w:rPr>
        <w:t>
      2) размещение помещения для хранения оружия и патронов к нему и торговли ими в жилых домах (жилых зданиях), на территориях развлекательных заведений, торговых объектов, в которых осуществляется торговля иными видами товаров, организаций образования, здравоохранения и культуры, спортивных объектов, гостиниц, объектов общественного питания, вокзалов, станций, линий метрополитена, портов, аэропортов, аэродромов;</w:t>
      </w:r>
    </w:p>
    <w:p>
      <w:pPr>
        <w:spacing w:after="0"/>
        <w:ind w:left="0"/>
        <w:jc w:val="both"/>
      </w:pPr>
      <w:r>
        <w:rPr>
          <w:rFonts w:ascii="Times New Roman"/>
          <w:b w:val="false"/>
          <w:i w:val="false"/>
          <w:color w:val="000000"/>
          <w:sz w:val="28"/>
        </w:rPr>
        <w:t>
      3) выставление оружия в торговом зале, в специально оборудованном хранилище (оружейных комнатах) в состоянии, позволяющем производство выстрела.</w:t>
      </w:r>
    </w:p>
    <w:p>
      <w:pPr>
        <w:spacing w:after="0"/>
        <w:ind w:left="0"/>
        <w:jc w:val="both"/>
      </w:pPr>
      <w:r>
        <w:rPr>
          <w:rFonts w:ascii="Times New Roman"/>
          <w:b w:val="false"/>
          <w:i w:val="false"/>
          <w:color w:val="000000"/>
          <w:sz w:val="28"/>
        </w:rPr>
        <w:t xml:space="preserve">
      5. 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 </w:t>
      </w:r>
    </w:p>
    <w:p>
      <w:pPr>
        <w:spacing w:after="0"/>
        <w:ind w:left="0"/>
        <w:jc w:val="both"/>
      </w:pPr>
      <w:r>
        <w:rPr>
          <w:rFonts w:ascii="Times New Roman"/>
          <w:b w:val="false"/>
          <w:i w:val="false"/>
          <w:color w:val="000000"/>
          <w:sz w:val="28"/>
        </w:rPr>
        <w:t xml:space="preserve">
      6. Юридические лица, имеющие лицензии на торговлю гражданским и служебным оружием и патронами к нему, имеют право приобретать их у субъектов, указанных в статье 12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29 декабря 2006 г. </w:t>
      </w:r>
      <w:r>
        <w:rPr>
          <w:rFonts w:ascii="Times New Roman"/>
          <w:b w:val="false"/>
          <w:i w:val="false"/>
          <w:color w:val="000000"/>
          <w:sz w:val="28"/>
        </w:rPr>
        <w:t>N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Законом РК от 27 июля 2007 года </w:t>
      </w:r>
      <w:r>
        <w:rPr>
          <w:rFonts w:ascii="Times New Roman"/>
          <w:b w:val="false"/>
          <w:i w:val="false"/>
          <w:color w:val="000000"/>
          <w:sz w:val="28"/>
        </w:rPr>
        <w:t>N 318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Продажа или передача оружия</w:t>
      </w:r>
    </w:p>
    <w:bookmarkStart w:name="z50" w:id="89"/>
    <w:p>
      <w:pPr>
        <w:spacing w:after="0"/>
        <w:ind w:left="0"/>
        <w:jc w:val="both"/>
      </w:pPr>
      <w:r>
        <w:rPr>
          <w:rFonts w:ascii="Times New Roman"/>
          <w:b w:val="false"/>
          <w:i w:val="false"/>
          <w:color w:val="000000"/>
          <w:sz w:val="28"/>
        </w:rPr>
        <w:t xml:space="preserve">
      1. Субъекты, имеющие право на приобретение оружия в соответствии с настоящим Законом, могут продавать находящиеся у них на законных основаниях гражданское и служебное оружие и патроны к нему юридическим лицам, имеющим лицензии на торговлю гражданским и служебным оружием, с предварительным уведомлением об этом органов внутренних дел по месту учета оружия. </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Граждане Республики Казахстан имеют право отчуждать находящееся у них на законных основаниях на праве собственности оружие юридическим лицам, имеющим лицензии на торговлю гражданским и служебным оружием или на коллекционирование или экспонирование оружия, с предварительным уведомлением органов внутренних дел, выдавших им разрешения на хранение, хранение и ношение оружия, а также гражданам, имеющим разрешения на приобретение оружия, после перерегистрации оружия в органах внутренних дел по месту учета оружия.</w:t>
      </w:r>
    </w:p>
    <w:p>
      <w:pPr>
        <w:spacing w:after="0"/>
        <w:ind w:left="0"/>
        <w:jc w:val="both"/>
      </w:pPr>
      <w:r>
        <w:rPr>
          <w:rFonts w:ascii="Times New Roman"/>
          <w:b w:val="false"/>
          <w:i w:val="false"/>
          <w:color w:val="000000"/>
          <w:sz w:val="28"/>
        </w:rPr>
        <w:t xml:space="preserve">
      4. Юридические лица, указанные в подпунктах 2) – 8) </w:t>
      </w:r>
      <w:r>
        <w:rPr>
          <w:rFonts w:ascii="Times New Roman"/>
          <w:b w:val="false"/>
          <w:i w:val="false"/>
          <w:color w:val="000000"/>
          <w:sz w:val="28"/>
        </w:rPr>
        <w:t>статьи 12</w:t>
      </w:r>
      <w:r>
        <w:rPr>
          <w:rFonts w:ascii="Times New Roman"/>
          <w:b w:val="false"/>
          <w:i w:val="false"/>
          <w:color w:val="000000"/>
          <w:sz w:val="28"/>
        </w:rPr>
        <w:t xml:space="preserve"> настоящего Закона, при реорганизации или ликвидации могут передавать гражданское и служебное оружие и патроны к нему субъектам, имеющим разрешения на их приобретение.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27.07.2007 </w:t>
      </w:r>
      <w:r>
        <w:rPr>
          <w:rFonts w:ascii="Times New Roman"/>
          <w:b w:val="false"/>
          <w:i w:val="false"/>
          <w:color w:val="000000"/>
          <w:sz w:val="28"/>
        </w:rPr>
        <w:t>N 318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Награждение оружием</w:t>
      </w:r>
    </w:p>
    <w:bookmarkStart w:name="z52" w:id="90"/>
    <w:p>
      <w:pPr>
        <w:spacing w:after="0"/>
        <w:ind w:left="0"/>
        <w:jc w:val="both"/>
      </w:pPr>
      <w:r>
        <w:rPr>
          <w:rFonts w:ascii="Times New Roman"/>
          <w:b w:val="false"/>
          <w:i w:val="false"/>
          <w:color w:val="000000"/>
          <w:sz w:val="28"/>
        </w:rPr>
        <w:t xml:space="preserve">
      1. Наградным является оружие, полученное гражданами Республики Казахстан на основании Указа Президента Республики Казахстан, постановления Правительства Республики Казахстан. </w:t>
      </w:r>
    </w:p>
    <w:bookmarkEnd w:id="90"/>
    <w:p>
      <w:pPr>
        <w:spacing w:after="0"/>
        <w:ind w:left="0"/>
        <w:jc w:val="both"/>
      </w:pPr>
      <w:r>
        <w:rPr>
          <w:rFonts w:ascii="Times New Roman"/>
          <w:b w:val="false"/>
          <w:i w:val="false"/>
          <w:color w:val="000000"/>
          <w:sz w:val="28"/>
        </w:rPr>
        <w:t xml:space="preserve">
      Граждане Республики Казахстан могут получить наградное оружие на основании наградных документов глав иностранных государств, глав и членов правительств иностранных государств. </w:t>
      </w:r>
    </w:p>
    <w:p>
      <w:pPr>
        <w:spacing w:after="0"/>
        <w:ind w:left="0"/>
        <w:jc w:val="both"/>
      </w:pPr>
      <w:r>
        <w:rPr>
          <w:rFonts w:ascii="Times New Roman"/>
          <w:b w:val="false"/>
          <w:i w:val="false"/>
          <w:color w:val="000000"/>
          <w:sz w:val="28"/>
        </w:rPr>
        <w:t xml:space="preserve">
      Разрешение на хранение и ношение наградного оружия гражданами Республики Казахстан выдается уполномоченным органом в сфере контроля за оборотом оружия. </w:t>
      </w:r>
    </w:p>
    <w:p>
      <w:pPr>
        <w:spacing w:after="0"/>
        <w:ind w:left="0"/>
        <w:jc w:val="both"/>
      </w:pPr>
      <w:r>
        <w:rPr>
          <w:rFonts w:ascii="Times New Roman"/>
          <w:b w:val="false"/>
          <w:i w:val="false"/>
          <w:color w:val="000000"/>
          <w:sz w:val="28"/>
        </w:rPr>
        <w:t xml:space="preserve">
      Наградным не может быть оружие, позволяющее вести огонь очередями с емкостью магазина (барабана) более 10 патронов, а также запрещенное настоящим Законом к обороту на территории Республики Казахстан. </w:t>
      </w:r>
    </w:p>
    <w:p>
      <w:pPr>
        <w:spacing w:after="0"/>
        <w:ind w:left="0"/>
        <w:jc w:val="both"/>
      </w:pPr>
      <w:r>
        <w:rPr>
          <w:rFonts w:ascii="Times New Roman"/>
          <w:b w:val="false"/>
          <w:i w:val="false"/>
          <w:color w:val="000000"/>
          <w:sz w:val="28"/>
        </w:rPr>
        <w:t xml:space="preserve">
      2. В случае смерти собственника наградного оружия, указанное оружие сдается органам внутренних дел. </w:t>
      </w:r>
    </w:p>
    <w:p>
      <w:pPr>
        <w:spacing w:after="0"/>
        <w:ind w:left="0"/>
        <w:jc w:val="both"/>
      </w:pPr>
      <w:r>
        <w:rPr>
          <w:rFonts w:ascii="Times New Roman"/>
          <w:b w:val="false"/>
          <w:i w:val="false"/>
          <w:color w:val="000000"/>
          <w:sz w:val="28"/>
        </w:rPr>
        <w:t xml:space="preserve">
      3. Наградное оружие может быть передано для хранения в музеи после соответствующей перерегистрации и переделки оружия органами внутренних дел. </w:t>
      </w:r>
    </w:p>
    <w:p>
      <w:pPr>
        <w:spacing w:after="0"/>
        <w:ind w:left="0"/>
        <w:jc w:val="both"/>
      </w:pPr>
      <w:r>
        <w:rPr>
          <w:rFonts w:ascii="Times New Roman"/>
          <w:b/>
          <w:i w:val="false"/>
          <w:color w:val="000000"/>
          <w:sz w:val="28"/>
        </w:rPr>
        <w:t xml:space="preserve">Статья 25. Ввоз на территорию Республики Казахстан и вывоз из Республики Казахстан оружия и патронов к нему </w:t>
      </w:r>
    </w:p>
    <w:bookmarkStart w:name="z54" w:id="91"/>
    <w:p>
      <w:pPr>
        <w:spacing w:after="0"/>
        <w:ind w:left="0"/>
        <w:jc w:val="both"/>
      </w:pPr>
      <w:r>
        <w:rPr>
          <w:rFonts w:ascii="Times New Roman"/>
          <w:b w:val="false"/>
          <w:i w:val="false"/>
          <w:color w:val="000000"/>
          <w:sz w:val="28"/>
        </w:rPr>
        <w:t xml:space="preserve">
      1. Ввоз на территорию Республики Казахстан и вывоз из Республики Казахстан боевого ручного стрелкового и холодного оружия осуществляются в соответствии с законодательством Республики Казахстан. </w:t>
      </w:r>
    </w:p>
    <w:bookmarkEnd w:id="91"/>
    <w:bookmarkStart w:name="z58" w:id="92"/>
    <w:p>
      <w:pPr>
        <w:spacing w:after="0"/>
        <w:ind w:left="0"/>
        <w:jc w:val="both"/>
      </w:pPr>
      <w:r>
        <w:rPr>
          <w:rFonts w:ascii="Times New Roman"/>
          <w:b w:val="false"/>
          <w:i w:val="false"/>
          <w:color w:val="000000"/>
          <w:sz w:val="28"/>
        </w:rPr>
        <w:t>
      2. Ввоз на территорию Республики Казахстан и вывоз с территории Республики Казахстан гражданского и служебного оружия и патронов к нему осуществляются на основании заключения, выдаваемого уполномоченным органом в сфере контроля за оборотом оружия в соответствии с законодательством Республики Казахстан.</w:t>
      </w:r>
    </w:p>
    <w:bookmarkEnd w:id="92"/>
    <w:p>
      <w:pPr>
        <w:spacing w:after="0"/>
        <w:ind w:left="0"/>
        <w:jc w:val="both"/>
      </w:pPr>
      <w:r>
        <w:rPr>
          <w:rFonts w:ascii="Times New Roman"/>
          <w:b w:val="false"/>
          <w:i w:val="false"/>
          <w:color w:val="000000"/>
          <w:sz w:val="28"/>
        </w:rPr>
        <w:t>
      Транзит через территорию Республики Казахстан гражданского и служебного оружия и патронов к нему осуществляется на основании заключения уполномоченного органа в сфере контроля за оборотом оружия в соответствии с законодательством Республики Казахстан.</w:t>
      </w:r>
    </w:p>
    <w:bookmarkStart w:name="z72" w:id="93"/>
    <w:p>
      <w:pPr>
        <w:spacing w:after="0"/>
        <w:ind w:left="0"/>
        <w:jc w:val="both"/>
      </w:pPr>
      <w:r>
        <w:rPr>
          <w:rFonts w:ascii="Times New Roman"/>
          <w:b w:val="false"/>
          <w:i w:val="false"/>
          <w:color w:val="000000"/>
          <w:sz w:val="28"/>
        </w:rPr>
        <w:t>
      3.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и служебного оружия и патронов к нему производятся на основании заключений органов внутренних дел с учетом требований настоящего Закона.</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Приобретение на территории Республики Казахстан, ввоз в Республику Казахстан и вывоз из Республики Казахстан гражданского оружия и патронов к нему, боевого ручного стрелкового оружия и патронов к нему иностранцами</w:t>
      </w:r>
    </w:p>
    <w:bookmarkStart w:name="z56" w:id="94"/>
    <w:p>
      <w:pPr>
        <w:spacing w:after="0"/>
        <w:ind w:left="0"/>
        <w:jc w:val="both"/>
      </w:pPr>
      <w:r>
        <w:rPr>
          <w:rFonts w:ascii="Times New Roman"/>
          <w:b w:val="false"/>
          <w:i w:val="false"/>
          <w:color w:val="000000"/>
          <w:sz w:val="28"/>
        </w:rPr>
        <w:t xml:space="preserve">
      1. Иностранцы, зарегистрированные в органах внутренних дел в установленном порядке для проживания на территории Республики Казахстан на срок не менее одного года, имеют право на приобретение в Республике Казахстан газовых пистолетов и револьверов на общих основаниях по ходатайствам дипломатических представительств государств, гражданами которых они являются. </w:t>
      </w:r>
    </w:p>
    <w:bookmarkEnd w:id="94"/>
    <w:p>
      <w:pPr>
        <w:spacing w:after="0"/>
        <w:ind w:left="0"/>
        <w:jc w:val="both"/>
      </w:pPr>
      <w:r>
        <w:rPr>
          <w:rFonts w:ascii="Times New Roman"/>
          <w:b w:val="false"/>
          <w:i w:val="false"/>
          <w:color w:val="000000"/>
          <w:sz w:val="28"/>
        </w:rPr>
        <w:t xml:space="preserve">
      Иностранцы, зарегистрированные в органах внутренних дел в установленном порядке для проживания на территории Республики Казахстан, приобретают у юридических лиц-поставщиков механические распылители, аэрозольные и другие устройства, снаряженные слезоточивыми или раздражающими веществами, пневматическое оружие с дульной энергией не более 7,5 Дж и калибром до 4,5 мм без получения разрешения. </w:t>
      </w:r>
    </w:p>
    <w:bookmarkStart w:name="z103" w:id="95"/>
    <w:p>
      <w:pPr>
        <w:spacing w:after="0"/>
        <w:ind w:left="0"/>
        <w:jc w:val="both"/>
      </w:pPr>
      <w:r>
        <w:rPr>
          <w:rFonts w:ascii="Times New Roman"/>
          <w:b w:val="false"/>
          <w:i w:val="false"/>
          <w:color w:val="000000"/>
          <w:sz w:val="28"/>
        </w:rPr>
        <w:t xml:space="preserve">
      2. Иностранцы, прибывшие на территорию Республики Казахстан с целью туризма, по частным и служебным делам и зарегистрированные в органах внутренних дел в установленном порядке для проживания на территории Республики Казахстан, имеют право на приобретение гражданского оружия на общих основаниях по ходатайствам дипломатических представительств государств, гражданами которых они являются, при условии его вывоза из Республики Казахстан в течение семи дней со дня его приобретения. </w:t>
      </w:r>
    </w:p>
    <w:bookmarkEnd w:id="95"/>
    <w:bookmarkStart w:name="z104" w:id="96"/>
    <w:p>
      <w:pPr>
        <w:spacing w:after="0"/>
        <w:ind w:left="0"/>
        <w:jc w:val="both"/>
      </w:pPr>
      <w:r>
        <w:rPr>
          <w:rFonts w:ascii="Times New Roman"/>
          <w:b w:val="false"/>
          <w:i w:val="false"/>
          <w:color w:val="000000"/>
          <w:sz w:val="28"/>
        </w:rPr>
        <w:t xml:space="preserve">
      3. Дипломатическому и административно-техническому персоналу посольств, аккредитованных в Республике Казахстан, разрешается ввозить, приобретать и вывозить гражданское оружие в случаях и в порядке, установленных межгосударственными договорами. При этом указанное оружие в обязательном порядке подлежит регистрации в уполномоченном органе в сфере контроля за оборотом оружия. </w:t>
      </w:r>
    </w:p>
    <w:bookmarkEnd w:id="96"/>
    <w:bookmarkStart w:name="z105" w:id="97"/>
    <w:p>
      <w:pPr>
        <w:spacing w:after="0"/>
        <w:ind w:left="0"/>
        <w:jc w:val="both"/>
      </w:pPr>
      <w:r>
        <w:rPr>
          <w:rFonts w:ascii="Times New Roman"/>
          <w:b w:val="false"/>
          <w:i w:val="false"/>
          <w:color w:val="000000"/>
          <w:sz w:val="28"/>
        </w:rPr>
        <w:t>
      4. Гражданское оружие и патроны к нему могут ввозиться иностранцами на территорию Республики Казахстан при наличии контракта на охоту или приглашения для участия в спортивных мероприятиях и на основании соответствующего заключения уполномоченного органа в сфере контроля за оборотом оружия. Ввезенное оружие должно быть вывезено из Республики Казахстан в сроки, установленные контрактом или приглашением.</w:t>
      </w:r>
    </w:p>
    <w:bookmarkEnd w:id="97"/>
    <w:bookmarkStart w:name="z106" w:id="98"/>
    <w:p>
      <w:pPr>
        <w:spacing w:after="0"/>
        <w:ind w:left="0"/>
        <w:jc w:val="both"/>
      </w:pPr>
      <w:r>
        <w:rPr>
          <w:rFonts w:ascii="Times New Roman"/>
          <w:b w:val="false"/>
          <w:i w:val="false"/>
          <w:color w:val="000000"/>
          <w:sz w:val="28"/>
        </w:rPr>
        <w:t>
      5. Ввоз на территорию Республики Казахстан, вывоз с территории Республики Казахстан, а также транзит через территорию Республики Казахстан боевого ручного стрелкового оружия и патронов к нему сотрудниками иностранных правоохранительных органов, специальных служб и военизированных организаций, прибывающими в Республику Казахстан по приглашению или в связи с выполнением ими служебного задания, осуществляются по заключению руководителей соответствующих органов в порядке, определяемом Правительством Республики Казахстан.</w:t>
      </w:r>
    </w:p>
    <w:bookmarkEnd w:id="98"/>
    <w:bookmarkStart w:name="z107" w:id="99"/>
    <w:p>
      <w:pPr>
        <w:spacing w:after="0"/>
        <w:ind w:left="0"/>
        <w:jc w:val="both"/>
      </w:pPr>
      <w:r>
        <w:rPr>
          <w:rFonts w:ascii="Times New Roman"/>
          <w:b w:val="false"/>
          <w:i w:val="false"/>
          <w:color w:val="000000"/>
          <w:sz w:val="28"/>
        </w:rPr>
        <w:t xml:space="preserve">
      6. Оружие, ввезенное на территорию Республики Казахстан, применяется в соответствии с законодательством Республики Казахстан. </w:t>
      </w:r>
    </w:p>
    <w:bookmarkEnd w:id="99"/>
    <w:bookmarkStart w:name="z108" w:id="100"/>
    <w:p>
      <w:pPr>
        <w:spacing w:after="0"/>
        <w:ind w:left="0"/>
        <w:jc w:val="both"/>
      </w:pPr>
      <w:r>
        <w:rPr>
          <w:rFonts w:ascii="Times New Roman"/>
          <w:b w:val="false"/>
          <w:i w:val="false"/>
          <w:color w:val="000000"/>
          <w:sz w:val="28"/>
        </w:rPr>
        <w:t xml:space="preserve">
      7. Нарушение сроков вывоза иностранцами оружия и патронов к нему из Республики Казахстан влечет его изъятие до решения вопроса в установленном законом порядке. </w:t>
      </w:r>
    </w:p>
    <w:bookmarkEnd w:id="100"/>
    <w:bookmarkStart w:name="z109" w:id="101"/>
    <w:p>
      <w:pPr>
        <w:spacing w:after="0"/>
        <w:ind w:left="0"/>
        <w:jc w:val="both"/>
      </w:pPr>
      <w:r>
        <w:rPr>
          <w:rFonts w:ascii="Times New Roman"/>
          <w:b w:val="false"/>
          <w:i w:val="false"/>
          <w:color w:val="000000"/>
          <w:sz w:val="28"/>
        </w:rPr>
        <w:t>
      8. За выдачу заключения на ввоз на территорию Республики Казахстан и вывоз с территории Республики Казахстан гражданского и служебного оружия и патронов к нему взимается государственная пошлина в соответствии с налоговым законодательством Республики Казахстан.</w:t>
      </w:r>
    </w:p>
    <w:bookmarkEnd w:id="101"/>
    <w:bookmarkStart w:name="z110" w:id="102"/>
    <w:p>
      <w:pPr>
        <w:spacing w:after="0"/>
        <w:ind w:left="0"/>
        <w:jc w:val="both"/>
      </w:pPr>
      <w:r>
        <w:rPr>
          <w:rFonts w:ascii="Times New Roman"/>
          <w:b w:val="false"/>
          <w:i w:val="false"/>
          <w:color w:val="000000"/>
          <w:sz w:val="28"/>
        </w:rPr>
        <w:t xml:space="preserve">
      9. За иностранцами сохраняется право дарения или реализации ввезенного ими гражданского оружия в порядке, установленном законодательством Республики Казахстан.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13.12.2004 </w:t>
      </w:r>
      <w:r>
        <w:rPr>
          <w:rFonts w:ascii="Times New Roman"/>
          <w:b w:val="false"/>
          <w:i w:val="false"/>
          <w:color w:val="000000"/>
          <w:sz w:val="28"/>
        </w:rPr>
        <w:t>N 11</w:t>
      </w:r>
      <w:r>
        <w:rPr>
          <w:rFonts w:ascii="Times New Roman"/>
          <w:b w:val="false"/>
          <w:i w:val="false"/>
          <w:color w:val="ff0000"/>
          <w:sz w:val="28"/>
        </w:rPr>
        <w:t xml:space="preserve"> (вводится в действие с 01.01.2005); от 27.07.2007 </w:t>
      </w:r>
      <w:r>
        <w:rPr>
          <w:rFonts w:ascii="Times New Roman"/>
          <w:b w:val="false"/>
          <w:i w:val="false"/>
          <w:color w:val="000000"/>
          <w:sz w:val="28"/>
        </w:rPr>
        <w:t>N 318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с 01.01.2014);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Хранение, ношение, перевозка, коллекционирование, экспонирование и уничтожение гражданского и служебного оружия и патронов к нему</w:t>
      </w:r>
    </w:p>
    <w:p>
      <w:pPr>
        <w:spacing w:after="0"/>
        <w:ind w:left="0"/>
        <w:jc w:val="both"/>
      </w:pPr>
      <w:r>
        <w:rPr>
          <w:rFonts w:ascii="Times New Roman"/>
          <w:b w:val="false"/>
          <w:i w:val="false"/>
          <w:color w:val="ff0000"/>
          <w:sz w:val="28"/>
        </w:rPr>
        <w:t xml:space="preserve">
      Сноска. Заголовок статьи 27 в редакции Закона РК от 21.06.2013 </w:t>
      </w:r>
      <w:r>
        <w:rPr>
          <w:rFonts w:ascii="Times New Roman"/>
          <w:b w:val="false"/>
          <w:i w:val="false"/>
          <w:color w:val="ff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p>
    <w:bookmarkStart w:name="z59" w:id="103"/>
    <w:p>
      <w:pPr>
        <w:spacing w:after="0"/>
        <w:ind w:left="0"/>
        <w:jc w:val="both"/>
      </w:pPr>
      <w:r>
        <w:rPr>
          <w:rFonts w:ascii="Times New Roman"/>
          <w:b w:val="false"/>
          <w:i w:val="false"/>
          <w:color w:val="000000"/>
          <w:sz w:val="28"/>
        </w:rPr>
        <w:t xml:space="preserve">
      1. Хранение гражданского и служебного оружия и патронов к нему разрешается юридическим и физическим лицам, получившим в органах внутренних дел разрешения на хранение, хранение и ношение оружия. </w:t>
      </w:r>
    </w:p>
    <w:bookmarkEnd w:id="103"/>
    <w:p>
      <w:pPr>
        <w:spacing w:after="0"/>
        <w:ind w:left="0"/>
        <w:jc w:val="both"/>
      </w:pPr>
      <w:r>
        <w:rPr>
          <w:rFonts w:ascii="Times New Roman"/>
          <w:b w:val="false"/>
          <w:i w:val="false"/>
          <w:color w:val="000000"/>
          <w:sz w:val="28"/>
        </w:rPr>
        <w:t xml:space="preserve">
      2. Юридическим и физическим лицам запрещаются хранение и использование найденного ими или переданного им с нарушением законодательства Республики Казахстан огнестрельного оружия, собственниками которого они не являются. Такое оружие подлежит немедленной сдаче в органы внутренних дел. </w:t>
      </w:r>
    </w:p>
    <w:p>
      <w:pPr>
        <w:spacing w:after="0"/>
        <w:ind w:left="0"/>
        <w:jc w:val="both"/>
      </w:pPr>
      <w:r>
        <w:rPr>
          <w:rFonts w:ascii="Times New Roman"/>
          <w:b w:val="false"/>
          <w:i w:val="false"/>
          <w:color w:val="000000"/>
          <w:sz w:val="28"/>
        </w:rPr>
        <w:t xml:space="preserve">
      3. Коллекционированием и экспонированием гражданского и служебного оружия на территории Республики Казахстан имеют право заниматься юридические и физические лица, имеющие соответствующие лицензии органов внутренних дел. </w:t>
      </w:r>
    </w:p>
    <w:p>
      <w:pPr>
        <w:spacing w:after="0"/>
        <w:ind w:left="0"/>
        <w:jc w:val="both"/>
      </w:pPr>
      <w:r>
        <w:rPr>
          <w:rFonts w:ascii="Times New Roman"/>
          <w:b w:val="false"/>
          <w:i w:val="false"/>
          <w:color w:val="000000"/>
          <w:sz w:val="28"/>
        </w:rPr>
        <w:t>
      Запрещается экспонирование гражданского и служебного оружия в состоянии, позволяющем производство выстрела.</w:t>
      </w:r>
    </w:p>
    <w:p>
      <w:pPr>
        <w:spacing w:after="0"/>
        <w:ind w:left="0"/>
        <w:jc w:val="both"/>
      </w:pPr>
      <w:r>
        <w:rPr>
          <w:rFonts w:ascii="Times New Roman"/>
          <w:b w:val="false"/>
          <w:i w:val="false"/>
          <w:color w:val="000000"/>
          <w:sz w:val="28"/>
        </w:rPr>
        <w:t>
      4. Порядок учета, хранения, ношения, перевозки, коллекционирования, экспонирования и уничтожения гражданского и служебного оружия и патронов к нему определяется уполномоченным органом в сфере контроля за оборотом оружия.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29.12.2006 </w:t>
      </w:r>
      <w:r>
        <w:rPr>
          <w:rFonts w:ascii="Times New Roman"/>
          <w:b w:val="false"/>
          <w:i w:val="false"/>
          <w:color w:val="000000"/>
          <w:sz w:val="28"/>
        </w:rPr>
        <w:t>N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104"/>
    <w:p>
      <w:pPr>
        <w:spacing w:after="0"/>
        <w:ind w:left="0"/>
        <w:jc w:val="left"/>
      </w:pPr>
      <w:r>
        <w:rPr>
          <w:rFonts w:ascii="Times New Roman"/>
          <w:b/>
          <w:i w:val="false"/>
          <w:color w:val="000000"/>
        </w:rPr>
        <w:t xml:space="preserve"> Глава 6. Полномочия Правительства Республики Казахстан, </w:t>
      </w:r>
      <w:r>
        <w:br/>
      </w:r>
      <w:r>
        <w:rPr>
          <w:rFonts w:ascii="Times New Roman"/>
          <w:b/>
          <w:i w:val="false"/>
          <w:color w:val="000000"/>
        </w:rPr>
        <w:t>органов внутренних дел в сфере оборота оружия</w:t>
      </w:r>
    </w:p>
    <w:bookmarkEnd w:id="104"/>
    <w:p>
      <w:pPr>
        <w:spacing w:after="0"/>
        <w:ind w:left="0"/>
        <w:jc w:val="both"/>
      </w:pPr>
      <w:r>
        <w:rPr>
          <w:rFonts w:ascii="Times New Roman"/>
          <w:b/>
          <w:i w:val="false"/>
          <w:color w:val="000000"/>
          <w:sz w:val="28"/>
        </w:rPr>
        <w:t>Статья 28. Компетенция Правительства Республики Казахстан в сфере оборота оружия</w:t>
      </w:r>
    </w:p>
    <w:bookmarkStart w:name="z62" w:id="105"/>
    <w:p>
      <w:pPr>
        <w:spacing w:after="0"/>
        <w:ind w:left="0"/>
        <w:jc w:val="both"/>
      </w:pPr>
      <w:r>
        <w:rPr>
          <w:rFonts w:ascii="Times New Roman"/>
          <w:b w:val="false"/>
          <w:i w:val="false"/>
          <w:color w:val="000000"/>
          <w:sz w:val="28"/>
        </w:rPr>
        <w:t xml:space="preserve">
      Правительство Республики Казахстан в сфере оборота оружия: </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 (исключен - от 12 января 2007 года </w:t>
      </w:r>
      <w:r>
        <w:rPr>
          <w:rFonts w:ascii="Times New Roman"/>
          <w:b w:val="false"/>
          <w:i w:val="false"/>
          <w:color w:val="000000"/>
          <w:sz w:val="28"/>
        </w:rPr>
        <w:t>N 222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43" w:id="106"/>
    <w:p>
      <w:pPr>
        <w:spacing w:after="0"/>
        <w:ind w:left="0"/>
        <w:jc w:val="both"/>
      </w:pPr>
      <w:r>
        <w:rPr>
          <w:rFonts w:ascii="Times New Roman"/>
          <w:b w:val="false"/>
          <w:i w:val="false"/>
          <w:color w:val="000000"/>
          <w:sz w:val="28"/>
        </w:rPr>
        <w:t xml:space="preserve">
      3-1) устанавливает порядок формирования Государственной пулегильзотеки; </w:t>
      </w:r>
    </w:p>
    <w:bookmarkEnd w:id="106"/>
    <w:p>
      <w:pPr>
        <w:spacing w:after="0"/>
        <w:ind w:left="0"/>
        <w:jc w:val="both"/>
      </w:pPr>
      <w:r>
        <w:rPr>
          <w:rFonts w:ascii="Times New Roman"/>
          <w:b w:val="false"/>
          <w:i w:val="false"/>
          <w:color w:val="000000"/>
          <w:sz w:val="28"/>
        </w:rPr>
        <w:t xml:space="preserve">
      4)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5)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6)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 от 12 января 2007 года </w:t>
      </w:r>
      <w:r>
        <w:rPr>
          <w:rFonts w:ascii="Times New Roman"/>
          <w:b w:val="false"/>
          <w:i w:val="false"/>
          <w:color w:val="000000"/>
          <w:sz w:val="28"/>
        </w:rPr>
        <w:t>N 222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(исключен); </w:t>
      </w:r>
    </w:p>
    <w:p>
      <w:pPr>
        <w:spacing w:after="0"/>
        <w:ind w:left="0"/>
        <w:jc w:val="both"/>
      </w:pPr>
      <w:r>
        <w:rPr>
          <w:rFonts w:ascii="Times New Roman"/>
          <w:b w:val="false"/>
          <w:i w:val="false"/>
          <w:color w:val="000000"/>
          <w:sz w:val="28"/>
        </w:rPr>
        <w:t xml:space="preserve">
      9)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10)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12) выполняет иные функции, возложенные на него Конституцией,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13 декабря 2004 г. </w:t>
      </w:r>
      <w:r>
        <w:rPr>
          <w:rFonts w:ascii="Times New Roman"/>
          <w:b w:val="false"/>
          <w:i w:val="false"/>
          <w:color w:val="000000"/>
          <w:sz w:val="28"/>
        </w:rPr>
        <w:t>№ 11</w:t>
      </w:r>
      <w:r>
        <w:rPr>
          <w:rFonts w:ascii="Times New Roman"/>
          <w:b w:val="false"/>
          <w:i w:val="false"/>
          <w:color w:val="ff0000"/>
          <w:sz w:val="28"/>
        </w:rPr>
        <w:t xml:space="preserve"> (вводится в действие с 1 января 2005 г.); от 20 декабря 2004 г. </w:t>
      </w:r>
      <w:r>
        <w:rPr>
          <w:rFonts w:ascii="Times New Roman"/>
          <w:b w:val="false"/>
          <w:i w:val="false"/>
          <w:color w:val="000000"/>
          <w:sz w:val="28"/>
        </w:rPr>
        <w:t>№ 13</w:t>
      </w:r>
      <w:r>
        <w:rPr>
          <w:rFonts w:ascii="Times New Roman"/>
          <w:b w:val="false"/>
          <w:i w:val="false"/>
          <w:color w:val="ff0000"/>
          <w:sz w:val="28"/>
        </w:rPr>
        <w:t xml:space="preserve"> (вводится в действие с 1 января 2005 г.);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 января 2007 года </w:t>
      </w:r>
      <w:r>
        <w:rPr>
          <w:rFonts w:ascii="Times New Roman"/>
          <w:b w:val="false"/>
          <w:i w:val="false"/>
          <w:color w:val="000000"/>
          <w:sz w:val="28"/>
        </w:rPr>
        <w:t>N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27 июля 2007 года </w:t>
      </w:r>
      <w:r>
        <w:rPr>
          <w:rFonts w:ascii="Times New Roman"/>
          <w:b w:val="false"/>
          <w:i w:val="false"/>
          <w:color w:val="000000"/>
          <w:sz w:val="28"/>
        </w:rPr>
        <w:t xml:space="preserve">№ 318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Компетенция органов внутренних дел в сфере оборота гражданского и служебного оружия</w:t>
      </w:r>
    </w:p>
    <w:bookmarkStart w:name="z64" w:id="107"/>
    <w:p>
      <w:pPr>
        <w:spacing w:after="0"/>
        <w:ind w:left="0"/>
        <w:jc w:val="both"/>
      </w:pPr>
      <w:r>
        <w:rPr>
          <w:rFonts w:ascii="Times New Roman"/>
          <w:b w:val="false"/>
          <w:i w:val="false"/>
          <w:color w:val="000000"/>
          <w:sz w:val="28"/>
        </w:rPr>
        <w:t xml:space="preserve">
      1. Уполномоченный орган в сфере контроля за оборотом оружия: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организует и осуществляет государственный контроль за оборотом гражданского и служебного оружия; </w:t>
      </w:r>
    </w:p>
    <w:p>
      <w:pPr>
        <w:spacing w:after="0"/>
        <w:ind w:left="0"/>
        <w:jc w:val="both"/>
      </w:pPr>
      <w:r>
        <w:rPr>
          <w:rFonts w:ascii="Times New Roman"/>
          <w:b w:val="false"/>
          <w:i w:val="false"/>
          <w:color w:val="000000"/>
          <w:sz w:val="28"/>
        </w:rPr>
        <w:t>
      3) выдает лицензии на:</w:t>
      </w:r>
    </w:p>
    <w:bookmarkStart w:name="z41" w:id="108"/>
    <w:p>
      <w:pPr>
        <w:spacing w:after="0"/>
        <w:ind w:left="0"/>
        <w:jc w:val="both"/>
      </w:pPr>
      <w:r>
        <w:rPr>
          <w:rFonts w:ascii="Times New Roman"/>
          <w:b w:val="false"/>
          <w:i w:val="false"/>
          <w:color w:val="000000"/>
          <w:sz w:val="28"/>
        </w:rPr>
        <w:t>
      право разработки, производства, ремонта, торговли, коллекционирования, экспонирования гражданского и служебного оружия и патронов к нему;</w:t>
      </w:r>
    </w:p>
    <w:bookmarkEnd w:id="108"/>
    <w:bookmarkStart w:name="z73" w:id="109"/>
    <w:p>
      <w:pPr>
        <w:spacing w:after="0"/>
        <w:ind w:left="0"/>
        <w:jc w:val="both"/>
      </w:pPr>
      <w:r>
        <w:rPr>
          <w:rFonts w:ascii="Times New Roman"/>
          <w:b w:val="false"/>
          <w:i w:val="false"/>
          <w:color w:val="000000"/>
          <w:sz w:val="28"/>
        </w:rPr>
        <w:t>
      право разработки, производства, торговли, использования гражданских пиротехнических веществ и изделий с их применением;</w:t>
      </w:r>
    </w:p>
    <w:bookmarkEnd w:id="109"/>
    <w:p>
      <w:pPr>
        <w:spacing w:after="0"/>
        <w:ind w:left="0"/>
        <w:jc w:val="both"/>
      </w:pPr>
      <w:r>
        <w:rPr>
          <w:rFonts w:ascii="Times New Roman"/>
          <w:b w:val="false"/>
          <w:i w:val="false"/>
          <w:color w:val="000000"/>
          <w:sz w:val="28"/>
        </w:rPr>
        <w:t>
      4) выдает заключения на ввоз на территорию Республики Казахстан, вывоз с территории Республики Казахстан, а также транзит через территорию Республики Казахстан гражданского и служебного оружия и патронов к нему;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(исключен) </w:t>
      </w:r>
    </w:p>
    <w:p>
      <w:pPr>
        <w:spacing w:after="0"/>
        <w:ind w:left="0"/>
        <w:jc w:val="both"/>
      </w:pPr>
      <w:r>
        <w:rPr>
          <w:rFonts w:ascii="Times New Roman"/>
          <w:b w:val="false"/>
          <w:i w:val="false"/>
          <w:color w:val="000000"/>
          <w:sz w:val="28"/>
        </w:rPr>
        <w:t xml:space="preserve">
      6) разрабатывает и утверждает Кадастр гражданского и служебного оружия и патронов к нему; </w:t>
      </w:r>
    </w:p>
    <w:p>
      <w:pPr>
        <w:spacing w:after="0"/>
        <w:ind w:left="0"/>
        <w:jc w:val="both"/>
      </w:pPr>
      <w:r>
        <w:rPr>
          <w:rFonts w:ascii="Times New Roman"/>
          <w:b w:val="false"/>
          <w:i w:val="false"/>
          <w:color w:val="000000"/>
          <w:sz w:val="28"/>
        </w:rPr>
        <w:t xml:space="preserve">
      7) разрабатывает технические регламенты в сфере оборота гражданского и служебного оружия и патронов к нему; </w:t>
      </w:r>
    </w:p>
    <w:p>
      <w:pPr>
        <w:spacing w:after="0"/>
        <w:ind w:left="0"/>
        <w:jc w:val="both"/>
      </w:pPr>
      <w:r>
        <w:rPr>
          <w:rFonts w:ascii="Times New Roman"/>
          <w:b w:val="false"/>
          <w:i w:val="false"/>
          <w:color w:val="000000"/>
          <w:sz w:val="28"/>
        </w:rPr>
        <w:t>
      8) разрабатывает криминалистические требования и методы испытания гражданского и служебного оружия и патронов к нему, а также конструктивно сходных с оружием изделий;</w:t>
      </w:r>
    </w:p>
    <w:bookmarkStart w:name="z144" w:id="110"/>
    <w:p>
      <w:pPr>
        <w:spacing w:after="0"/>
        <w:ind w:left="0"/>
        <w:jc w:val="both"/>
      </w:pPr>
      <w:r>
        <w:rPr>
          <w:rFonts w:ascii="Times New Roman"/>
          <w:b w:val="false"/>
          <w:i w:val="false"/>
          <w:color w:val="000000"/>
          <w:sz w:val="28"/>
        </w:rPr>
        <w:t>
      8-1) разрабатывает и утверждает:</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оборота гражданского и служебного оружия и патронов к нему;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безопасного обращения с гражданским и служебным оружием;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программы подготовки и переподготовки владельцев и пользователей гражданского и служебного оружия;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критерии для организаций, осуществляющих подготовку и переподготовку владельцев и пользователей гражданского и служебного оружия;</w:t>
      </w:r>
    </w:p>
    <w:p>
      <w:pPr>
        <w:spacing w:after="0"/>
        <w:ind w:left="0"/>
        <w:jc w:val="both"/>
      </w:pPr>
      <w:r>
        <w:rPr>
          <w:rFonts w:ascii="Times New Roman"/>
          <w:b w:val="false"/>
          <w:i w:val="false"/>
          <w:color w:val="000000"/>
          <w:sz w:val="28"/>
        </w:rPr>
        <w:t>
      8-2) утверждает криминалистические требования и методы испытания гражданского и служебного оружия и патронов к нему, а также конструктивно сходных с оружием изделий;</w:t>
      </w:r>
    </w:p>
    <w:p>
      <w:pPr>
        <w:spacing w:after="0"/>
        <w:ind w:left="0"/>
        <w:jc w:val="both"/>
      </w:pPr>
      <w:r>
        <w:rPr>
          <w:rFonts w:ascii="Times New Roman"/>
          <w:b w:val="false"/>
          <w:i w:val="false"/>
          <w:color w:val="000000"/>
          <w:sz w:val="28"/>
        </w:rPr>
        <w:t>
      8-3) устанавливает порядок добровольной возмездной сдачи гражданами незаконно хранящихся огнестрельного оружия, боеприпасов и взрывчатых веществ;</w:t>
      </w:r>
    </w:p>
    <w:p>
      <w:pPr>
        <w:spacing w:after="0"/>
        <w:ind w:left="0"/>
        <w:jc w:val="both"/>
      </w:pPr>
      <w:r>
        <w:rPr>
          <w:rFonts w:ascii="Times New Roman"/>
          <w:b w:val="false"/>
          <w:i w:val="false"/>
          <w:color w:val="000000"/>
          <w:sz w:val="28"/>
        </w:rPr>
        <w:t>
      8-4) определяет порядок разработки, издания и ведения Государственного кадастра гражданского и служебного оружия и патронов к нему;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утверждает технические регламенты в сфере оборота гражданского и служебного оружия и патронов к нему;</w:t>
      </w:r>
    </w:p>
    <w:p>
      <w:pPr>
        <w:spacing w:after="0"/>
        <w:ind w:left="0"/>
        <w:jc w:val="both"/>
      </w:pPr>
      <w:r>
        <w:rPr>
          <w:rFonts w:ascii="Times New Roman"/>
          <w:b w:val="false"/>
          <w:i w:val="false"/>
          <w:color w:val="000000"/>
          <w:sz w:val="28"/>
        </w:rPr>
        <w:t>
      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Полномочия территориальных органов внутренних дел и на транспорте, осуществляющих контроль за оборотом гражданского и служебного оружия, определяются настоящим Законом и иными нормативными правовыми актами Республики Казахстан, регламентирующими оборот оружия.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22.02.2002 </w:t>
      </w:r>
      <w:r>
        <w:rPr>
          <w:rFonts w:ascii="Times New Roman"/>
          <w:b w:val="false"/>
          <w:i w:val="false"/>
          <w:color w:val="000000"/>
          <w:sz w:val="28"/>
        </w:rPr>
        <w:t>N 297</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29.12.2006 </w:t>
      </w:r>
      <w:r>
        <w:rPr>
          <w:rFonts w:ascii="Times New Roman"/>
          <w:b w:val="false"/>
          <w:i w:val="false"/>
          <w:color w:val="000000"/>
          <w:sz w:val="28"/>
        </w:rPr>
        <w:t>N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от 12.01.2007 </w:t>
      </w:r>
      <w:r>
        <w:rPr>
          <w:rFonts w:ascii="Times New Roman"/>
          <w:b w:val="false"/>
          <w:i w:val="false"/>
          <w:color w:val="000000"/>
          <w:sz w:val="28"/>
        </w:rPr>
        <w:t>N 222</w:t>
      </w:r>
      <w:r>
        <w:rPr>
          <w:rFonts w:ascii="Times New Roman"/>
          <w:b w:val="false"/>
          <w:i w:val="false"/>
          <w:color w:val="000000"/>
          <w:sz w:val="28"/>
        </w:rPr>
        <w:t xml:space="preserve"> </w:t>
      </w:r>
      <w:r>
        <w:rPr>
          <w:rFonts w:ascii="Times New Roman"/>
          <w:b w:val="false"/>
          <w:i w:val="false"/>
          <w:color w:val="ff0000"/>
          <w:sz w:val="28"/>
        </w:rPr>
        <w:t xml:space="preserve">(вводится в действие по истечении 6 месяцев со дня его официального опубликования); от 27.07.2007 </w:t>
      </w:r>
      <w:r>
        <w:rPr>
          <w:rFonts w:ascii="Times New Roman"/>
          <w:b w:val="false"/>
          <w:i w:val="false"/>
          <w:color w:val="000000"/>
          <w:sz w:val="28"/>
        </w:rPr>
        <w:t>N 318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15.07.2011 </w:t>
      </w:r>
      <w:r>
        <w:rPr>
          <w:rFonts w:ascii="Times New Roman"/>
          <w:b w:val="false"/>
          <w:i w:val="false"/>
          <w:color w:val="ff0000"/>
          <w:sz w:val="28"/>
        </w:rPr>
        <w:t>№ 461-IV</w:t>
      </w:r>
      <w:r>
        <w:rPr>
          <w:rFonts w:ascii="Times New Roman"/>
          <w:b w:val="false"/>
          <w:i w:val="false"/>
          <w:color w:val="ff0000"/>
          <w:sz w:val="28"/>
        </w:rPr>
        <w:t xml:space="preserve"> (вводятся в действие с 30.01.2012);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111"/>
    <w:p>
      <w:pPr>
        <w:spacing w:after="0"/>
        <w:ind w:left="0"/>
        <w:jc w:val="left"/>
      </w:pPr>
      <w:r>
        <w:rPr>
          <w:rFonts w:ascii="Times New Roman"/>
          <w:b/>
          <w:i w:val="false"/>
          <w:color w:val="000000"/>
        </w:rPr>
        <w:t xml:space="preserve"> Глава 7. Заключительные положения</w:t>
      </w:r>
    </w:p>
    <w:bookmarkEnd w:id="111"/>
    <w:p>
      <w:pPr>
        <w:spacing w:after="0"/>
        <w:ind w:left="0"/>
        <w:jc w:val="both"/>
      </w:pPr>
      <w:r>
        <w:rPr>
          <w:rFonts w:ascii="Times New Roman"/>
          <w:b/>
          <w:i w:val="false"/>
          <w:color w:val="000000"/>
          <w:sz w:val="28"/>
        </w:rPr>
        <w:t>Статья 30. Государственный контроль за оборотом оружия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пункта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Государственный контроль за оборотом гражданского и служебного оружия и патронов к нему на территории Республики Казахстан осуществляют органы внутренних дел.</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частью второй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контроль за оборотом оружия, имеющегося на вооружении Вооруженных Сил, других войск и воинских формирований, специальных государственных и правоохранительных органов, осуществляется руководителями указанных органов в порядке, определяемом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30 предусмотрено дополнить пунктом 1-1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первый пункта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Должностные лица органов, уполномоченных осуществлять государственный контроль за оборотом гражданского и служебного оружия, имеют право:</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производить осмотр оружия в местах его разработки, производства, ремонта, торговли, коллекционирования, экспонирования, хранения, использования и уничтожения;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1-1)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безвозмездно изымать и уничтожать в установленном порядке оружие, запрещенное к обороту на территории Республики Казахстан, за исключением оружия, приобретенного до вступления в силу настоящего Закона и находящегося у владельцев на законных основаниях;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требовать от физических и юридических лиц представления документов, связанных с оборотом гражданского и служебного оружия и патронов к нему;</w:t>
      </w:r>
    </w:p>
    <w:p>
      <w:pPr>
        <w:spacing w:after="0"/>
        <w:ind w:left="0"/>
        <w:jc w:val="both"/>
      </w:pPr>
      <w:r>
        <w:rPr>
          <w:rFonts w:ascii="Times New Roman"/>
          <w:b w:val="false"/>
          <w:i w:val="false"/>
          <w:color w:val="000000"/>
          <w:sz w:val="28"/>
        </w:rPr>
        <w:t>
      4) при выявлении нарушений установленных правил давать обязательные для исполнения физическими и юридическими лицами предписания об устранении этих нарушений;</w:t>
      </w:r>
    </w:p>
    <w:p>
      <w:pPr>
        <w:spacing w:after="0"/>
        <w:ind w:left="0"/>
        <w:jc w:val="both"/>
      </w:pPr>
      <w:r>
        <w:rPr>
          <w:rFonts w:ascii="Times New Roman"/>
          <w:b w:val="false"/>
          <w:i w:val="false"/>
          <w:color w:val="000000"/>
          <w:sz w:val="28"/>
        </w:rPr>
        <w:t>
      5) проводить проверки, носящие внезапный характер, в том числе во внеурочное время (ночное, выходные или праздничные дни), на предмет соблюдения требований по обеспечению сохранности оружия и патронов;</w:t>
      </w:r>
    </w:p>
    <w:p>
      <w:pPr>
        <w:spacing w:after="0"/>
        <w:ind w:left="0"/>
        <w:jc w:val="both"/>
      </w:pPr>
      <w:r>
        <w:rPr>
          <w:rFonts w:ascii="Times New Roman"/>
          <w:b w:val="false"/>
          <w:i w:val="false"/>
          <w:color w:val="000000"/>
          <w:sz w:val="28"/>
        </w:rPr>
        <w:t>
      6) при выявлении нарушений требований условий хранения и технической укрепленности, установленных законодательством Республики Казахстан, изымать оружие и патроны и сдавать их на ответственное хранение в органы внутренних дел до устранения выявленных нарушений;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подпунктами 6-1) и 6-2)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принимать иные меры, предусмотренные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Должностные лица органов, уполномоченных осуществлять государственный контроль за оборотом гражданского и служебного оружия, обязаны осуществлять проверки юридических лиц не реже одного раза в квартал, владельцев гражданского оружия – не реже одного раза в год.</w:t>
      </w:r>
    </w:p>
    <w:bookmarkStart w:name="z76" w:id="112"/>
    <w:p>
      <w:pPr>
        <w:spacing w:after="0"/>
        <w:ind w:left="0"/>
        <w:jc w:val="both"/>
      </w:pPr>
      <w:r>
        <w:rPr>
          <w:rFonts w:ascii="Times New Roman"/>
          <w:b w:val="false"/>
          <w:i w:val="false"/>
          <w:color w:val="000000"/>
          <w:sz w:val="28"/>
        </w:rPr>
        <w:t>
      4. При осуществлении государственного контроля за оборотом гражданского и служебного оружия и патронов к нему на территории Республики Казахстан не требуются распределение проверяемых субъектов (объектов) по группам на основе оценки степени риска, составление проверочных листов, регистрация актов о назначении проверок в уполномоченном органе по правовой статистике и специальным учетам, извещение проверяемого субъекта о начале проведения проверки.</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Должностные лица органов, уполномоченных осуществлять государственный контроль за оборотом гражданского и служебного оружия, обязаны вести ведомственный учет и составлять акты о назначении и результатах проверки.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30 предусмотрено дополнить пунктами 6 и 7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7 предусмотрено дополнить статьей 30-1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Надзор за соблюдением законности в сфере государственного контроля за оборотом отдельных видов оружия</w:t>
      </w:r>
    </w:p>
    <w:p>
      <w:pPr>
        <w:spacing w:after="0"/>
        <w:ind w:left="0"/>
        <w:jc w:val="both"/>
      </w:pPr>
      <w:r>
        <w:rPr>
          <w:rFonts w:ascii="Times New Roman"/>
          <w:b w:val="false"/>
          <w:i w:val="false"/>
          <w:color w:val="000000"/>
          <w:sz w:val="28"/>
        </w:rPr>
        <w:t>
      Высший надзор за соблюдением законности в сфере государственного контроля за оборотом отдельных видов оружия осуществляется органами прокуратуры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32. Ответственность за нарушение законодательства в сфере государственного контроля за оборотом отдельных видов оружия </w:t>
      </w:r>
    </w:p>
    <w:p>
      <w:pPr>
        <w:spacing w:after="0"/>
        <w:ind w:left="0"/>
        <w:jc w:val="both"/>
      </w:pPr>
      <w:r>
        <w:rPr>
          <w:rFonts w:ascii="Times New Roman"/>
          <w:b w:val="false"/>
          <w:i w:val="false"/>
          <w:color w:val="000000"/>
          <w:sz w:val="28"/>
        </w:rPr>
        <w:t>
      Юридические и физические лица за нарушения законодательства в сфере государственного контроля за оборотом отдельных видов оружия несут ответственность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32 внесены изменения - Законом РК от 29 декабря 2006 г. </w:t>
      </w:r>
      <w:r>
        <w:rPr>
          <w:rFonts w:ascii="Times New Roman"/>
          <w:b w:val="false"/>
          <w:i w:val="false"/>
          <w:color w:val="000000"/>
          <w:sz w:val="28"/>
        </w:rPr>
        <w:t>N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Приведение нормативных правовых актов в соответствие с настоящим Законом</w:t>
      </w:r>
    </w:p>
    <w:p>
      <w:pPr>
        <w:spacing w:after="0"/>
        <w:ind w:left="0"/>
        <w:jc w:val="both"/>
      </w:pPr>
      <w:r>
        <w:rPr>
          <w:rFonts w:ascii="Times New Roman"/>
          <w:b w:val="false"/>
          <w:i w:val="false"/>
          <w:color w:val="000000"/>
          <w:sz w:val="28"/>
        </w:rPr>
        <w:t xml:space="preserve">
      Законодательство Республики Казахстан, действующее на момент введения в действие настоящего Закона, применяется в части, не противоречащей ему, и в течение трех месяцев со дня введения его в действие должно быть приведено в соответствие с ним.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