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04ab" w14:textId="1c204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Закона Республики Казахстан "О государственном контроле за оборотом отдельных видов оружия" и постановления Верховного Совета Республики Казахстан "О порядке введения в действие Закона Республики Казахстан "О государственном контроле за оборотом отдельных видов оружия"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декабря 1998 года № 340-1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Признать утратившими силу:
     1. Закон Республики Казахстан от 27 октября 1993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Z932900_ </w:t>
      </w:r>
      <w:r>
        <w:rPr>
          <w:rFonts w:ascii="Times New Roman"/>
          <w:b w:val="false"/>
          <w:i w:val="false"/>
          <w:color w:val="000000"/>
          <w:sz w:val="28"/>
        </w:rPr>
        <w:t>
  "О 
государственном контроле за оборотом отдельных видов оружия" (Ведомости 
Верховного Совета Республики Казахстан, 1993 г., № 20, ст.465).
     2. Постановление Верховного Совета Республики Казахстан от 27 октября 
1993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B933400_ </w:t>
      </w:r>
      <w:r>
        <w:rPr>
          <w:rFonts w:ascii="Times New Roman"/>
          <w:b w:val="false"/>
          <w:i w:val="false"/>
          <w:color w:val="000000"/>
          <w:sz w:val="28"/>
        </w:rPr>
        <w:t>
  "О порядке введения в действие Закона Республики Казахстан 
"О государственном контроле за оборотом отдельных видов оружия" (Ведомости 
Верховного Совета Республики Казахстан, 1993 г., № 20, ст.466).
     Президент
Республики Казахстан
(специалист: Р.Жантасова)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