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6eb3" w14:textId="4fb6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правовом статусе граждан одного государства, постоянно проживающих на территории другого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20-II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Договор о правовом статусе граждан одного государства, 
постоянно проживающих на территории другого государства, совершенный в 
Москве 28 апреля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Договор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правовом статусе граждан одного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постоянно проживающих на территории другого государства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Ратификационная грамота Республикой Казахстан депонирована 12 
апреля 2000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Беларусь, Республика Казахстан, Кыргызская Республика и 
Российская Федерация,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дружественных отношений между ними,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в интересах своих граждан к обеспечению равных условий их 
проживания на территории каждой из Сторон и, в этой связи, желая 
предоставить гражданам одной Стороны, постоянно проживающим на территории 
другой Стороны, правовой статус, максимально приближенный к правовому 
статусу граждан этой другой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целей настоящего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"постоянный житель" означает гражданина одной Стороны, 
постоянно проживающего на территории другой Стороны на основании 
разрешения, выданного этой другой Стороной;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"Сторона гражданства" означает Сторону, гражданином которой 
является постоянный житель;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"Сторона проживания" означает Сторону, на территории которой 
постоянно проживает постоянный житель.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Признаваемым Сторонами разрешением, удостоверяющим статус 
постоянного жителя в соответствии с настоящим Договором, является 
документ, выдаваемый компетентными органами Стороны проживания или 
отметка, проставляемая компетентными органами Стороны проживания в 
документах, удостоверяющих личность и гражданство постоянного жителя и 
выдаваемых в соответствии с законодательством Стороны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обмениваются образцами документов, указанных в 
пункте 1 настоящей статьи, по дипломатическим каналам.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Выезд постоянного жителя за пределы территории Стороны проживания 
в связи с учебой, работой, лечением, командировкой, военной службой и в 
других подобных случаях, не влияет на его правовой статус, определяемый 
настоящим Договором.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Постоянный житель сохраняет правовую связь со Стороной гражданства,  
пользуется ее покровительством и защитой.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Постоянный житель обязан соблюдать законы и другие нормативные 
правовые акты, а также уважать традиции и обычаи Стороны проживания.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Постоянный житель пользуется такими же правами и свободами, и несет 
такие же обязанности, что и граждане Стороны проживания с изъятиями, 
установленными настоящим Договором и Конституциями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гражданина одной Стороны, постоянно проживающего на территории 
другой Стороны, не распространяются ограничения в правах или 
дополнительные обязанности, которые могут быть установлены для иностранных 
граждан в Стороне проживания после вступления в силу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Постоянный житель не несет в Стороне проживания всеобщую воинскую 
обязанность и может быть ограничен законом Стороны проживания в 
осуществлении следующих прав: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избирать и быть избранным на высшие государственные должности и в 
выборные государственные органы Стороны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участвовать в референдумах (в народном голосовании), проводимых 
Стороной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занимать должности в органах представительной, законодательной, 
исполнительной и судебной власти Стороны проживания, а также иные 
должности, назначение на которые предполагает наличие гражданства Стороны 
проживания.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постоянного  жителя не распространяются ограничения, которые 
установлены или могут быть установлены для иностранных граждан в Стороне 
проживания, связанные с условиями и порядком въезда, проживания и выезда.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Документы государственного образца об уровне образования и (или) 
квалификации, выданные постоянному жителю в учебном заведении Стороны 
гражданства, признаются на территории Стороны проживания независимо от 
даты их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Документы, указанные в пункте 1 настоящей статьи, дают право 
постоянному жителю поступать в учебные заведения, расположенные на 
территории любой из Сторон, и действительны при приеме на работу по 
указанной в документах специальности.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Постоянный житель участвует в приватизации государственной 
собственности на территории Стороны проживания на условиях, установленных 
в соответствии с законодательством Стороны проживания, если иное не 
определено другим договором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Документы, дающие право на пересечение государственных границ 
Сторон с государствами, не являющимися участниками настоящего Договора, 
выдаются дипломатическими представительствами или консульскими 
учреждениями Стороны гражданства на территории Стороны проживания по 
согласованию с соответствующими органами Стороны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 постоянного жителя распространяются ограничения на выезд, 
предусмотренные законодательством Стороны гражданства и Стороны 
проживания. Стороны будут предпринимать меры к недопущению выезда в 
государства, не являющиеся участниками настоящего Договора, постоянных 
жителей, в отношении которых действуют ограничения на выезд, установленные 
в соответствии с законодательством Стороны гражданства или Стороны 
проживания.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Дееспособность постоянного жителя определяется по законодательству 
Стороны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Дееспособность постоянного жителя в отношении гражданско-правовых 
сделок определяется по законодательству Стороны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 делам об ограничении или восстановлении дееспособности 
постоянного жителя, а также по делам о признании постоянного жителя 
безвестно отсутствующим или объявлении умершим и по делам об установлении 
факта смерти постоянного жителя, компетентные органы Стороны проживания 
информируют дипломатическое представительство или консульское учреждение 
Стороны гражданства.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Усыновление или его отмена, установление или отмена опеки или 
попечительства в случае, когда усыновителем, опекуном или попечителем 
является постоянный житель, а лицо в отношении которого осуществляется 
усыновление или его отмена, устанавливается или отменяется опека или 
попечительство, является гражданином Стороны проживания, регулируется 
законодательством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случае, когда в отношении постоянного жителя осуществляется 
усыновление или его отмена, устанавливается или отменяется опека и 
попечительство, применяется законодательство Стороны гражданства.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наносит ущерба положениям законодательства 
Сторон и международным договорам, которые заключены или могут быть 
заключены между ними, устанавливающими режим более благоприятный, чем тот, 
который предусмотрен настоящим Договором.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и разногласия, возникающие в связи с применением или 
толкованием настоящего Договора, решаются путем консультаций или 
переговоров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Настоящий Договор подлежит ратификации. Ратификационные грамоты 
сдаются на хранение Интеграционному Комитету, который назначается 
депозитарием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Любое государство-участник Содружества Независимых Государств, не 
подписавшее настоящий Договор, может присоединиться к нему, сдав 
депозитарию грамоту о присоединении к настоящему Договору.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Настоящий Договор вступает в силу на тридцатый день со дня сдачи 
на хранение четвертой ратификационной грамоты.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каждого государства, которое ратифицирует настоящий Договор 
или присоединится к нему после его вступления в силу, он вступает в силу 
на тридцатый день со дня сдачи на хранение этим государством своей 
ратификационной грамоты.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Любая Сторона настоящего Договора может выйти из него, направив об 
этом депозитарию письменное уведомление. Действие настоящего Договора 
прекращается в отношении этой Стороны по истечении двенадцати месяцев со 
дня получения депозитарием такого уведомления.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г. Москве 28 апреля 1998 года в одном подлинном 
экземпляре на русском языке. 
     Подлинный экземпляр хранится в Интеграционном Комитете Республики 
Беларусь, Республики Казахстан, Кыргызской Республики и Российской 
Федерации, который направит каждому государству, подписавшему настоящий 
Договор, его заверенную копию.
                                * * *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