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49d7" w14:textId="f504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1999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апреля 1999 года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Закон Республики Казахстан от 16 декабря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 "О республиканском бюджете на 1999 год", опубликованному в газетах "Егемен Казакстан" и "Казахстанская правда" 19 декабря 1998 года,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статье 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"282 188 510" заменить цифрой "247 548 663";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"3 116 000" заменить цифрой "40 701 056";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"1 601 968" заменить цифрой "1 658 113";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"328 085 608" заменить цифрой "338 160 727";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"18 484 576" заменить цифрой "18 795 926";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"59 663 706" заменить цифрой "67 048 821";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"3,1" заменить цифрой "3,7";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"государственного" заменить словом "правительственного".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Статьи 2, 3, 4, 5, 6, 7, 20, 22, 24, 25 и 26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статьями 2-1, 3-1, 4-1, 5-1 и 6-1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2-1. Формирование республиканского бюджета осуществляется в соответствии с Законом Республики Казахстан "О бюджетной системе".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3-1. Установить, что доходы республиканского бюджета формируются в соответствии с Законом Республики Казахстан "О бюджетной системе", а также за счет следующих неналоговых поступлений: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конфискованного, бесхозяйственного имущества, имущества, перешедшего по праву наследования к государству, кладов и находок в виде драгоценных металлов и иностранной валюты;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комплексом "Байконыр";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имущества государственными учреждениями на основании решений, принятых центральными исполнительными органами;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выдачу паспортов и удостоверений личности граждан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сумм от добровольной сдачи или взыскания незаконно полученного имущества или стоимости незаконно предоставленных услуг лицам, уполномоченным на выполнение государственных функций, или лицам, приравненных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 за нарушения природоохранного законодательства (в размере 50%);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сумм штрафов за вывоз продукции без лицензии;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штрафов и санкций;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поступлений, предусмотренных законодательными актами.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4-1. Установить, что доходы местных бюджетов формируются в соответствии с Законом Республики Казахстан "О бюджетной системе", а также за счет следующих неналоговых поступлений: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имущества, перешедшего по праву наследования к административно-территориальной единице, кладов и находок в национальной валюте;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организаций за работы и услуги, выполняемые лицами, подвергшимися административному аресту;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платы от лиц, помещенных в медицинские вытрезвители;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 за нарушение природоохранного законодательства (в размере 50%);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доходов, получаемых от деятельности уголовно-исполнительной инспекции;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регистрацию оружия;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платежей и доходов от некоммерческих и сопутствующих продаж;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суммы дохода, полученного от реализации продукции, работ и услуг, не соответствующих требованиям стандартов и правилам сертификации;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санкций и штрафов;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поступлений, предусмотренных законодательными актами.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5-1. Предусмотреть погашение кредиторской задолженности бывших бюджетных организаций, финансировавшихся из республиканского бюджета, и упраздненного Дорожного фонда перед поставщиками товаров (работ, услуг), а также кредиторской задолженности местных бюджетов по кредитам перед банками второго уровня, использованным на выплату заработной платы и социальных пособий и утвержденным местными представительными органами, образовавшейся по состоянию на 31 декабря 1998 года, в размере до 10 000 000 тыс. тенге за счет погашения задолженностей хозяйствующих субъектов по платежам в республиканский бюджет по состоянию на 31 декабря 1998 года, непогашенных на момент проведения расчетов.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Правительству Республики Казахстан разработать порядок погашения указанной кредиторской задолженности.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6-1. Установить, что поступления от реализации товаров и услуг, предоставляемых государственными учреждениями среднего образования, домами ребенка, детскими домами, домами-интернатами для престарелых и инвалидов общего типа, домами-интернатами для малолетних инвалидов и психоневрологическими домами-интернатами, санитарно-эпидемиологическими учреждениями, государственными природными заповедниками, государственными национальными природными парками, используются ими в порядке, определяемом Министерством финансов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Дополнить статьей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12-1. Установить, что отрицательное сальдо, образовавшееся по состоянию на 31 декабря 1998 года,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1,5 % от фонда оплаты труда.".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Статью 14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Установить минимальные размеры: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месячной заработной платы: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1999 года - 2440 тенге,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апреля 1999 года - 2650 тенге,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октября 1999 года - 2680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1999 года - 3000 тенге.".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Дополнить статьями 18-1, 18-2 и 18-3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18-1. Предусмотреть с 1 апреля 1999 года в республиканском бюджете расходы по предоставлению специальных государственных пособий социально защищаемым категориям граждан в порядке и размерах, установленных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18-2. Установить с 1 апреля 1999 года месячный размер денежной компенсации военнослужащим внутренних войск и военнослужащим (кроме военнослужащих срочной службы), независимо от выслуги лет, а также сотрудникам оперативно-розыскных, следственных, строевых подразделений органов внутренних дел по перечню, определяемому Правительством Республики Казахстан, на содержание жилища, коммунальные услуги в сумме 3430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18-3. Единовременные денежные выплаты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сельской местности, на приобретение топлива в размере 1000 тенге осуществляются из местных бюджетов.".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Статьи 19, 21 и 23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Социальная помощь на рождение ребенка, погребение работавших граждан, помощь семьям, имеющим детей, жилищная помощь малообеспеченным семьям (гражданам) и материальная помощь безработным оказывается за счет средств местных бюджетов в порядке и размерах, установленных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работы, профессиональная подготовка и переподготовка безработных, содействие безработным в трудоустройстве осуществляются за счет средств местных бюджетов.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21. Предусмотреть в республиканском бюджете ассигнования на выплату единовременных денежных компенсаций: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пострадавшим вследствие ядерных испытаний на Семипалатинском испытательном ядерном полигоне, в соответствии с абзацами первым, вторым, третьим, четвертым, пятым и шестым части первой статьи 12, и проживающим в зонах, указанных в статьях 5, 6, 7, 8 и 9 Закона Республики Казахстан от 18 декабря 1992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Z923600_ </w:t>
      </w:r>
      <w:r>
        <w:rPr>
          <w:rFonts w:ascii="Times New Roman"/>
          <w:b w:val="false"/>
          <w:i w:val="false"/>
          <w:color w:val="000000"/>
          <w:sz w:val="28"/>
        </w:rPr>
        <w:t>
 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№ 23, ст. 560; 1994 г. № 8, ст. 140, № 20, ст. 252 Закона Республики Казахстан от 19 июня 1997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Z970134_ </w:t>
      </w:r>
      <w:r>
        <w:rPr>
          <w:rFonts w:ascii="Times New Roman"/>
          <w:b w:val="false"/>
          <w:i w:val="false"/>
          <w:color w:val="000000"/>
          <w:sz w:val="28"/>
        </w:rPr>
        <w:t>
  "О внесении изменений и дополнений в некоторые законодательные акты Республики Казахстан", опубликованного в газетах "Егемен Казакстан" и "Казахстанская правда" 3 июля 1997 года) в сумме 300 000 тыс. тенге.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23. Выделить в 1999 году субвенции бюджетам областей в сумме 25 471 786 тыс.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- 3 266 134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- 6 047 347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- 282 452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- 2 346 787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- 344 089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- 3 252 699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- 3 815 267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- 6 117 011 тыс. тенге.".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Дополнить статьей 23-1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23-1. Установить объемы бюджетных изъятий на 1999 год в объеме 37 904 949 тыс.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- 1 645 786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- 6 765 916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- 4 384 315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- 362 519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- 4 844 265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- 3 740 322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Алматы - 16 161 844 тыс. тенге."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статье 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"размеры средств по" дополнить словами "местной бюджетной";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"выделяемых из местных бюджетов"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статье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"размеры средств по" дополнить словами "местным бюджетным";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"выделяемых из местных бюджетов"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 и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"Учесть, что в 1999 году в составе расходов областных бюджетов и бюджетов гг. Астаны и Алматы предусмотрены ассигнования на финансирование государственного заказа по бесплатному гарантированному объему медицинской помощи и по модели фондодержания.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администраторами местных бюджетных программ в рамках государственного заказа по бесплатному гарантированному объему медицинской помощи областные, городов Астаны и Алматы отделения Центра по оплате медицинских услуг.".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статье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"1 500 000 тыс. тенге" заменить словами "2 400 000 тыс. тенге, в том числе для кредитования нижестоящих бюджетов в размере 1 000 000 тыс. тенге.".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Статью 30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30. Установить на 31 декабря 1999 года лимит правительственного долга, образуемого в результате правительственного заимствования, в размере 405 000 000 тыс. тенге.".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Дополнить статьей 30-1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30-1. Установить лимит совокупного заимствования местных исполнительных органов в размере 5 000 000 тыс. тенге."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статье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"государственных" заменить словом "правительственных";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"44 150 000" заменить цифрой "46 150 000".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статье 32: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"республиканские" дополнить словом "бюджетные";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"государственного" заменить словом "правительственного", слово "государством" заменить словами "Правительством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выплату специальных государственных пособий;".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Приложение к Закону Республики Казахстан "О республиканском бюджете на 1999 год" изложить в новой редакции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1999 год"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1999 года № 359-І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Республиканский бюджет Республики Казахстан на 1999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Класс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Подкласс                   Наименование                        Сумма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              2         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І. Доходы                                     247 548 663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Налоговые поступления                         168 853 324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Подоходный налог на доходы                     18 614 832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Подоходный налог с юридических лиц             17 665 186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Подоходный налог с юридических лиц-резидентов  13 666 957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Подоходный налог с юридических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лиц-нерезидентов                                1 341 651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3  Подоходный налог с юридических лиц-резидентов,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        707 196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Подоходный налог с юридических лиц-нерезидентов,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удерживаемый у источника выплаты                1 949 382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Подоходный налог с физических лиц                 949 646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Подоходный налог с физических лиц, удерживаемый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 источника выплаты                               923 646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Подоходный налог с физических лиц, занимающихся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предпринимательской деятельностью                  26 000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           Социальный налог                                1 451 500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Социальный налог                                1 451 500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           Налоги на собственность                           740 945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Налоги на имущество                               270 364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Налог на имущество юридических лиц                243 110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Налог на имущество физических лиц                  27 254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 Сбор за регистрацию эмиссии ценных бумаг          228 750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Сбор за регистрацию эмиссии ценных бумаг          228 750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Земельный налог                                   150 980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Земельный налог на земли сельскохозяйственного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значения                                             780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Земельный налог на земли населенных пунктов        70 852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Земельный налог на земли промышленности, связи,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иного несельскохозяйственного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назначения                                         79 348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4        Налог на транспортные средства                     90 851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Налог на транспортные средства с юридических лиц   37 152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Налог на транспортные средства с физических лиц    53 699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           Внутренние налоги на товары, работы и услуги  127 738 777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Налог на добавленную стоимость                 84 748 674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Налог на добавленную стоимость на товары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внутреннего производства, работы и услуги      55 765 974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Налог на добавленную стоимость на товары,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ввозимые на территорию Республики Казахстан     28 982 700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Акцизы                                          27 449 158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Все виды спирта                                  1 285 407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Водка                                            2 746 106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Ликероводочные изделия                             861 594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Вина                                               119 389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Коньяки                                 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Шампанские вина                                     45 466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Пиво                                               209 928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Крепленые напитки, крепленые соки и бальзамы       136 194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Осетровая и лососевая рыбы, икра осетровых и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лососевых рыб, деликатесы, приготовленные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осетровых и лососевых рыб и икры                   67 809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Табачные изделия                                1 574 400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16  Импортируемые товары                            2 959 400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17  Ювелирные изделия из золота, платины или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серебра                                             4 026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18  Виноматериалы                                      24 627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  Бензин (за исключением авиационного)           12 873 353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20  Дизельное топливо                               1 816 294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21  Огнестрельное и газовое оружие (кроме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приобретаемого для нужд органов государственной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власти)                                             1 148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23  Игорный бизнес                                      3 100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28  Электроэнергия                                  1 346 397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29  Сырая нефть, включая газовый конденсат          1 359 520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Поступления за использование природных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других ресурсов                              10 430 688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Плата за воду                                       2 238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Бонусы                                            699 950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Роялти                                         8 386 000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Доля Республики Казахстан по разделу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продукции по заключенным контрактам               566 000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Плата за использование радиочастного ресурса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 776 500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 Сборы за ведение предпринимательской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профессиональной деятельности                   5 110 257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Сбор за регистрацию физических лиц,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занимающихся предпринимательской деятельностью      3 400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Лицензионный сбор за право занятия отдельными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видами деятельности                                66 050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Сбор за государственную регистрацию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юридических лиц                                     9 250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Сбор с аукционных продаж                              190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Сбор за право реализации товаров на рынках         35 900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Сбор за проезд автотранспортных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территории Республики Казахстан                950 580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Сбор за покупку физическими лицами наличной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иностранной валюты                              4 044 887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           Налоги на международную торговлю и внешние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операции                                       10 307 270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Таможенные платежи                              6 890 458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Импортные таможенные пошлины                    6 890 458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Прочие налоги на международную торговлю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операции                                        3 416 812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осуществления таможенного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 и таможенных процедур                  3 416 812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           Прочие налоги                                  10 000 000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Прочие налоги                                  10 000 000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Поступление задолженности                      10 000 000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        Неналоговые поступления                        18 364 806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Доходы от предпринимательской деятельности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собственности                                12 333 881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Фактическая прибыль ведомственных предприятий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от реализации товаров и услуг с прибылью           17 793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Доля прибыли государственных предприятий           17 793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Неналоговые поступления от юридических лиц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финансовых учреждений                          12 316 088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дохода Национального Банка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Вознаграждения (интересы), полученные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депозитам Правительства Республики Казахстан      659 000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Поступление дивидендов на пакеты акций,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государственной собственностью       1 195 550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Поступления от реализации конфискованного,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бесхозяйного имущества, имущества, перешедшего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праву наследования к государству, кладов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находок                                            89 055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 Вознаграждения (интересы), полученные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предоставление кредитов внутри республики         333 648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Вознаграждения (интересы), полученные за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предоставление государственных кредитов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правительствам иностранных государств             151 723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Поступления от аренды земельных участков           62 760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Арендная плата за пользование комплексом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"Байконур"                                      9 691 500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 Плата за предоставление в пользование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о недрах                                24 915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Поступления от продажи имущества, принадлежащего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учреждениям                         7 937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Административные сборы и платежи, доходы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некоммерческих и сопутствующих продаж           4 213 779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Административные сборы                          3 321 082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4    Плата за государственную регистрацию прав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недвижимое имущество и сделок с ним                10 850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Плата за выдачу паспортов и удостоверений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        827 850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8   Поступления от реализации услуг, предоставляемых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                     594 190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11  Плата за регистрацию оружия                           215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Платежи за загрязнение окружающей среды         1 887 777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19  Прочие административные сборы       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 Пошлины                                            60 598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Государственная пошлина                            60 598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3       Прочие платежи и доходы от некоммерческих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сопутствующих продаж                              832 099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аренды имущества государственной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         6 937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 Поступления от консульских сборов                 825 162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           Поступления по штрафам и санкциям                 324 936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Поступления по штрафам и санкциям                 324 936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штрафы и санкции, взимаемые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                      38 238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Поступление суммы дохода, полученного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продукции, работ и услуг,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соответствующих требованиям стандартов и правил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                                         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Поступление сумм штрафов за вывоз продукции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без лицензии                                         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Прочие санкции и штрафы                            75 895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Штрафы за нарушения природоохранного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законодательства                                  209 753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           Прочие неналоговые поступления                  1 492 210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Прочие неналоговые поступления                  1 492 210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Прочие неналоговые поступления                  1 492 210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Доходы от операций с капиталом                 60 330 533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основного капитала                     58 111 535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Продажа основного капитала                     58 111 535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Поступления от приватизации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    58 111 535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Продажа товаров из государственных запасов      2 218 998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       Продажа товаров из государственных запасов      2 218 998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Поступления от погашения задолженности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полученные товары из государственных резервов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реализации зерна из государственных запасов   2 218 998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ІІ. Полученные официальные трансферты (гранты)   40 701 056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  Полученные официальные трансферты (гранты)     40 701 056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 Трансферты от бюджетов областей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республиканский бюджет                         37 904 949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  Бюджетные изъятия                              37 904 949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  Бюджетное изъятие из бюджета Актюбинской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 1 645 768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  Бюджетное изъятие из бюджета Атырауской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 6 765 916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  Бюджетное изъятие из бюджета Карагандинской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 4 384 315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  Бюджетное изъятие из бюджета Костанайской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   362 519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13   Бюджетное изъятие из бюджета Мангистауской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 4 844 265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14   Бюджетное изъятие из бюджета Павлодарской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области                                         3 740 322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17   Бюджетное изъятие из бюджета города Алматы     16 161 844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            Из прочих источников                            2 796 107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9        Прочие трансферты                               2 796 107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Текущие                                         2 796 107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ІІІ. Погашение                        1 658 113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  Погашение кредитов, выданных из бюджета         1 658 113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 Погашение ранее выданных кредитов                 787 780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  Погашение организациями, исключая банки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организации, осуществляющие отдельные виды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банковских операций                               153 000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  Возврат просроченной задолженности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централизованным директивным кредитам,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переданной в Фонд финансовой поддержки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сельского хозяйства                       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    Возврат средств по кредитам на проведение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лизинговых операций                               128 000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4        Погашение банками и организациями,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осуществляющими отдельные виды банковских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операций                                          634 780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Погашение банками и организациями,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осуществляющими отдельные виды банковских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операций                                          445 180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    Погашение по программе софинансирования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сельскохозяйственных проектов                     150 000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  Погашение по программе жилищного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и приобретения жилья                               39 600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  Погашение требований по оплаченным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правительственным гарантиям                       870 333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        Погашение организациями, исключая банки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организации, осуществляющие отдельные виды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банковских операций                               870 333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  Погашение по займам, имеющим государственные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гарантии Правительства Республики Казахстан       870 333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  группа                                              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Гос.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Программа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         2    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IV. Расходы                        338 160 727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    Государственные услуги общего характера         28 059 021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        Администрация Президента Республики Казахстан      442 894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372 272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Прогнозно-аналитическое обеспечение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 аспектов внутренней и внешней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государства                                20 622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Изготовление государственных наград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документов к ним                                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102       Хозяйственное управление Парламента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789 555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789 555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104       Канцелярия Премьер-Министра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 218 894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218 894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204       Министерство иностранных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3 551 834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2 447 742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Обеспечение политических, торгово-экономических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интересов страны                                   258 206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Участие в международных организациях               500 164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Межгосударственная комплексная медико-социальная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программа воинов-интернационалистов                  2 300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Межгосударственная радионавигационная программа      1 452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Мемориальный комплекс "Брестская крепость-герой"     3 690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Консульские услуги по оформлению документов          6 000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Приобретение недвижимости для загранучреждений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МИДа за рубежом                                    332 280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206       Министерство науки и высшего образования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2 742 249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66 464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Фундаментальные научные исследования 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прикладные исследования общего характера         2 536 492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Обеспечение доступности научно-технической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                                         112 398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Хранение научно-исторических ценностей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  1 895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Аттестация научных кадров                  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     38 600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опытно-конструкторские работы оборонного характера   38 600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212       Министерство сельского хозяйства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58 500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сельского, водного (разработка водного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кадастра) и лесного хозяйства и охраны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         58 500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215       Министерство транспорта, коммуникаций и туризма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12 012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          12 012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217       Министерство финансов Республики Казахстан       6 991 319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3 079 905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Информационно-вычислительное обслуживание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переписи государственных служащих         6 732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Ведение реестра государственной собственности       64 000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Хранение драгоценных металлов                          985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Оплата банковских услуг, за пользование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клиринговой связью, электронной почтой,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внутризоновыми каналами связи                      945 000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Оплата услуг консультантов по приватизации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собственности и связанных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ней споров                    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Обеспечение финансовых органов нормативными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правовыми актами                                    16 158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Модернизация Казначейства                        1 061 450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Создание автоматизированной базы данных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финансах                             9 815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Автоматизация процесса формирования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          11 041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48  Развитие финансового сектора и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          527 033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49  Техническая поддержка государственных органов      769 200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218       Министерство природных ресурсов и охраны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   192 411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в области охраны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и геологии использования недр     192 411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219       Министерство государственных доходов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5 861 123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4 902 581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процедур реорганизации и банкротства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Печатание акцизных марок                           535 500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Развитие финансового сектора                        369 200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Обеспечение фискальных органов нормативными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правовыми актами                                    28 842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224       Министерство здравоохранения, образования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          258 432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81 267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образования, здравоохранения и культуры            177 165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232       Министерство энергетики, индустрии и торговли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61 549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энергетики, индустрии, строительства,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стандартизации, сертификации, метрологии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качества                                     19 338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Научные исследования в области микрографии          42 211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             6 815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чрезвычайных ситуаций природного и техногенного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             6 815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311       Агентство Республики Казахстан по инвестициям       44 872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25 872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рекламно-информационной работы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привлечению инвестиций                              19 000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406       Счетный комитет по контролю за исполнением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         24 945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 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24 945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603       Агентство Республики Казахстан по экономическому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планированию                                        23 140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23 140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604       Агентство по стратегическому планированию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реформам Республики Казахстан                       30 942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30 292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экономики и государственного управления               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606       Агентство Республики Казахстан по статистике       906 771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162 797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Информационно-вычислительное обслуживание           12 195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переписи населения                      317 457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Создание информационно-статистических баз данных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 социально-экономическом положении республики     409 123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Прикладные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                               5 200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608       Агентство Республики Казахстан по делам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        27 956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27 956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610       Агентство Республики Казахстан по государственным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закупкам                                             9 560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  9 560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637       Конституционный Совет Республики Казахстан          31 071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уровне  31 071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647       Национальный научно-технический центр               75 275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Фундаментальные научные исследования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и национальной безопасности          75 275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660       Национальная комиссия Республики Казахстан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ценным бумагам                                      20 108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уровне  20 108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690       Центральная избирательная комиссия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1 000 829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уровне  31 847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Проведение выборов                                 968 982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694       Управление делами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4 637 367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уровне  59 408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Программа государственных проектов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первоочередным объектам                          2 974 763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Приобретение административного комплекса         1 203 196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Обеспечение литерных рейсов                        400 000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             Оборона                                         15 065 185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208       Министерство обороны Республики Казахстан       13 915 702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1 236 791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Содержание воинских частей                       8 241 668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Международное сотрудничество в области обороны     144 323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Обеспечение деятельности воинских частей         3 221 428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Обеспечение деятельности воинских частей сил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государственной границы                   1 071 492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308       Агентство Республики Казахстан по чрезвычайным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                                          837 344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343 755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   Информационно-вычислительное обслуживание           13 172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Ликвидация чрезвычайных ситуаций природного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техногенного характера                           201 938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Эксплуатация и развитие объектов селезащиты        278 479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678       Республиканская гвардия Республики Казахстан       312 139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 25 609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   Содержание воинских частей                         286 530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             Общественный порядок и безопасность             25 482 244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       Министерство внутренних дел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 14 934 972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5 660 638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Оплата труда адвокатов на следствии     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21  Охрана общественного порядка и обеспечение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общественной безопасности на республиканском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2 082 486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Содержание осужденных и следственно-арестованных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        5 750 000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Программа по борьбе с наркотизмом                    4 600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Государственный проект 3                           722 248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Изготовление паспортов и удостоверений личности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граждан Республики Казахстан                       350 000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Укрепление материально-технической базы            350 000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 Министерство юстиции Республики Казахстан        3 235 820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254 496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Отправление правосудия                           2 008 210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Проведение судебных экспертиз                      149 400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Оказание юридических услуг населению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актов гражданского состояния           147 184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Обеспечение правовой информацией                    19 736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Защита интересов государства в судах                 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Оплата труда адвокатов за участие в суде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Поддержка единой республиканской системы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недвижимого имущества                   419 504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Поддержка правовой реформы                         212 290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416       Комитет национальной безопасности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 4 872 092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3 168 882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   Оплата труда адвокатов на следствии                  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Обеспечение правительственной связью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          660 300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Борьба с терроризмом                               112 392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Государственный проект 2                           925 518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501       Верховный суд Республики Казахстан                 415 521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415 521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502       Генеральная Прокуратура Республики Казахстан     1 513 267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 1 255 572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Ведение криминального и оперативного учетов        257 695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609       Государственная  комиссия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борьбе с коррупцией                              35 000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уровне  35 000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680       Служба охраны Президента Республики Казахстан      475 572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475 572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    Образование                                     14 881 511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104     Канцелярия Премьер-Министра Республики Казахстан     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 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201     Министерство внутренних дел Республики Казахстан   739 424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Подготовка кадров в средних специальных учебных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330 410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Подготовка кадров в высших учебных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390 315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 18 699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 Республики Казахстан   43 748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 43 748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206         Министерство науки и высшего образования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6 973 114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Подготовка кадров в высших учебных заведениях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 6 973 114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 Казахстан        1 049 477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Подготовка кадров в средних специальных учебных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309 752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Подготовка кадров в высших учебных заведениях на   739 725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 Республики          1 348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 1 348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213         Министерство труда и социальной защиты               2 029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 2 029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транспорта, коммуникаций и туризма    210 999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Субсидирование общеобразовательного обучения на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210 999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 Казахстан             878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   878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219         Министерство государственных доходов                   877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   877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 Казахстан            2 873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 2 873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224         Министерство здравоохранения, образования 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        5 459 621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   Подготовка кадров в средних специальных учебных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заведениях на республиканском уровне               319 832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Подготовка кадров в высших учебных заведениях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944 600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 104 851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Государственная поддержка одаренных детей          381 985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Государственная поддержка школьных экспериментов    59 220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Проведение школьных олимпиад                        31 925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Разработка учебно-методических пособий              32 051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49  Обеспечение непрерывного обучения в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музыкального искусства                             350 000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61  Обеспечение учебниками учащихся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общеобразовательных учреждений                   1 239 363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62  Информатизация системы среднего образования на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 1 995 795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308         Агентство Республики Казахстан по чрезвычайным      47 369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Подготовка кадров в высших учебных заведениях на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41 924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 5 445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410         Комитет национальной безопасности Республики       305 953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9   Подготовка кадров в высших учебных заведениях на   293 153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Подготовка кадров в высших учебных заведениях на    12 800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 в рамках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 по статистике         7 043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  7 043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 делам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          35 258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10  Переподготовка кадров на республиканском уровне     35 258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             Здравоохранение                                  9 220 855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        96 375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Лечение военнослужащих, сотрудников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 их семей        96 375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208          Министерство обороны Республики Казахстан          344 187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Лечение военнослужащих, сотрудников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 их семей       344 187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224          Министерство здравоохранения, образования и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        8 339 850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13  Профилактика и борьба с опасными инфекциями на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494 032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Оказание специализированной медицинской помощи     374 155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Судебно-медицинская экспертиза                     333 925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Программа "Туберкулез", выполняемая на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601 900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Программа "Диабет"      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Программа иммунопрофилактики (вакцины)             183 847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 Лечение задержанных нарушителей общественного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порядка и безопасности                             171 036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42  Пропаганда здорового образа жизни населения          8 782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43  Борьба с эпидемиями на республиканском уровне       15 622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45  Оказание медицинской консультативной помощи         39 073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46  Реабилитация детей                                 277 719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47  Производство крови (заменителей) на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215 527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48  Хранение специального медицинского резерва           3 368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63  Развитие медицинских учреждений в г.Астане       2 080 442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65  Специализированная медицинская помощь в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клиниках и НИИ                   1 723 930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66  Централизованный закуп медицинского                923 000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оборудования, услуг и санитарного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67  Оплата услуг Центра по оплате медицинских услуг    313 113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68  Централизованный закуп вакцин против вирусного     260 358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гепатита "В" и "А"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69  Завершение строительства республиканского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детского оздоровительно-реабилитационного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центра                                              15 721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70  Информационное обеспечение здравоохранения          12 000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71  Реформа в секторе здравоохранения                   92 300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410         Комитет национальной безопасности Республики        31 702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Оказание медицинской помощи работникам              31 702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 Казахстан         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12  Лечение военнослужащих, сотрудников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 их семей         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 Республики            400 741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13  Профилактика и борьба с опасными инфекциями на     24 741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Оказание медицинской помощи отдельным              376 000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категориям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             Социальная обеспечение и социальное помощь     147 633 628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        Министерство труда и социальной 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населения Республики  Казахстан                147 633 628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         87 662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Пенсионные программы                           104 982 182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Общие государственные социальные пособия        27 186 045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Специальные государственные пособия             11 995 225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Единовременные государственные денежные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компенсации                               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Возмещение ущерба реабилитированным гражданам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Реабилитация инвалидов и ветеранов                  31 648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Предоставление медицинских услуг по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протезированию и обеспечение протезно-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ортопедическими изделиями                           103 910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Социальная адаптация ветеранов войны и труда         5 518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Приобретение средств сурдо-тифлотехники для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общественных организаций инвалидов                  48 639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Создание и поддержание информационной базы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занятости                                          539 563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 Оплата услуг Государственного центра по выплате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 и пособий                                   825 269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42  Оказание услуг центральной экспериментальной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лабораторией слухопротезирования                    39 560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45  Пособие на погребение                            1 278 406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46  Погашение долгов по гарантиям по обязательному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социальному обеспечению 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               Культура, спорт и информационное пространство    4 266 905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 Казахстан      27 947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15  Обеспечение сохранности архивного фонда,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27 947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224         Министерство здравоохранения, образования и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спорта Республики Казахстан                       864 091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14  Проведение культурных мероприятий с детьми на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22 149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24  Обеспечение общедоступности информации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9 069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53  Государственные премии                                192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55  Спорт высоких достижений                          765 000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57  Проведение спортивных мероприятий на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 58 800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58  Субсидирование на республиканском уровне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      8 881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230         Министерство культуры, информации и общественного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согласия Республики Казахстан                   3 374 867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       120 640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15  Обеспечение сохранности архивного фонда,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 использование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на республиканском уровне                          29 875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24  Обеспечение общедоступности информации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 100 443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Проведение государственной информационной         300 000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газеты и журналы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Проведение государственной информационной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политики через телерадиовещание 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 1 500 000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Формирование издательских программ по социально-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важным видам литературы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Проведение государственной политики по поддержке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казахской диаспоры                                  20 000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Проведение молодежной политики                      63 000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Проведение информационной политики в рамках         60 760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делового сотрудничества со странами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Организация конференций, семинаров и совещаний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пропаганде стратегии "Казахстан-2030"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Развитие государственного и других языков          149 500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Субсидирование на республиканском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театрально-концертных организаций                  291 000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50  Содержание историко-культурных заповедников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музеев                                              35 351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52  Производство национальных фильмов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53  Государственные премии                               9 749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54  Проведение зрелищных мероприятий на республиканском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  9 000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56  Увековечение памяти деятелей государства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58  Субсидирование на республиканском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по хранению историко-культурных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      360 550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 рыбное хозяйство       8 317 834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охрана окружающий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212       Министерство сельского хозяйства Республики      6 581 821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      1 051 102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31  Ветеринарное обслуживание на республиканском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   8 633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Оценка мелиоративного состояния орошаемых земель    22 347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Защита растений                                    727 279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Диагностика заболеваний животных                   105 480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Противоэпизоотия                                   220 237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Разработка земельного кадастра и подготовка        271 973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документации по внесению изменений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 него                                             269 767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Определение сортовых и посевных качеств семенного   40 306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посадочного материала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Сортоиспытание сельскохозяйственных культур         51 011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Государственная поддержка реформ в сельском        600 000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хозяйстве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40  Эксплуатация водохозяйственных объектов, не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подачей воды на хозяйственные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нужды                                               65 575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41  Эксплуатация межгосударственных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                          40 500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42  Разработка схем комплексного использования охраны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вод, водохозяйственных балансов                      2 000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43  Обеспечение топографо-геодезической и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продукцией                         53 423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44  Демаркация государственной границы                  25 000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45  Содержание особо охраняемых природных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                                         108 827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46  Программа "Леса Казахстана"                        950 131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51  Воспроизводство рыбных запасов (молоди рыб)        142 666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52  Улучшение водоснабжения в Кызылординской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                                            481 326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53  Улучшение водоснабжения и санитарии населенных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пунктов региона Аральского моря                     46 150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54  Усовершенствование ирригационных и дренажных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         830 699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55  Управление водными ресурсами и восстановление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        281 672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56  Строительство и реконструкция водоводов            261 000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57  Постприватизационная поддержка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сельскохозяйственных предприятий                   104 391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58  Инвестиционный проект                               92 300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 Министерство  природных ресурсов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 охраны окружающей среды  Республики Казахстан   1 736 013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        395 572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Создание информационной автоматизированной базы     40 000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данных "Государственные кадастры природных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54  Сдерживание экологической угрозы на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Миргалимсайском водоотливе                         500 000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55  Участие в строительстве и реконструкции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природоохранных объектов на региональном уровне    137 596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56  Организация охраны окружающей среды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        96 745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57  Участие в строительстве и реконструкции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природоохранных объектов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566 100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              Промышленность, строительство и                  3 574 314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        Министерство науки и высшего образования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    98 457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30  Мониторинг сейсмологической информации              98 457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        Министерство обороны Республики Казахстан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Конверсия оборонной промышленности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    Министерство финансов Республики Казахстан          88 240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53  Погашение задолженности по регрессным искам         88 240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        Министерство природных ресурсов и охраны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 Республики Казахстан            1 444 414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Формирование геологической информации               69 065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Ведение мониторинга за состоянием недр и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недропользования                                    25 392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Ведение мониторинга подземных вод и опасных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экзогенных процессов                               197 457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Государственное геологическое изучение           1 008 000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37  Оценочно-поисковые работы по геологическому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изучению недр по специальному решению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Правительства Республики Казахстан                 102 400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Создание и автоматизация информационной базы о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недрах и недропользователях                         42 100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232         Министерство энергетики, индустрии и торговли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    1 843 203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177 425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Закрытие шахт Карагандинского угольного бассейна   807 000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Проектно-изыскательские, конструкторские и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технологические работы на республиканском уровне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Разработка и приобретение международных,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региональных и национальных стандартов              23 982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Поддержка и создание национальной эталонной базы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единиц физических величин республики               211 669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Формирование и хранение государственного резерва   508 127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38  Подготовка экспозиции Республики Казахстан на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Всемирной выставке "ЭКСПО-2000"                     15 000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39  Мобилизационная подготовка                         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связь                               11 839 384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215      Министерство транспорта, коммуникаций и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туризма Республики Казахстан                    11 839 384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1   Административные расходы на республиканском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  340 576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32  Обеспечение специальной связью                      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33  Обеспечение водных путей в судоходном состоянии 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содержание шлюзов                                  143 673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34  Эксплуатация дорожной системы на республиканском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          6 739 297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35  Подготовка документов по ведению государственных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регистров воздушных судов, трасс и аэродромов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для гражданской авиации                             20 047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36  Строительство и реконструкция автомобильных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дорог республиканского значения                   2 079 703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37 Реконструкция аэропорта в г.Астане                369 200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38 Создание единого учетно-информационного центра     30 000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 Реконструкция автодороги Алматы-Боровое на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участке Гульшад-Акчатау                         1 912 456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40 Реконструкция автодороги Алматы-Караганда-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Астана-Боровое на участках Алматы-Гульшад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Акчатау-Караганда                                 134 433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13               Прочие                                         13 699 347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  Министерство финансов Республики Казахстан     12 658 911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31 Выполнение просроченных финансовых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обязательств бывших бюджетных организаций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внебюджетных фондов на республиканском уровне  10 000 000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45 Резерв Правительства Республики Казахстан       2 400 000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54 Заграничные командировки                          150 000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55 Представительские расходы                         108 911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218          Министерство природных ресурсов и охраны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окружающей среды                                  371 954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39 Ведение гидрометеорологического мониторинга       371 954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602          Агентство Республики Казахстан по поддержке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малого бизнеса                                     19 124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 Административные расходы на республиканском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уровне                                              9 124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 Государственная программа развития и поддержки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малого бизнеса                                     10 000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605          Агентство по миграции и демографии Республики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Казахстан                                         534 692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 Административные расходы на республиканском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уровне                                             34 692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30 Переселение на историческую родину и социальная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защита репатриантов (оралманов)                   500 000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607          Агентство Республики Казахстан по регулированию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естественных монополий и защите конкуренции       114 666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1 Административные расходы на республиканском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уровне                                            114 666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14               Обслуживание долга                             21 454 262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217          Министерство финансов Республики Казахстан     21 454 262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42 Обслуживание правительственного долга          21 453 267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43 Обслуживание внешних грантов                          995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15               Официальные трансферты                         34 666 237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111          Аким Акмолинской области                        3 266 134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3 266 134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113          Аким Алматинской области                        6 047 347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6 047 347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115          Аким Восточно-Казахстанской области             4 432 260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4 432 260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116          Аким Жамбылской области                         2 346 787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2 346 787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118          Аким Западно-Казахстанской области                344 089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   344 089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120          Аким Кызылординской области                     3 252 699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3 252 699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124          Аким Павлодарской области                         294 569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   294 569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125          Аким Северо-Казахстанской области               3 815 267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3 815 267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129          Аким Южно-Казахстанской области                 6 465 905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6 465 905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130          Аким г. Алматы                        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   100 000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131          Аким г. Астаны                                  4 162 730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 4 162 730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132          Аким г. Атырау                                    138 450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18 Трансферты из республиканского бюджета            138 450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V. Кредитование                              18 795 926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          Государственные услуги общего характера         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 Министерство финансов Республики Казахстан      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84 Приобретение акций в международных организациях     124 000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          Образование                                         270 000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206       Министерство науки и высшего образования            270 000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                                270 000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 Подготовка кадров в высших учебных заведениях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 по государственному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образовательному кредиту                            200 000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 Подготовка кадров в высших учебных заведениях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за рубежом по государственному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образовательному кредиту                             70 000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           Топливно-энергетический комплекс                  1 098 370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 Министерство энергетики, индустрии и торговли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                              1 098 370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 Поддержка развития нефтяной отрасли                 249 210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 Реабилитация Узеньского месторождения               849 160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           Сельское, водное, лесное, рыбное хозяйство и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охрана окружающей среды                           2 322 449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  Министерство сельского хозяйства Республики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                                         2 322 449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 Усовершенствование ирригационных и дренажных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систем                                            1 476 800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83 Управления водными ресурсами и восстановление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земель                                              313 940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86 Постприватизационная поддержка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предприятий                    541 709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           Промышленность, строительство и недропользование    903 000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 Министерство финансов Республики Казахстан          903 000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83 Поддержка структурных преобразований                903 000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12          Транспорт и связь                                  3 641 419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     Министерство транспорта, коммуникаций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и туризма Республики Казахстан                    3 641 419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80 Реконструкция торгового порта Актау               2 184 187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82 Развитие мощностей железнодорожного транспорта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 станции "Дружба"                               1 364 932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84 Реконструкция аэропорта в г. Астане                  92 300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13          Прочие                                           10 426 688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     Министерство финансов Республики Казахстан        9 965 188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 Кредитование, связанное с выполнением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обязательств по государственным гарантиям         9 965 188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     Министерство энергетики, индустрии и торговли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                                461 500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81 Содействие предприятиям производственного,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промышленно-перерабатывающего и ремонтного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секторов малого и среднего бизнеса                  461 500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                               67 048 821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                       67 048 821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