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9179c" w14:textId="c3917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7 июня 1999 года N 389. Утратил силу - Законом Республики Казахстан от 27 июля 2007 года N 319.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Закон Республики Казахстан от 7 июня 1999 года N 389 утратил силу Законом Республики Казахстан от 27 июля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ОГЛАВЛЕНИЕ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Внесены следующие изменения Законом РК от 11 июня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по всему тексту Закона, за исключением пункта 3 статьи 28, пункта 3 статьи 46, слова "центральными исполнительными органами", "центральные исполнительные органы", "центральных исполнительных органов" заменены соответственно словами "центральным исполнительным органом", "центральный исполнительный орган", "центрального исполнительного органа";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по всему тексту Закона слова "сельской местности", "сельской молодежи" заменены соответственно словами "аульной (сельской) местности" и "аульной (сельской) молодежи".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регулирует общественные отношения в области образования, определяет основные принципы государственной политики в этой сфере и направлен на обеспечение конституционного права граждан Республики Казахстан на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Основные понятия, используемые в настоящем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настоящем Законе используются следующие основные понятия: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адъюнктура - форма подготовки научно-педагогических кадров высшей квалификации в военных учебных заведениях;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2) академия - высшее учебное заведение, реализующее образовательные программы высшего профессионального образования и послевузовского профессионального образования, осуществляющее подготовку, переподготовку и (или) повышение квалификации специалистов с высшим профессиональным образованием для определенной области производственной, научной и научно-педагогической деятельности; выполняющее научные исследования преимущественно в одной из областей науки или культуры;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2-1) аккредитация организаций образования - признание (подтверждение на очередной срок) государством статуса организаций, реализующих образовательные программы высшего профессионального и послевузовского профессионального образования, по типу (высшее учебное заведение) и виду (институт, академия, университет) с установлением перечня образовательных программ, по которым они имеют право выдавать выпускникам документы об образовании государственного образца;
</w:t>
      </w:r>
    </w:p>
    <w:p>
      <w:pPr>
        <w:spacing w:after="0"/>
        <w:ind w:left="0"/>
        <w:jc w:val="both"/>
      </w:pPr>
      <w:r>
        <w:rPr>
          <w:rFonts w:ascii="Times New Roman"/>
          <w:b w:val="false"/>
          <w:i w:val="false"/>
          <w:color w:val="000000"/>
          <w:sz w:val="28"/>
        </w:rPr>
        <w:t>
</w:t>
      </w:r>
      <w:r>
        <w:rPr>
          <w:rFonts w:ascii="Times New Roman"/>
          <w:b w:val="false"/>
          <w:i w:val="false"/>
          <w:color w:val="000000"/>
          <w:sz w:val="28"/>
        </w:rPr>
        <w:t>
      3) аспирантура, докторантура - форма подготовки научных и научно-педагогических кадров высшей квалификации в учебных заведениях и научных учреждениях;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3-1) ассистентура-стажировка - форма подготовки научно-педагогических кадров высшей квалификации в учебных заведениях искусств;
</w:t>
      </w:r>
    </w:p>
    <w:p>
      <w:pPr>
        <w:spacing w:after="0"/>
        <w:ind w:left="0"/>
        <w:jc w:val="both"/>
      </w:pPr>
      <w:r>
        <w:rPr>
          <w:rFonts w:ascii="Times New Roman"/>
          <w:b w:val="false"/>
          <w:i w:val="false"/>
          <w:color w:val="000000"/>
          <w:sz w:val="28"/>
        </w:rPr>
        <w:t>
</w:t>
      </w:r>
      <w:r>
        <w:rPr>
          <w:rFonts w:ascii="Times New Roman"/>
          <w:b w:val="false"/>
          <w:i w:val="false"/>
          <w:color w:val="000000"/>
          <w:sz w:val="28"/>
        </w:rPr>
        <w:t>
      4) государственная аттестация организаций образования - процедура, проводимая с целью контроля соответствия предоставляемых ими образовательных услуг требованиям государственного общеобязательного стандарта соответствующего уровня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4-1) аттестация педагогических работников - процедура, проводимая с целью определения соответствия уровня квалификации педагогического работника квалификационным требованиям;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5) бакалавр, магистр - академические степени, присуждаемые лицам, освоившим соответствующие образовательные программы высшего профессионального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6) гимназия - среднее общеобразовательное учебное заведение, реализующее основные и дополнительные общеобразовательные программы, предусматривающие углубленное, профильное, дифференцированное обучение учащихся в соответствии с их склонностями и способностями;
</w:t>
      </w:r>
    </w:p>
    <w:p>
      <w:pPr>
        <w:spacing w:after="0"/>
        <w:ind w:left="0"/>
        <w:jc w:val="both"/>
      </w:pPr>
      <w:r>
        <w:rPr>
          <w:rFonts w:ascii="Times New Roman"/>
          <w:b w:val="false"/>
          <w:i w:val="false"/>
          <w:color w:val="000000"/>
          <w:sz w:val="28"/>
        </w:rPr>
        <w:t>
</w:t>
      </w:r>
      <w:r>
        <w:rPr>
          <w:rFonts w:ascii="Times New Roman"/>
          <w:b w:val="false"/>
          <w:i w:val="false"/>
          <w:color w:val="000000"/>
          <w:sz w:val="28"/>
        </w:rPr>
        <w:t>
      6-1) государственная именная стипендия - стипендия, учреждаемая Президентом Республики Казахстан и (или)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7) государственный образовательный заказ - устанавливаемый соответствующими государственными органами план подготовки квалифицированных рабочих и специалистов, реализуемый путем финансирования за счет государственного бюджета; покупки образовательных услуг организаций начального профессионального, среднего профессионального, высшего профессионального и послевузовского профессионального образования; предоставления на конкурсной основе государственных образовательных грантов и кредитов;
</w:t>
      </w:r>
    </w:p>
    <w:p>
      <w:pPr>
        <w:spacing w:after="0"/>
        <w:ind w:left="0"/>
        <w:jc w:val="both"/>
      </w:pPr>
      <w:r>
        <w:rPr>
          <w:rFonts w:ascii="Times New Roman"/>
          <w:b w:val="false"/>
          <w:i w:val="false"/>
          <w:color w:val="000000"/>
          <w:sz w:val="28"/>
        </w:rPr>
        <w:t>
</w:t>
      </w:r>
      <w:r>
        <w:rPr>
          <w:rFonts w:ascii="Times New Roman"/>
          <w:b w:val="false"/>
          <w:i w:val="false"/>
          <w:color w:val="000000"/>
          <w:sz w:val="28"/>
        </w:rPr>
        <w:t>
      8) государственное предприятие образования - организация, создаваемая Правительством или Национальным Банком Республики Казахстан, либо местным исполнительным органом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9) государственное учреждение образования - учреждение образования, создаваемое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10) девиантное поведение - систематическое совершение детьми и подростками правонарушений, влекущих применение мер административного наказания, злостное уклонение от учебы, работы, систематический уход из семьи и детских учебно-воспитательных организаций, а также совершение ими общественно опасных деяний, содержащих признаки преступления, освобожденные от уголовной ответственности;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11) дистанционное обучение (образование на расстоянии) - одна из форм обучения, целенаправленное и методически организованное руководство учебно-познавательной деятельностью и развитием лиц, находящихся в отдалении от организаций образования, посредством электронных и телекоммуникационных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12) дополнительное образование - процесс воспитания и обучения, осуществляемый на основе дополнительных образовательных программ всех уровней с целью всестороннего удовлетворения образовательных потребностей граждан, общества и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13) доцент, профессор:
</w:t>
      </w:r>
      <w:r>
        <w:br/>
      </w:r>
      <w:r>
        <w:rPr>
          <w:rFonts w:ascii="Times New Roman"/>
          <w:b w:val="false"/>
          <w:i w:val="false"/>
          <w:color w:val="000000"/>
          <w:sz w:val="28"/>
        </w:rPr>
        <w:t>
      академические звания, присваиваемые соответствующим высшим учебным заведением;
</w:t>
      </w:r>
      <w:r>
        <w:br/>
      </w:r>
      <w:r>
        <w:rPr>
          <w:rFonts w:ascii="Times New Roman"/>
          <w:b w:val="false"/>
          <w:i w:val="false"/>
          <w:color w:val="000000"/>
          <w:sz w:val="28"/>
        </w:rPr>
        <w:t>
      ученые звания, присваиваемые государственным органом аттестации Республики Казахстан по ходатайству высшего учебного заведения или научно-исследовательской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14) духовные (религиозные) организации образования - учебные заведения, реализующие профессиональные образовательные программы подготовки священнослужителей;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14-1) единое национальное тестирование - одна из форм итоговой государственной аттестации обучающихся старшей ступени в средних общеобразовательных учебных заведениях, совмещенная со вступительными экзаменами в средние профессиональные и высшие профессиональные организации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15) индивидуальная педагогическая деятельность - деятельность, направленная на оказание образовательных услуг в индивидуальной форме;
</w:t>
      </w:r>
    </w:p>
    <w:p>
      <w:pPr>
        <w:spacing w:after="0"/>
        <w:ind w:left="0"/>
        <w:jc w:val="both"/>
      </w:pPr>
      <w:r>
        <w:rPr>
          <w:rFonts w:ascii="Times New Roman"/>
          <w:b w:val="false"/>
          <w:i w:val="false"/>
          <w:color w:val="000000"/>
          <w:sz w:val="28"/>
        </w:rPr>
        <w:t>
</w:t>
      </w:r>
      <w:r>
        <w:rPr>
          <w:rFonts w:ascii="Times New Roman"/>
          <w:b w:val="false"/>
          <w:i w:val="false"/>
          <w:color w:val="000000"/>
          <w:sz w:val="28"/>
        </w:rPr>
        <w:t>
      16) институт - высшее учебное заведение, реализующее образовательные программы высшего профессионального образования и осуществляющее научные исследования прикладного характера;
</w:t>
      </w:r>
    </w:p>
    <w:p>
      <w:pPr>
        <w:spacing w:after="0"/>
        <w:ind w:left="0"/>
        <w:jc w:val="both"/>
      </w:pPr>
      <w:r>
        <w:rPr>
          <w:rFonts w:ascii="Times New Roman"/>
          <w:b w:val="false"/>
          <w:i w:val="false"/>
          <w:color w:val="000000"/>
          <w:sz w:val="28"/>
        </w:rPr>
        <w:t>
</w:t>
      </w:r>
      <w:r>
        <w:rPr>
          <w:rFonts w:ascii="Times New Roman"/>
          <w:b w:val="false"/>
          <w:i w:val="false"/>
          <w:color w:val="000000"/>
          <w:sz w:val="28"/>
        </w:rPr>
        <w:t>
      17) интернатные организации - организации системы среднего образования, обеспечивающие государственные гарантии прав на образование определенных категорий граждан с предоставлением места проживания;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18) интернатура - форма одногодичной подготовки студентов медицинских высших учебных заведений по конкретной специализации;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19) итоговая государственная аттестация обучающихся - процедура, проводимая с целью определения степени усвоения ими государственного общеобязательного стандарта соответствующего уровня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19-1) именная стипендия - учреждаемая физическими или юридическими лицами стипендия для поощрения наиболее способных обучающихся, успешно осваивающих соответствующие образовательные программы, занимающихся научно-исследовательской работой, принимающих активное участие в общественной, культурной и спортивной жизни учебного заведения;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20) квалификация - отражаемые в документе об образовании вид и степень профессиональной подготовленности выпускника к выполнению профессиональной деятельности или продолжению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20-1) квота приема - предельное количество выделяемых образовательных грантов и кредитов для приема в организации образования, дающие среднее профессиональное и высшее профессиональное образование, граждан из числа инвалидов I, II групп, инвалидов с детства, детей-инвалидов, аульной (сельской) молодежи и лиц казахской национальности, не являющихся гражданами Республики Казахстан, а также детей-сирот и детей, оставшихся без попечения родителей;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21) колледж - учебное заведение, реализующее образовательные программы подготовки специалистов со средним профессиональным образованием;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21-1) комплексное тестирование - форма экзамена, проводимого одновременно по нескольким учебным дисциплинам с применением информационных технологий;
</w:t>
      </w:r>
    </w:p>
    <w:p>
      <w:pPr>
        <w:spacing w:after="0"/>
        <w:ind w:left="0"/>
        <w:jc w:val="both"/>
      </w:pPr>
      <w:r>
        <w:rPr>
          <w:rFonts w:ascii="Times New Roman"/>
          <w:b w:val="false"/>
          <w:i w:val="false"/>
          <w:color w:val="000000"/>
          <w:sz w:val="28"/>
        </w:rPr>
        <w:t>
</w:t>
      </w:r>
      <w:r>
        <w:rPr>
          <w:rFonts w:ascii="Times New Roman"/>
          <w:b w:val="false"/>
          <w:i w:val="false"/>
          <w:color w:val="000000"/>
          <w:sz w:val="28"/>
        </w:rPr>
        <w:t>
      22) лицей - среднее общеобразовательное учебное заведение, реализующее основные и дополнительные общеобразовательные программы; осуществляющее профессионально ориентированное обучение учащихся;
</w:t>
      </w:r>
    </w:p>
    <w:p>
      <w:pPr>
        <w:spacing w:after="0"/>
        <w:ind w:left="0"/>
        <w:jc w:val="both"/>
      </w:pPr>
      <w:r>
        <w:rPr>
          <w:rFonts w:ascii="Times New Roman"/>
          <w:b w:val="false"/>
          <w:i w:val="false"/>
          <w:color w:val="000000"/>
          <w:sz w:val="28"/>
        </w:rPr>
        <w:t>
</w:t>
      </w:r>
      <w:r>
        <w:rPr>
          <w:rFonts w:ascii="Times New Roman"/>
          <w:b w:val="false"/>
          <w:i w:val="false"/>
          <w:color w:val="000000"/>
          <w:sz w:val="28"/>
        </w:rPr>
        <w:t>
      23) малокомплектная школа - общеобразовательная школа с малым контингентом учащихся, совмещенными класс-комплектами и со специфической формой организации учебных занятий;
</w:t>
      </w:r>
    </w:p>
    <w:p>
      <w:pPr>
        <w:spacing w:after="0"/>
        <w:ind w:left="0"/>
        <w:jc w:val="both"/>
      </w:pPr>
      <w:r>
        <w:rPr>
          <w:rFonts w:ascii="Times New Roman"/>
          <w:b w:val="false"/>
          <w:i w:val="false"/>
          <w:color w:val="000000"/>
          <w:sz w:val="28"/>
        </w:rPr>
        <w:t>
</w:t>
      </w:r>
      <w:r>
        <w:rPr>
          <w:rFonts w:ascii="Times New Roman"/>
          <w:b w:val="false"/>
          <w:i w:val="false"/>
          <w:color w:val="000000"/>
          <w:sz w:val="28"/>
        </w:rPr>
        <w:t>
      23-1) международная стипендия "Болашак" - стипендия, учреждаемая Президентом Республики Казахстан для обучения граждан Республики Казахстан в зарубежных высших учебных заведениях по очной форме 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24) нострификация документов об образовании - процедура, проводимая с целью определения эквивалентности документов, выданных гражданам, получившим образование в других государствах, в международных или иностранных учебных заведениях (их филиалах), созданных в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25) образование - непрерывный процесс воспитания и обучения, целью которого является достижение высокого уровня нравственного, интеллектуального, культурного и физического развития и профессиональной компетентности членов общества;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26) образовательный грант - целевая сумма денег, безвозмездно предоставляемая обучающимся для оплаты профессионального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27) образовательный кредит - целевой кредит, предоставляемый обучающимся для оплаты профессионального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27-1) образовательный мониторинг - систематическое наблюдение, анализ, оценка и прогноз состояния и динамики изменений результатов и условий осуществления образовательных процессов, контингента обучающихся, сети организаций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28) общеобразовательная школа - среднее общеобразовательное учебное заведение, реализующее основные и дополнительные общеобразовательные программы, состоящее из трех ступеней: начальной, основной и старшей, каждая из которых может функционировать самостоятельно;
</w:t>
      </w:r>
    </w:p>
    <w:p>
      <w:pPr>
        <w:spacing w:after="0"/>
        <w:ind w:left="0"/>
        <w:jc w:val="both"/>
      </w:pPr>
      <w:r>
        <w:rPr>
          <w:rFonts w:ascii="Times New Roman"/>
          <w:b w:val="false"/>
          <w:i w:val="false"/>
          <w:color w:val="000000"/>
          <w:sz w:val="28"/>
        </w:rPr>
        <w:t>
</w:t>
      </w:r>
      <w:r>
        <w:rPr>
          <w:rFonts w:ascii="Times New Roman"/>
          <w:b w:val="false"/>
          <w:i w:val="false"/>
          <w:color w:val="000000"/>
          <w:sz w:val="28"/>
        </w:rPr>
        <w:t>
      28-1) промежуточная аттестация обучающихся - процедура, проводимая с целью оценки качества усвоения содержания части или всего объема одной учебной дисциплины после завершения ее изучения;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28-2) промежуточный государственный контроль - один из видов независимого от организаций образования контроля за качеством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28-3) проверка - действие уполномоченного органа, осуществляющего контрольные функции, совершаемое в целях определения соблюдения организациями образования законодательства Республики Казахстан в области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29) профессиональная школа - среднее учебное заведение, реализующее образовательные программы общего среднего, начального профессионального образования и обеспечивающее подготовку работников квалифицированного труда по различным направлениям трудовой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30) профессиональный лицей - среднее учебное заведение, реализующее образовательные программы общего среднего, начального профессионального образования и осуществляющее подготовку рабочих кадров повышенного уровня квалификации;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31) профессия - основной род занятий, трудовой деятельности человека, подтверждаемый соответствующими документами об образовании;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32) клиническая ординатура - форма получения послевузовского углубленного медицинского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33) специальность - комплекс приобретенных путем целенаправленной подготовки и опыта работы знаний, умений и навыков, необходимых для определенного вида деятельности, подтверждаемый соответствующими документами об образовании;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34) стипендия - сумма денег, предоставляемая обучающемуся для частичного покрытия расходов на питание, проживание и приобретение учебной литературы;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35) студенческий кредит - целевой кредит, предоставляемый обучающемуся на частичное покрытие расходов на питание, проживание и приобретение учебной литературы;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36) университет - многопрофильное высшее учебное заведение, реализующее образовательные программы высшего профессионального и послевузовского профессионального образования по широкому спектру специальностей; осуществляющее переподготовку и (или) повышение квалификации специалистов с высшим профессиональным образованием, научных и научно-педагогических работников; проводящее фундаментальные и прикладные научные исследования; являющееся ведущим научным и методическим центром в областях своей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37) учебная программа - документ, определяющий по каждой учебной дисциплине содержание и объем знаний, умений и навыков, подлежащих усвоению;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38) учебный план - основной документ, регламентирующий перечень и объем учебных дисциплин (предметов) соответствующего уровня образования, порядок их изучения и формы контроля;
</w:t>
      </w:r>
    </w:p>
    <w:p>
      <w:pPr>
        <w:spacing w:after="0"/>
        <w:ind w:left="0"/>
        <w:jc w:val="both"/>
      </w:pPr>
      <w:r>
        <w:rPr>
          <w:rFonts w:ascii="Times New Roman"/>
          <w:b w:val="false"/>
          <w:i w:val="false"/>
          <w:color w:val="000000"/>
          <w:sz w:val="28"/>
        </w:rPr>
        <w:t>
</w:t>
      </w:r>
      <w:r>
        <w:rPr>
          <w:rFonts w:ascii="Times New Roman"/>
          <w:b w:val="false"/>
          <w:i w:val="false"/>
          <w:color w:val="000000"/>
          <w:sz w:val="28"/>
        </w:rPr>
        <w:t>
      39) филиал организации образования - структурное подразделение организации образования, расположенное вне места ее нахождения и осуществляющее реализацию образовательных программ в пределах, установленных настоящим Законом;
</w:t>
      </w:r>
    </w:p>
    <w:p>
      <w:pPr>
        <w:spacing w:after="0"/>
        <w:ind w:left="0"/>
        <w:jc w:val="both"/>
      </w:pPr>
      <w:r>
        <w:rPr>
          <w:rFonts w:ascii="Times New Roman"/>
          <w:b w:val="false"/>
          <w:i w:val="false"/>
          <w:color w:val="000000"/>
          <w:sz w:val="28"/>
        </w:rPr>
        <w:t>
</w:t>
      </w:r>
      <w:r>
        <w:rPr>
          <w:rFonts w:ascii="Times New Roman"/>
          <w:b w:val="false"/>
          <w:i w:val="false"/>
          <w:color w:val="000000"/>
          <w:sz w:val="28"/>
        </w:rPr>
        <w:t>
      39-1) штатный преподаватель - преподаватель, занимающий должность, предусмотренную штатным расписанием организации образования, и выполняющий на основании трудового договора должностные обязанности;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40) экстернат - одна из форм обучения, при которой обучающийся без регулярного посещения занятий самостоятельно изучает учебные дисциплины согласно образовательной программе;      
</w:t>
      </w:r>
    </w:p>
    <w:p>
      <w:pPr>
        <w:spacing w:after="0"/>
        <w:ind w:left="0"/>
        <w:jc w:val="both"/>
      </w:pPr>
      <w:r>
        <w:rPr>
          <w:rFonts w:ascii="Times New Roman"/>
          <w:b w:val="false"/>
          <w:i w:val="false"/>
          <w:color w:val="000000"/>
          <w:sz w:val="28"/>
        </w:rPr>
        <w:t>
</w:t>
      </w:r>
      <w:r>
        <w:rPr>
          <w:rFonts w:ascii="Times New Roman"/>
          <w:b w:val="false"/>
          <w:i w:val="false"/>
          <w:color w:val="000000"/>
          <w:sz w:val="28"/>
        </w:rPr>
        <w:t>
      40-1) школа-гимназия (школа-лицей) - среднее общеобразовательное учебное заведение, реализующее общеобразовательные программы гимназии в гимназических классах, лицея - в лицейских классах;
</w:t>
      </w:r>
    </w:p>
    <w:p>
      <w:pPr>
        <w:spacing w:after="0"/>
        <w:ind w:left="0"/>
        <w:jc w:val="both"/>
      </w:pPr>
      <w:r>
        <w:rPr>
          <w:rFonts w:ascii="Times New Roman"/>
          <w:b w:val="false"/>
          <w:i w:val="false"/>
          <w:color w:val="000000"/>
          <w:sz w:val="28"/>
        </w:rPr>
        <w:t>
</w:t>
      </w:r>
      <w:r>
        <w:rPr>
          <w:rFonts w:ascii="Times New Roman"/>
          <w:b w:val="false"/>
          <w:i w:val="false"/>
          <w:color w:val="000000"/>
          <w:sz w:val="28"/>
        </w:rPr>
        <w:t>
      41) элитарное образование - образование, получаемое по образовательным программам, реализуемым в специализированных организациях образования для особо одаренных граждан;
</w:t>
      </w:r>
    </w:p>
    <w:p>
      <w:pPr>
        <w:spacing w:after="0"/>
        <w:ind w:left="0"/>
        <w:jc w:val="both"/>
      </w:pPr>
      <w:r>
        <w:rPr>
          <w:rFonts w:ascii="Times New Roman"/>
          <w:b w:val="false"/>
          <w:i w:val="false"/>
          <w:color w:val="000000"/>
          <w:sz w:val="28"/>
        </w:rPr>
        <w:t>
</w:t>
      </w:r>
      <w:r>
        <w:rPr>
          <w:rFonts w:ascii="Times New Roman"/>
          <w:b w:val="false"/>
          <w:i w:val="false"/>
          <w:color w:val="000000"/>
          <w:sz w:val="28"/>
        </w:rPr>
        <w:t>
      41-1) экспериментальная площадка - организация образования, реализующая образовательные программы в режиме эксперимента для апробации новых педагогических технологий и образовательных программ.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1 с изменениями, внесенными Законами РК от 11 июня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31 января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4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официального опубликования); от 15 мая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253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Законодательство Республики Казахстан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области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Законодательство Республики Казахстан в области образования основывается на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состоит из настоящего Закона и иных нормативных правовых актов Республики Казахстан.
</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2 внесены изменения - Законом РК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Принципы государственной политики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области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Основными принципами государственной политики в области образования являются:
</w:t>
      </w:r>
      <w:r>
        <w:br/>
      </w:r>
      <w:r>
        <w:rPr>
          <w:rFonts w:ascii="Times New Roman"/>
          <w:b w:val="false"/>
          <w:i w:val="false"/>
          <w:color w:val="000000"/>
          <w:sz w:val="28"/>
        </w:rPr>
        <w:t>
      1) равенство прав всех граждан Республики Казахстан на образование;
</w:t>
      </w:r>
      <w:r>
        <w:br/>
      </w:r>
      <w:r>
        <w:rPr>
          <w:rFonts w:ascii="Times New Roman"/>
          <w:b w:val="false"/>
          <w:i w:val="false"/>
          <w:color w:val="000000"/>
          <w:sz w:val="28"/>
        </w:rPr>
        <w:t>
      2) доступность образования всех уровней для населения с учетом интеллектуального развития, психофизиологических и индивидуальных особенностей каждого гражданина;
</w:t>
      </w:r>
      <w:r>
        <w:br/>
      </w:r>
      <w:r>
        <w:rPr>
          <w:rFonts w:ascii="Times New Roman"/>
          <w:b w:val="false"/>
          <w:i w:val="false"/>
          <w:color w:val="000000"/>
          <w:sz w:val="28"/>
        </w:rPr>
        <w:t>
      3) светский характер образования;
</w:t>
      </w:r>
      <w:r>
        <w:br/>
      </w:r>
      <w:r>
        <w:rPr>
          <w:rFonts w:ascii="Times New Roman"/>
          <w:b w:val="false"/>
          <w:i w:val="false"/>
          <w:color w:val="000000"/>
          <w:sz w:val="28"/>
        </w:rPr>
        <w:t>
      4) стимулирование образованности личности и развитие одаренности;
</w:t>
      </w:r>
      <w:r>
        <w:br/>
      </w:r>
      <w:r>
        <w:rPr>
          <w:rFonts w:ascii="Times New Roman"/>
          <w:b w:val="false"/>
          <w:i w:val="false"/>
          <w:color w:val="000000"/>
          <w:sz w:val="28"/>
        </w:rPr>
        <w:t>
      5) непрерывность процесса образования, обеспечивающего преемственность его ступеней; единство обучения и воспитания;
</w:t>
      </w:r>
      <w:r>
        <w:br/>
      </w:r>
      <w:r>
        <w:rPr>
          <w:rFonts w:ascii="Times New Roman"/>
          <w:b w:val="false"/>
          <w:i w:val="false"/>
          <w:color w:val="000000"/>
          <w:sz w:val="28"/>
        </w:rPr>
        <w:t>
      6) разнообразие организаций образования по формам собственности, по формам обучения и воспитания, направлениям образования;
</w:t>
      </w:r>
      <w:r>
        <w:br/>
      </w:r>
      <w:r>
        <w:rPr>
          <w:rFonts w:ascii="Times New Roman"/>
          <w:b w:val="false"/>
          <w:i w:val="false"/>
          <w:color w:val="000000"/>
          <w:sz w:val="28"/>
        </w:rPr>
        <w:t>
      7) демократический характер управления образованием, расширение академических свобод и полномочий организаций образования;
</w:t>
      </w:r>
      <w:r>
        <w:br/>
      </w:r>
      <w:r>
        <w:rPr>
          <w:rFonts w:ascii="Times New Roman"/>
          <w:b w:val="false"/>
          <w:i w:val="false"/>
          <w:color w:val="000000"/>
          <w:sz w:val="28"/>
        </w:rPr>
        <w:t>
      8) гуманистический и развивающий характер образования;
</w:t>
      </w:r>
      <w:r>
        <w:br/>
      </w:r>
      <w:r>
        <w:rPr>
          <w:rFonts w:ascii="Times New Roman"/>
          <w:b w:val="false"/>
          <w:i w:val="false"/>
          <w:color w:val="000000"/>
          <w:sz w:val="28"/>
        </w:rPr>
        <w:t>
      9) интеграция образования, науки и производства;
</w:t>
      </w:r>
      <w:r>
        <w:br/>
      </w:r>
      <w:r>
        <w:rPr>
          <w:rFonts w:ascii="Times New Roman"/>
          <w:b w:val="false"/>
          <w:i w:val="false"/>
          <w:color w:val="000000"/>
          <w:sz w:val="28"/>
        </w:rPr>
        <w:t>
      10) профессиональная ориентация обучающихся;
</w:t>
      </w:r>
      <w:r>
        <w:br/>
      </w:r>
      <w:r>
        <w:rPr>
          <w:rFonts w:ascii="Times New Roman"/>
          <w:b w:val="false"/>
          <w:i w:val="false"/>
          <w:color w:val="000000"/>
          <w:sz w:val="28"/>
        </w:rPr>
        <w:t>
      11) информатизация системы образования.
</w:t>
      </w:r>
      <w:r>
        <w:br/>
      </w:r>
      <w:r>
        <w:rPr>
          <w:rFonts w:ascii="Times New Roman"/>
          <w:b w:val="false"/>
          <w:i w:val="false"/>
          <w:color w:val="000000"/>
          <w:sz w:val="28"/>
        </w:rPr>
        <w:t>
      2. В организациях образования создание и деятельность организационных структур политических партий и религиозных организаций (объединений) не допускаются.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Государственные гарантии прав граждан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области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Право граждан на образование обеспечивается государством путем развития системы образования и создания соответствующих социально-экономических условий для получения образования в соответствии с 
</w:t>
      </w:r>
      <w:r>
        <w:rPr>
          <w:rFonts w:ascii="Times New Roman"/>
          <w:b w:val="false"/>
          <w:i w:val="false"/>
          <w:color w:val="000000"/>
          <w:sz w:val="28"/>
        </w:rPr>
        <w:t xml:space="preserve"> Конституцией </w:t>
      </w:r>
      <w:r>
        <w:rPr>
          <w:rFonts w:ascii="Times New Roman"/>
          <w:b w:val="false"/>
          <w:i w:val="false"/>
          <w:color w:val="000000"/>
          <w:sz w:val="28"/>
        </w:rPr>
        <w:t>
 Республики Казахстан.
</w:t>
      </w:r>
      <w:r>
        <w:br/>
      </w:r>
      <w:r>
        <w:rPr>
          <w:rFonts w:ascii="Times New Roman"/>
          <w:b w:val="false"/>
          <w:i w:val="false"/>
          <w:color w:val="000000"/>
          <w:sz w:val="28"/>
        </w:rPr>
        <w:t>
      2. Государство гарантирует гражданам Республики Казахстан получение бесплатного среднего общего и начального профессионального образования и на конкурсной основе в соответствии с государственным образовательным заказом бесплатного среднего профессионального образования, высшего профессионального и послевузовского профессионального образования в организациях образования в пределах государственных общеобязательных стандартов образования, если образование каждого из этих уровней (их ступеней) гражданин получает впервые. Бесплатность образования для обучающихся реализуется через бюджетное финансирование содержания государственных организаций образования, оплату бюджетом покупки образовательных услуг организаций образования либо предоставлением государственных образовательных грантов.
</w:t>
      </w:r>
      <w:r>
        <w:br/>
      </w:r>
      <w:r>
        <w:rPr>
          <w:rFonts w:ascii="Times New Roman"/>
          <w:b w:val="false"/>
          <w:i w:val="false"/>
          <w:color w:val="000000"/>
          <w:sz w:val="28"/>
        </w:rPr>
        <w:t>
      3. Для получения профессионального образования создается также система государственного образовательного кредитования, включающая предоставляемые на конкурсной основе государственный образовательный кредит и государственный студенческий кредит.
</w:t>
      </w:r>
      <w:r>
        <w:br/>
      </w:r>
      <w:r>
        <w:rPr>
          <w:rFonts w:ascii="Times New Roman"/>
          <w:b w:val="false"/>
          <w:i w:val="false"/>
          <w:color w:val="000000"/>
          <w:sz w:val="28"/>
        </w:rPr>
        <w:t>
      Условия конкурса должны гарантировать получение государственных образовательных грантов и кредитов гражданами, наиболее способными и подготовленными к освоению образовательных программ соответствующих уровней.
</w:t>
      </w:r>
      <w:r>
        <w:br/>
      </w:r>
      <w:r>
        <w:rPr>
          <w:rFonts w:ascii="Times New Roman"/>
          <w:b w:val="false"/>
          <w:i w:val="false"/>
          <w:color w:val="000000"/>
          <w:sz w:val="28"/>
        </w:rPr>
        <w:t>
      Государство стимулирует развитие негосударственного образовательного кредитования путем предоставления льгот по налогообложению.
</w:t>
      </w:r>
      <w:r>
        <w:br/>
      </w:r>
      <w:r>
        <w:rPr>
          <w:rFonts w:ascii="Times New Roman"/>
          <w:b w:val="false"/>
          <w:i w:val="false"/>
          <w:color w:val="000000"/>
          <w:sz w:val="28"/>
        </w:rPr>
        <w:t>
      4. (исключен)
</w:t>
      </w:r>
      <w:r>
        <w:br/>
      </w:r>
      <w:r>
        <w:rPr>
          <w:rFonts w:ascii="Times New Roman"/>
          <w:b w:val="false"/>
          <w:i w:val="false"/>
          <w:color w:val="000000"/>
          <w:sz w:val="28"/>
        </w:rPr>
        <w:t>
      5. Государство полностью или частично несет расходы на содержание граждан, нуждающихся в социальной помощи, в период получения ими образования.
</w:t>
      </w:r>
      <w:r>
        <w:br/>
      </w:r>
      <w:r>
        <w:rPr>
          <w:rFonts w:ascii="Times New Roman"/>
          <w:b w:val="false"/>
          <w:i w:val="false"/>
          <w:color w:val="000000"/>
          <w:sz w:val="28"/>
        </w:rPr>
        <w:t>
      К категории граждан, которым оказывается социальная помощь, относятся:
</w:t>
      </w:r>
      <w:r>
        <w:br/>
      </w:r>
      <w:r>
        <w:rPr>
          <w:rFonts w:ascii="Times New Roman"/>
          <w:b w:val="false"/>
          <w:i w:val="false"/>
          <w:color w:val="000000"/>
          <w:sz w:val="28"/>
        </w:rPr>
        <w:t>
      дети-сироты, дети, оставшиеся без попечения родителей;
</w:t>
      </w:r>
      <w:r>
        <w:br/>
      </w:r>
      <w:r>
        <w:rPr>
          <w:rFonts w:ascii="Times New Roman"/>
          <w:b w:val="false"/>
          <w:i w:val="false"/>
          <w:color w:val="000000"/>
          <w:sz w:val="28"/>
        </w:rPr>
        <w:t>
      дети с ограниченными возможностями в развитии, инвалиды и инвалиды с детства, дети-инвалиды;
</w:t>
      </w:r>
      <w:r>
        <w:br/>
      </w:r>
      <w:r>
        <w:rPr>
          <w:rFonts w:ascii="Times New Roman"/>
          <w:b w:val="false"/>
          <w:i w:val="false"/>
          <w:color w:val="000000"/>
          <w:sz w:val="28"/>
        </w:rPr>
        <w:t>
      дети из многодетных семей;
</w:t>
      </w:r>
      <w:r>
        <w:br/>
      </w:r>
      <w:r>
        <w:rPr>
          <w:rFonts w:ascii="Times New Roman"/>
          <w:b w:val="false"/>
          <w:i w:val="false"/>
          <w:color w:val="000000"/>
          <w:sz w:val="28"/>
        </w:rPr>
        <w:t>
      иные категории граждан, определяемые законодательством.
</w:t>
      </w:r>
      <w:r>
        <w:br/>
      </w:r>
      <w:r>
        <w:rPr>
          <w:rFonts w:ascii="Times New Roman"/>
          <w:b w:val="false"/>
          <w:i w:val="false"/>
          <w:color w:val="000000"/>
          <w:sz w:val="28"/>
        </w:rPr>
        <w:t>
      Размеры и источники социальной помощи определяются Правительством Республики Казахстан. 
</w:t>
      </w:r>
      <w:r>
        <w:br/>
      </w:r>
      <w:r>
        <w:rPr>
          <w:rFonts w:ascii="Times New Roman"/>
          <w:b w:val="false"/>
          <w:i w:val="false"/>
          <w:color w:val="000000"/>
          <w:sz w:val="28"/>
        </w:rPr>
        <w:t>
      6. Для граждан, которые по состоянию здоровья в течение длительного времени не могут посещать общеобразовательную школу, организуется индивидуальное бесплатное обучение на дому или в лечебных организациях.
</w:t>
      </w:r>
      <w:r>
        <w:br/>
      </w:r>
      <w:r>
        <w:rPr>
          <w:rFonts w:ascii="Times New Roman"/>
          <w:b w:val="false"/>
          <w:i w:val="false"/>
          <w:color w:val="000000"/>
          <w:sz w:val="28"/>
        </w:rPr>
        <w:t>
      7. Государство обеспечивает гражданам с ограниченными возможностями в развитии условия для получения ими образования, коррекции нарушения развития и социальной адаптации.
</w:t>
      </w:r>
      <w:r>
        <w:br/>
      </w:r>
      <w:r>
        <w:rPr>
          <w:rFonts w:ascii="Times New Roman"/>
          <w:b w:val="false"/>
          <w:i w:val="false"/>
          <w:color w:val="000000"/>
          <w:sz w:val="28"/>
        </w:rPr>
        <w:t>
      8. Государство гарантирует функционирование малокомплектных школ и интернатных организаций для обеспечения права на получение среднего образования детьми, проживающими в населенных пунктах с малой численностью жителей.
</w:t>
      </w:r>
      <w:r>
        <w:br/>
      </w:r>
      <w:r>
        <w:rPr>
          <w:rFonts w:ascii="Times New Roman"/>
          <w:b w:val="false"/>
          <w:i w:val="false"/>
          <w:color w:val="000000"/>
          <w:sz w:val="28"/>
        </w:rPr>
        <w:t>
      9. Государство создает необходимые условия для получения элитарного образования особо одаренным гражданам, в том числе за рубежом.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4 внесены изменения - Законом РК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20 декабря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2005 г.).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Язык обучения и воспитания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Языковая политика в организациях образования осуществляется в соответствии с Конституцией Республики Казахстан и законодательством Республики Казахстан.
</w:t>
      </w:r>
      <w:r>
        <w:br/>
      </w:r>
      <w:r>
        <w:rPr>
          <w:rFonts w:ascii="Times New Roman"/>
          <w:b w:val="false"/>
          <w:i w:val="false"/>
          <w:color w:val="000000"/>
          <w:sz w:val="28"/>
        </w:rPr>
        <w:t>
      2. Все учебные заведения, независимо от форм собственности, должны обеспечить знание и развитие казахского языка как государственного, а также изучение русского языка и одного из иностранных языков в соответствии с государственным общеобязательным стандартом для каждого уровня образования.
</w:t>
      </w:r>
      <w:r>
        <w:br/>
      </w:r>
      <w:r>
        <w:rPr>
          <w:rFonts w:ascii="Times New Roman"/>
          <w:b w:val="false"/>
          <w:i w:val="false"/>
          <w:color w:val="000000"/>
          <w:sz w:val="28"/>
        </w:rPr>
        <w:t>
      3. Для национальных групп создаются условия для изучения родного языка, а в местах их компактного проживания могут создаваться для обучения на их языках организации образования или подразделения (классы, группы и другое).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Государственные общеобязательные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стандарты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Республике Казахстан устанавливаются государственные общеобязательные стандарты образования, определяющие совокупность общих требований по каждому уровню образования, установленных к:
</w:t>
      </w:r>
      <w:r>
        <w:br/>
      </w:r>
      <w:r>
        <w:rPr>
          <w:rFonts w:ascii="Times New Roman"/>
          <w:b w:val="false"/>
          <w:i w:val="false"/>
          <w:color w:val="000000"/>
          <w:sz w:val="28"/>
        </w:rPr>
        <w:t>
      содержанию образования;
</w:t>
      </w:r>
      <w:r>
        <w:br/>
      </w:r>
      <w:r>
        <w:rPr>
          <w:rFonts w:ascii="Times New Roman"/>
          <w:b w:val="false"/>
          <w:i w:val="false"/>
          <w:color w:val="000000"/>
          <w:sz w:val="28"/>
        </w:rPr>
        <w:t>
      максимальному объему учебной нагрузки обучающихся и воспитанников;   
</w:t>
      </w:r>
      <w:r>
        <w:br/>
      </w:r>
      <w:r>
        <w:rPr>
          <w:rFonts w:ascii="Times New Roman"/>
          <w:b w:val="false"/>
          <w:i w:val="false"/>
          <w:color w:val="000000"/>
          <w:sz w:val="28"/>
        </w:rPr>
        <w:t>
      уровню подготовки обучающихся.      
</w:t>
      </w:r>
      <w:r>
        <w:br/>
      </w:r>
      <w:r>
        <w:rPr>
          <w:rFonts w:ascii="Times New Roman"/>
          <w:b w:val="false"/>
          <w:i w:val="false"/>
          <w:color w:val="000000"/>
          <w:sz w:val="28"/>
        </w:rPr>
        <w:t>
      2. Государственные общеобязательные стандарты соответствующих уровней образования обязательны для всех организаций образования, независимо от форм собственности, типов и видов.
</w:t>
      </w:r>
      <w:r>
        <w:br/>
      </w:r>
      <w:r>
        <w:rPr>
          <w:rFonts w:ascii="Times New Roman"/>
          <w:b w:val="false"/>
          <w:i w:val="false"/>
          <w:color w:val="000000"/>
          <w:sz w:val="28"/>
        </w:rPr>
        <w:t>
      3. (исключен)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6 внесены изменения - Законом РК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20 декабря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2005 г.).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Система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Система образования Республики Казахстан представляет собой совокупность взаимодействующих:
</w:t>
      </w:r>
      <w:r>
        <w:br/>
      </w:r>
      <w:r>
        <w:rPr>
          <w:rFonts w:ascii="Times New Roman"/>
          <w:b w:val="false"/>
          <w:i w:val="false"/>
          <w:color w:val="000000"/>
          <w:sz w:val="28"/>
        </w:rPr>
        <w:t>
      1) организаций образования, независимо от форм собственности, типов и видов;
</w:t>
      </w:r>
      <w:r>
        <w:br/>
      </w:r>
      <w:r>
        <w:rPr>
          <w:rFonts w:ascii="Times New Roman"/>
          <w:b w:val="false"/>
          <w:i w:val="false"/>
          <w:color w:val="000000"/>
          <w:sz w:val="28"/>
        </w:rPr>
        <w:t>
      2) преемственных образовательных программ и государственных общеобязательных стандартов образования для различных уровней образования;
</w:t>
      </w:r>
      <w:r>
        <w:br/>
      </w:r>
      <w:r>
        <w:rPr>
          <w:rFonts w:ascii="Times New Roman"/>
          <w:b w:val="false"/>
          <w:i w:val="false"/>
          <w:color w:val="000000"/>
          <w:sz w:val="28"/>
        </w:rPr>
        <w:t>
      3) органов управления образованием и подведомственных им организаций, обеспечивающих реализацию образовательных программ и развитие системы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Задачи системы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Главная задача системы образования - создание необходимых условий для получения образования,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
</w:t>
      </w:r>
      <w:r>
        <w:br/>
      </w:r>
      <w:r>
        <w:rPr>
          <w:rFonts w:ascii="Times New Roman"/>
          <w:b w:val="false"/>
          <w:i w:val="false"/>
          <w:color w:val="000000"/>
          <w:sz w:val="28"/>
        </w:rPr>
        <w:t>
      2. Приоритетными задачами системы образования являются:
</w:t>
      </w:r>
      <w:r>
        <w:br/>
      </w:r>
      <w:r>
        <w:rPr>
          <w:rFonts w:ascii="Times New Roman"/>
          <w:b w:val="false"/>
          <w:i w:val="false"/>
          <w:color w:val="000000"/>
          <w:sz w:val="28"/>
        </w:rPr>
        <w:t>
      1) создание условий для освоения образовательных программ;
</w:t>
      </w:r>
      <w:r>
        <w:br/>
      </w:r>
      <w:r>
        <w:rPr>
          <w:rFonts w:ascii="Times New Roman"/>
          <w:b w:val="false"/>
          <w:i w:val="false"/>
          <w:color w:val="000000"/>
          <w:sz w:val="28"/>
        </w:rPr>
        <w:t>
      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
</w:t>
      </w:r>
      <w:r>
        <w:br/>
      </w:r>
      <w:r>
        <w:rPr>
          <w:rFonts w:ascii="Times New Roman"/>
          <w:b w:val="false"/>
          <w:i w:val="false"/>
          <w:color w:val="000000"/>
          <w:sz w:val="28"/>
        </w:rPr>
        <w:t>
      3) воспитание гражданственности и патриотизма, любви к своей Родине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
</w:t>
      </w:r>
      <w:r>
        <w:br/>
      </w:r>
      <w:r>
        <w:rPr>
          <w:rFonts w:ascii="Times New Roman"/>
          <w:b w:val="false"/>
          <w:i w:val="false"/>
          <w:color w:val="000000"/>
          <w:sz w:val="28"/>
        </w:rPr>
        <w:t>
      4)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
</w:t>
      </w:r>
      <w:r>
        <w:br/>
      </w:r>
      <w:r>
        <w:rPr>
          <w:rFonts w:ascii="Times New Roman"/>
          <w:b w:val="false"/>
          <w:i w:val="false"/>
          <w:color w:val="000000"/>
          <w:sz w:val="28"/>
        </w:rPr>
        <w:t>
      5) приобщение к достижениям мировой и отечественной культуры; изучение истории, обычаев и традиций казахского и других народов республики; овладение государственным, русским, иностранным языками;
</w:t>
      </w:r>
      <w:r>
        <w:br/>
      </w:r>
      <w:r>
        <w:rPr>
          <w:rFonts w:ascii="Times New Roman"/>
          <w:b w:val="false"/>
          <w:i w:val="false"/>
          <w:color w:val="000000"/>
          <w:sz w:val="28"/>
        </w:rPr>
        <w:t>
      6) расширение автономности, самостоятельности организаций образования, демократизация и децентрализация управления образованием;
</w:t>
      </w:r>
      <w:r>
        <w:br/>
      </w:r>
      <w:r>
        <w:rPr>
          <w:rFonts w:ascii="Times New Roman"/>
          <w:b w:val="false"/>
          <w:i w:val="false"/>
          <w:color w:val="000000"/>
          <w:sz w:val="28"/>
        </w:rPr>
        <w:t>
      7) внедрение новых технологий обучения, информатизация образования, выход на международные глобальные коммуникационные сети;
</w:t>
      </w:r>
      <w:r>
        <w:br/>
      </w:r>
      <w:r>
        <w:rPr>
          <w:rFonts w:ascii="Times New Roman"/>
          <w:b w:val="false"/>
          <w:i w:val="false"/>
          <w:color w:val="000000"/>
          <w:sz w:val="28"/>
        </w:rPr>
        <w:t>
      8) подготовка квалифицированных рабочих и специалистов, конкурентоспособных на рынке труда, переподготовка и повышение их квалификации;
</w:t>
      </w:r>
      <w:r>
        <w:br/>
      </w:r>
      <w:r>
        <w:rPr>
          <w:rFonts w:ascii="Times New Roman"/>
          <w:b w:val="false"/>
          <w:i w:val="false"/>
          <w:color w:val="000000"/>
          <w:sz w:val="28"/>
        </w:rPr>
        <w:t>
      9) переобучение и переподготовка высвобождаемых работников и незанятого населения;
</w:t>
      </w:r>
      <w:r>
        <w:br/>
      </w:r>
      <w:r>
        <w:rPr>
          <w:rFonts w:ascii="Times New Roman"/>
          <w:b w:val="false"/>
          <w:i w:val="false"/>
          <w:color w:val="000000"/>
          <w:sz w:val="28"/>
        </w:rPr>
        <w:t>
      10) содействие эффективному развитию разнообразных и полифункциональных организаций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Организации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Организации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Организациями образования являются юридические лица, которые реализуют одну или несколько образовательных программ и (или) обеспечивают содержание и воспитание обучающихся, воспитанников.
</w:t>
      </w:r>
      <w:r>
        <w:br/>
      </w:r>
      <w:r>
        <w:rPr>
          <w:rFonts w:ascii="Times New Roman"/>
          <w:b w:val="false"/>
          <w:i w:val="false"/>
          <w:color w:val="000000"/>
          <w:sz w:val="28"/>
        </w:rPr>
        <w:t>
      Организации образования создаются физическими и юридическими лицами (учредителями) в соответствии с законодательством Республики Казахстан.
</w:t>
      </w:r>
      <w:r>
        <w:br/>
      </w:r>
      <w:r>
        <w:rPr>
          <w:rFonts w:ascii="Times New Roman"/>
          <w:b w:val="false"/>
          <w:i w:val="false"/>
          <w:color w:val="000000"/>
          <w:sz w:val="28"/>
        </w:rPr>
        <w:t>
      Деятельность организаций образования регулируется Типовыми правилами деятельности организаций образования соответствующего типа, утверждаемыми Правительством Республики Казахстан, и разработанными на их основе уставами.
</w:t>
      </w:r>
      <w:r>
        <w:br/>
      </w:r>
      <w:r>
        <w:rPr>
          <w:rFonts w:ascii="Times New Roman"/>
          <w:b w:val="false"/>
          <w:i w:val="false"/>
          <w:color w:val="000000"/>
          <w:sz w:val="28"/>
        </w:rPr>
        <w:t>
      2. Право на ведение образовательной деятельности возникает у организаций образования с момента получения лицензии и прекращается с момента лишения или признания ее недействительной в порядке, установленном законодательством Республики Казахстан.
</w:t>
      </w:r>
      <w:r>
        <w:br/>
      </w:r>
      <w:r>
        <w:rPr>
          <w:rFonts w:ascii="Times New Roman"/>
          <w:b w:val="false"/>
          <w:i w:val="false"/>
          <w:color w:val="000000"/>
          <w:sz w:val="28"/>
        </w:rPr>
        <w:t>
      3. Статус организации образования (тип, вид) определяется ее учредителями и отражается в ее уставе с учетом требований настоящего Закона, квалификационных требований при лицензировании образовательной деятельности. Типовых правил деятельности организаций образования соответствующего типа.
</w:t>
      </w:r>
      <w:r>
        <w:br/>
      </w:r>
      <w:r>
        <w:rPr>
          <w:rFonts w:ascii="Times New Roman"/>
          <w:b w:val="false"/>
          <w:i w:val="false"/>
          <w:color w:val="000000"/>
          <w:sz w:val="28"/>
        </w:rPr>
        <w:t>
      Подтверждение или изменение статуса организаций образования осуществляется по итогам государственной аттестации.
</w:t>
      </w:r>
      <w:r>
        <w:br/>
      </w:r>
      <w:r>
        <w:rPr>
          <w:rFonts w:ascii="Times New Roman"/>
          <w:b w:val="false"/>
          <w:i w:val="false"/>
          <w:color w:val="000000"/>
          <w:sz w:val="28"/>
        </w:rPr>
        <w:t>
      4. Организации образования могут быть:
</w:t>
      </w:r>
      <w:r>
        <w:br/>
      </w:r>
      <w:r>
        <w:rPr>
          <w:rFonts w:ascii="Times New Roman"/>
          <w:b w:val="false"/>
          <w:i w:val="false"/>
          <w:color w:val="000000"/>
          <w:sz w:val="28"/>
        </w:rPr>
        <w:t>
      1) государственными (учреждения образования и предприятия образования);
</w:t>
      </w:r>
      <w:r>
        <w:br/>
      </w:r>
      <w:r>
        <w:rPr>
          <w:rFonts w:ascii="Times New Roman"/>
          <w:b w:val="false"/>
          <w:i w:val="false"/>
          <w:color w:val="000000"/>
          <w:sz w:val="28"/>
        </w:rPr>
        <w:t>
      2) частными.
</w:t>
      </w:r>
      <w:r>
        <w:br/>
      </w:r>
      <w:r>
        <w:rPr>
          <w:rFonts w:ascii="Times New Roman"/>
          <w:b w:val="false"/>
          <w:i w:val="false"/>
          <w:color w:val="000000"/>
          <w:sz w:val="28"/>
        </w:rPr>
        <w:t>
      5. Организации образования подразделяются на:
</w:t>
      </w:r>
      <w:r>
        <w:br/>
      </w:r>
      <w:r>
        <w:rPr>
          <w:rFonts w:ascii="Times New Roman"/>
          <w:b w:val="false"/>
          <w:i w:val="false"/>
          <w:color w:val="000000"/>
          <w:sz w:val="28"/>
        </w:rPr>
        <w:t>
      1) дошкольные, внешкольные, специальные и организации для детей-сирот и детей, оставшихся без попечения родителей;
</w:t>
      </w:r>
      <w:r>
        <w:br/>
      </w:r>
      <w:r>
        <w:rPr>
          <w:rFonts w:ascii="Times New Roman"/>
          <w:b w:val="false"/>
          <w:i w:val="false"/>
          <w:color w:val="000000"/>
          <w:sz w:val="28"/>
        </w:rPr>
        <w:t>
      2) учебные заведения, реализующие образовательные программы среднего общего, начального профессионального, среднего профессионального, высшего профессионального, послевузовского профессионального и дополнительного профессионального образования.
</w:t>
      </w:r>
      <w:r>
        <w:br/>
      </w:r>
      <w:r>
        <w:rPr>
          <w:rFonts w:ascii="Times New Roman"/>
          <w:b w:val="false"/>
          <w:i w:val="false"/>
          <w:color w:val="000000"/>
          <w:sz w:val="28"/>
        </w:rPr>
        <w:t>
      Номенклатура видов организаций образования утверждается центральным исполнительным органом Республики Казахстан в области образования.
</w:t>
      </w:r>
      <w:r>
        <w:br/>
      </w:r>
      <w:r>
        <w:rPr>
          <w:rFonts w:ascii="Times New Roman"/>
          <w:b w:val="false"/>
          <w:i w:val="false"/>
          <w:color w:val="000000"/>
          <w:sz w:val="28"/>
        </w:rPr>
        <w:t>
      6. (исключен)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9 внесены изменения - Законом РК от 11 июня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Новая редакция - Законом РК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Внесены изменения - от 20 декабря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2005 г.); от 12 января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6 месяцев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Устав организации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уставе организации образования должны быть определены:
</w:t>
      </w:r>
      <w:r>
        <w:br/>
      </w:r>
      <w:r>
        <w:rPr>
          <w:rFonts w:ascii="Times New Roman"/>
          <w:b w:val="false"/>
          <w:i w:val="false"/>
          <w:color w:val="000000"/>
          <w:sz w:val="28"/>
        </w:rPr>
        <w:t>
      1) наименование, место нахождения (юридический адрес);
</w:t>
      </w:r>
      <w:r>
        <w:br/>
      </w:r>
      <w:r>
        <w:rPr>
          <w:rFonts w:ascii="Times New Roman"/>
          <w:b w:val="false"/>
          <w:i w:val="false"/>
          <w:color w:val="000000"/>
          <w:sz w:val="28"/>
        </w:rPr>
        <w:t>
      2) учредители;
</w:t>
      </w:r>
      <w:r>
        <w:br/>
      </w:r>
      <w:r>
        <w:rPr>
          <w:rFonts w:ascii="Times New Roman"/>
          <w:b w:val="false"/>
          <w:i w:val="false"/>
          <w:color w:val="000000"/>
          <w:sz w:val="28"/>
        </w:rPr>
        <w:t>
      3) организационно-правовая форма организации образования, тип и вид;
</w:t>
      </w:r>
      <w:r>
        <w:br/>
      </w:r>
      <w:r>
        <w:rPr>
          <w:rFonts w:ascii="Times New Roman"/>
          <w:b w:val="false"/>
          <w:i w:val="false"/>
          <w:color w:val="000000"/>
          <w:sz w:val="28"/>
        </w:rPr>
        <w:t>
      4) задачи и функции организации образования;
</w:t>
      </w:r>
      <w:r>
        <w:br/>
      </w:r>
      <w:r>
        <w:rPr>
          <w:rFonts w:ascii="Times New Roman"/>
          <w:b w:val="false"/>
          <w:i w:val="false"/>
          <w:color w:val="000000"/>
          <w:sz w:val="28"/>
        </w:rPr>
        <w:t>
      5) цели образовательного процесса, перечень реализуемых образовательных программ;
</w:t>
      </w:r>
      <w:r>
        <w:br/>
      </w:r>
      <w:r>
        <w:rPr>
          <w:rFonts w:ascii="Times New Roman"/>
          <w:b w:val="false"/>
          <w:i w:val="false"/>
          <w:color w:val="000000"/>
          <w:sz w:val="28"/>
        </w:rPr>
        <w:t>
      6) порядок приема в организацию образования;
</w:t>
      </w:r>
      <w:r>
        <w:br/>
      </w:r>
      <w:r>
        <w:rPr>
          <w:rFonts w:ascii="Times New Roman"/>
          <w:b w:val="false"/>
          <w:i w:val="false"/>
          <w:color w:val="000000"/>
          <w:sz w:val="28"/>
        </w:rPr>
        <w:t>
      7) организация образовательного процесса (в том числе язык (языки) обучения и воспитания, режим занятий обучающихся, воспитанников);
</w:t>
      </w:r>
      <w:r>
        <w:br/>
      </w:r>
      <w:r>
        <w:rPr>
          <w:rFonts w:ascii="Times New Roman"/>
          <w:b w:val="false"/>
          <w:i w:val="false"/>
          <w:color w:val="000000"/>
          <w:sz w:val="28"/>
        </w:rPr>
        <w:t>
      8) система текущего контроля знаний, промежуточной аттестации обучающихся, формы и порядок их проведения;
</w:t>
      </w:r>
      <w:r>
        <w:br/>
      </w:r>
      <w:r>
        <w:rPr>
          <w:rFonts w:ascii="Times New Roman"/>
          <w:b w:val="false"/>
          <w:i w:val="false"/>
          <w:color w:val="000000"/>
          <w:sz w:val="28"/>
        </w:rPr>
        <w:t>
      9) перечень и порядок предоставления платных образовательных услуг;
</w:t>
      </w:r>
      <w:r>
        <w:br/>
      </w:r>
      <w:r>
        <w:rPr>
          <w:rFonts w:ascii="Times New Roman"/>
          <w:b w:val="false"/>
          <w:i w:val="false"/>
          <w:color w:val="000000"/>
          <w:sz w:val="28"/>
        </w:rPr>
        <w:t>
      10) регламентация и оформление отношений организации образования и обучающихся, воспитанников и (или) их родителей и иных законных представителей;
</w:t>
      </w:r>
      <w:r>
        <w:br/>
      </w:r>
      <w:r>
        <w:rPr>
          <w:rFonts w:ascii="Times New Roman"/>
          <w:b w:val="false"/>
          <w:i w:val="false"/>
          <w:color w:val="000000"/>
          <w:sz w:val="28"/>
        </w:rPr>
        <w:t>
      11) порядок использования объектов собственности, закрепленных учредителем за организацией образования;
</w:t>
      </w:r>
      <w:r>
        <w:br/>
      </w:r>
      <w:r>
        <w:rPr>
          <w:rFonts w:ascii="Times New Roman"/>
          <w:b w:val="false"/>
          <w:i w:val="false"/>
          <w:color w:val="000000"/>
          <w:sz w:val="28"/>
        </w:rPr>
        <w:t>
      12) порядок формирования собственности организации образования, приобретаемой в процессе ее деятельности;
</w:t>
      </w:r>
      <w:r>
        <w:br/>
      </w:r>
      <w:r>
        <w:rPr>
          <w:rFonts w:ascii="Times New Roman"/>
          <w:b w:val="false"/>
          <w:i w:val="false"/>
          <w:color w:val="000000"/>
          <w:sz w:val="28"/>
        </w:rPr>
        <w:t>
      13) источники финансирования; материально-техническое обеспечение деятельности организации образования;
</w:t>
      </w:r>
      <w:r>
        <w:br/>
      </w:r>
      <w:r>
        <w:rPr>
          <w:rFonts w:ascii="Times New Roman"/>
          <w:b w:val="false"/>
          <w:i w:val="false"/>
          <w:color w:val="000000"/>
          <w:sz w:val="28"/>
        </w:rPr>
        <w:t>
      14) наличие и виды предпринимательской деятельности;
</w:t>
      </w:r>
      <w:r>
        <w:br/>
      </w:r>
      <w:r>
        <w:rPr>
          <w:rFonts w:ascii="Times New Roman"/>
          <w:b w:val="false"/>
          <w:i w:val="false"/>
          <w:color w:val="000000"/>
          <w:sz w:val="28"/>
        </w:rPr>
        <w:t>
      15) компетенция учредителя; 
</w:t>
      </w:r>
      <w:r>
        <w:br/>
      </w:r>
      <w:r>
        <w:rPr>
          <w:rFonts w:ascii="Times New Roman"/>
          <w:b w:val="false"/>
          <w:i w:val="false"/>
          <w:color w:val="000000"/>
          <w:sz w:val="28"/>
        </w:rPr>
        <w:t>
      16) структура организации образования, порядок формирования органов управления, их компетенция и порядок организации деятельности;
</w:t>
      </w:r>
      <w:r>
        <w:br/>
      </w:r>
      <w:r>
        <w:rPr>
          <w:rFonts w:ascii="Times New Roman"/>
          <w:b w:val="false"/>
          <w:i w:val="false"/>
          <w:color w:val="000000"/>
          <w:sz w:val="28"/>
        </w:rPr>
        <w:t>
      17) порядок комплектования штата работников организации образования, условия оплаты труда, их права и обязанности;
</w:t>
      </w:r>
      <w:r>
        <w:br/>
      </w:r>
      <w:r>
        <w:rPr>
          <w:rFonts w:ascii="Times New Roman"/>
          <w:b w:val="false"/>
          <w:i w:val="false"/>
          <w:color w:val="000000"/>
          <w:sz w:val="28"/>
        </w:rPr>
        <w:t>
      18) порядок реорганизации и ликвидации организации образования;
</w:t>
      </w:r>
      <w:r>
        <w:br/>
      </w:r>
      <w:r>
        <w:rPr>
          <w:rFonts w:ascii="Times New Roman"/>
          <w:b w:val="false"/>
          <w:i w:val="false"/>
          <w:color w:val="000000"/>
          <w:sz w:val="28"/>
        </w:rPr>
        <w:t>
      19) порядок изменения устава организации образования.
</w:t>
      </w:r>
      <w:r>
        <w:br/>
      </w:r>
      <w:r>
        <w:rPr>
          <w:rFonts w:ascii="Times New Roman"/>
          <w:b w:val="false"/>
          <w:i w:val="false"/>
          <w:color w:val="000000"/>
          <w:sz w:val="28"/>
        </w:rPr>
        <w:t>
      2. Устав государственной организации образования должен предусматривать коллегиальные органы управления, порядок их формирования и компетенцию.
</w:t>
      </w:r>
      <w:r>
        <w:br/>
      </w:r>
      <w:r>
        <w:rPr>
          <w:rFonts w:ascii="Times New Roman"/>
          <w:b w:val="false"/>
          <w:i w:val="false"/>
          <w:color w:val="000000"/>
          <w:sz w:val="28"/>
        </w:rPr>
        <w:t>
      3. Устав организации образования может содержать иные положения, относящиеся к ее деятельности и не противоречащие законодательству Республики Казахстан.
</w:t>
      </w:r>
      <w:r>
        <w:br/>
      </w:r>
      <w:r>
        <w:rPr>
          <w:rFonts w:ascii="Times New Roman"/>
          <w:b w:val="false"/>
          <w:i w:val="false"/>
          <w:color w:val="000000"/>
          <w:sz w:val="28"/>
        </w:rPr>
        <w:t>
      4. Устав организации образования утверждается ее учредителями.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Создание, реорганизация и ликвидация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организаций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Создание, реорганизация и ликвидация организаций образования осуществляется в соответствии с законодательством Республики Казахстан.
</w:t>
      </w:r>
      <w:r>
        <w:br/>
      </w:r>
      <w:r>
        <w:rPr>
          <w:rFonts w:ascii="Times New Roman"/>
          <w:b w:val="false"/>
          <w:i w:val="false"/>
          <w:color w:val="000000"/>
          <w:sz w:val="28"/>
        </w:rPr>
        <w:t>
      2. Филиалы организаций образования создаются с согласия учредителей организаций образования.
</w:t>
      </w:r>
      <w:r>
        <w:br/>
      </w:r>
      <w:r>
        <w:rPr>
          <w:rFonts w:ascii="Times New Roman"/>
          <w:b w:val="false"/>
          <w:i w:val="false"/>
          <w:color w:val="000000"/>
          <w:sz w:val="28"/>
        </w:rPr>
        <w:t>
      3. Учредители обязаны принять меры для завершения учебного года обучающихся ликвидируемых организаций образования в других организациях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Лицензирование образовательной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Образовательная деятельность юридических лиц (далее - лицензиат), независимо от ведомственной подчиненности и форм собственности, подлежит лицензированию в соответствии с законодательством Республики Казахстан о лицензировании.
</w:t>
      </w:r>
      <w:r>
        <w:br/>
      </w:r>
      <w:r>
        <w:rPr>
          <w:rFonts w:ascii="Times New Roman"/>
          <w:b w:val="false"/>
          <w:i w:val="false"/>
          <w:color w:val="000000"/>
          <w:sz w:val="28"/>
        </w:rPr>
        <w:t>
      2. Филиалы организаций образования лицензируются в составе организаций образования с выдачей для них отдельных приложений к лицензии. Положение о филиале и регистрационные документы подлежат представлению лицензиару.
</w:t>
      </w:r>
      <w:r>
        <w:br/>
      </w:r>
      <w:r>
        <w:rPr>
          <w:rFonts w:ascii="Times New Roman"/>
          <w:b w:val="false"/>
          <w:i w:val="false"/>
          <w:color w:val="000000"/>
          <w:sz w:val="28"/>
        </w:rPr>
        <w:t>
      3. (исключен)
</w:t>
      </w:r>
      <w:r>
        <w:br/>
      </w:r>
      <w:r>
        <w:rPr>
          <w:rFonts w:ascii="Times New Roman"/>
          <w:b w:val="false"/>
          <w:i w:val="false"/>
          <w:color w:val="000000"/>
          <w:sz w:val="28"/>
        </w:rPr>
        <w:t>
      4. Международные и иностранные учебные заведения или их филиалы, созданные на территории Республики Казахстан, подлежат лицензированию на таких же условиях и в том же порядке, что и учебные заведения Республики Казахстан.
</w:t>
      </w:r>
      <w:r>
        <w:br/>
      </w:r>
      <w:r>
        <w:rPr>
          <w:rFonts w:ascii="Times New Roman"/>
          <w:b w:val="false"/>
          <w:i w:val="false"/>
          <w:color w:val="000000"/>
          <w:sz w:val="28"/>
        </w:rPr>
        <w:t>
      5. Для получения лицензии необходимы следующие документы:
</w:t>
      </w:r>
      <w:r>
        <w:br/>
      </w:r>
      <w:r>
        <w:rPr>
          <w:rFonts w:ascii="Times New Roman"/>
          <w:b w:val="false"/>
          <w:i w:val="false"/>
          <w:color w:val="000000"/>
          <w:sz w:val="28"/>
        </w:rPr>
        <w:t>
      1) заявление установленного образца, форма которого утверждается Правительством Республики Казахстан;
</w:t>
      </w:r>
      <w:r>
        <w:br/>
      </w:r>
      <w:r>
        <w:rPr>
          <w:rFonts w:ascii="Times New Roman"/>
          <w:b w:val="false"/>
          <w:i w:val="false"/>
          <w:color w:val="000000"/>
          <w:sz w:val="28"/>
        </w:rPr>
        <w:t>
      2) документы, подтверждающие соответствие лицензиата квалификационным требованиям;
</w:t>
      </w:r>
      <w:r>
        <w:br/>
      </w:r>
      <w:r>
        <w:rPr>
          <w:rFonts w:ascii="Times New Roman"/>
          <w:b w:val="false"/>
          <w:i w:val="false"/>
          <w:color w:val="000000"/>
          <w:sz w:val="28"/>
        </w:rPr>
        <w:t>
      3) документ, подтверждающий внесение лицензионного сбора за право занятия отдельными видами деятельности;
</w:t>
      </w:r>
      <w:r>
        <w:br/>
      </w:r>
      <w:r>
        <w:rPr>
          <w:rFonts w:ascii="Times New Roman"/>
          <w:b w:val="false"/>
          <w:i w:val="false"/>
          <w:color w:val="000000"/>
          <w:sz w:val="28"/>
        </w:rPr>
        <w:t>
      4) копия свидетельства о государственной регистрации;
</w:t>
      </w:r>
      <w:r>
        <w:br/>
      </w:r>
      <w:r>
        <w:rPr>
          <w:rFonts w:ascii="Times New Roman"/>
          <w:b w:val="false"/>
          <w:i w:val="false"/>
          <w:color w:val="000000"/>
          <w:sz w:val="28"/>
        </w:rPr>
        <w:t>
      5) рабочие учебные планы;
</w:t>
      </w:r>
      <w:r>
        <w:br/>
      </w:r>
      <w:r>
        <w:rPr>
          <w:rFonts w:ascii="Times New Roman"/>
          <w:b w:val="false"/>
          <w:i w:val="false"/>
          <w:color w:val="000000"/>
          <w:sz w:val="28"/>
        </w:rPr>
        <w:t>
      6) документ, подтверждающий наличие штатных преподавателей;
</w:t>
      </w:r>
      <w:r>
        <w:br/>
      </w:r>
      <w:r>
        <w:rPr>
          <w:rFonts w:ascii="Times New Roman"/>
          <w:b w:val="false"/>
          <w:i w:val="false"/>
          <w:color w:val="000000"/>
          <w:sz w:val="28"/>
        </w:rPr>
        <w:t>
      7) документы, подтверждающие наличие собственной учебно-материальной базы.
</w:t>
      </w:r>
      <w:r>
        <w:br/>
      </w:r>
      <w:r>
        <w:rPr>
          <w:rFonts w:ascii="Times New Roman"/>
          <w:b w:val="false"/>
          <w:i w:val="false"/>
          <w:color w:val="000000"/>
          <w:sz w:val="28"/>
        </w:rPr>
        <w:t>
      6. Лицензирование образовательной деятельности профессиональных школ, профессиональных лицеев, колледжей и высших учебных заведений по новым для них профессиям и специальностям производится на общих основаниях, независимо от наличия у них лицензии.
</w:t>
      </w:r>
      <w:r>
        <w:br/>
      </w:r>
      <w:r>
        <w:rPr>
          <w:rFonts w:ascii="Times New Roman"/>
          <w:b w:val="false"/>
          <w:i w:val="false"/>
          <w:color w:val="000000"/>
          <w:sz w:val="28"/>
        </w:rPr>
        <w:t>
      7. Лицензиар имеет право создавать при необходимости консультативно-совещательный орган для коллегиального и гласного рассмотрения вопросов выдачи, приостановления действия лицензии.
</w:t>
      </w:r>
      <w:r>
        <w:br/>
      </w:r>
      <w:r>
        <w:rPr>
          <w:rFonts w:ascii="Times New Roman"/>
          <w:b w:val="false"/>
          <w:i w:val="false"/>
          <w:color w:val="000000"/>
          <w:sz w:val="28"/>
        </w:rPr>
        <w:t>
      8. Лицензиар имеет право приостанавливать действие лицензии на право ведения образовательной деятельности.
</w:t>
      </w:r>
      <w:r>
        <w:br/>
      </w:r>
      <w:r>
        <w:rPr>
          <w:rFonts w:ascii="Times New Roman"/>
          <w:b w:val="false"/>
          <w:i w:val="false"/>
          <w:color w:val="000000"/>
          <w:sz w:val="28"/>
        </w:rPr>
        <w:t>
      Основаниями для приостановления действия лицензии на срок до шести месяцев являются:
</w:t>
      </w:r>
      <w:r>
        <w:br/>
      </w:r>
      <w:r>
        <w:rPr>
          <w:rFonts w:ascii="Times New Roman"/>
          <w:b w:val="false"/>
          <w:i w:val="false"/>
          <w:color w:val="000000"/>
          <w:sz w:val="28"/>
        </w:rPr>
        <w:t>
      снижение показателей ниже установленных квалификационными требованиями, предъявляемыми при лицензировании образовательной деятельности;
</w:t>
      </w:r>
      <w:r>
        <w:br/>
      </w:r>
      <w:r>
        <w:rPr>
          <w:rFonts w:ascii="Times New Roman"/>
          <w:b w:val="false"/>
          <w:i w:val="false"/>
          <w:color w:val="000000"/>
          <w:sz w:val="28"/>
        </w:rPr>
        <w:t>
      несоответствие качества образования государственным общеобязательным стандартам образования.
</w:t>
      </w:r>
      <w:r>
        <w:br/>
      </w:r>
      <w:r>
        <w:rPr>
          <w:rFonts w:ascii="Times New Roman"/>
          <w:b w:val="false"/>
          <w:i w:val="false"/>
          <w:color w:val="000000"/>
          <w:sz w:val="28"/>
        </w:rPr>
        <w:t>
      Основаниями для лишения лицензии являются:
</w:t>
      </w:r>
      <w:r>
        <w:br/>
      </w:r>
      <w:r>
        <w:rPr>
          <w:rFonts w:ascii="Times New Roman"/>
          <w:b w:val="false"/>
          <w:i w:val="false"/>
          <w:color w:val="000000"/>
          <w:sz w:val="28"/>
        </w:rPr>
        <w:t>
      неисполнение лицензиатом требований, содержащихся в лицензии;
</w:t>
      </w:r>
      <w:r>
        <w:br/>
      </w:r>
      <w:r>
        <w:rPr>
          <w:rFonts w:ascii="Times New Roman"/>
          <w:b w:val="false"/>
          <w:i w:val="false"/>
          <w:color w:val="000000"/>
          <w:sz w:val="28"/>
        </w:rPr>
        <w:t>
      запрещение судом лицензиату заниматься тем видом деятельности, на осуществление которого он обладает лицензией;
</w:t>
      </w:r>
      <w:r>
        <w:br/>
      </w:r>
      <w:r>
        <w:rPr>
          <w:rFonts w:ascii="Times New Roman"/>
          <w:b w:val="false"/>
          <w:i w:val="false"/>
          <w:color w:val="000000"/>
          <w:sz w:val="28"/>
        </w:rPr>
        <w:t>
      неустранение причин, по которым лицензиар приостановил действие лицензии;
</w:t>
      </w:r>
      <w:r>
        <w:br/>
      </w:r>
      <w:r>
        <w:rPr>
          <w:rFonts w:ascii="Times New Roman"/>
          <w:b w:val="false"/>
          <w:i w:val="false"/>
          <w:color w:val="000000"/>
          <w:sz w:val="28"/>
        </w:rPr>
        <w:t>
      предоставление лицензиатом заведомо недостоверной информации при получении лицензии.
</w:t>
      </w:r>
      <w:r>
        <w:br/>
      </w:r>
      <w:r>
        <w:rPr>
          <w:rFonts w:ascii="Times New Roman"/>
          <w:b w:val="false"/>
          <w:i w:val="false"/>
          <w:color w:val="000000"/>
          <w:sz w:val="28"/>
        </w:rPr>
        <w:t>
      9. (исключен)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12 внесены изменения - Законами РК от 11 июня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24 декабря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2002 г.);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20 декабря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2005 г.); от 12 января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6 месяцев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Общие требования к приему обучающихся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воспитанников в организации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приеме гражданина в организацию образования последняя обязана ознакомить его и (или) его родителей или иных законных представителей с уставом организации образования, лицензией на право ведения образовательной деятельности и другими документами, регламентирующими порядок приема и организацию учебно-воспитательного процесса.
</w:t>
      </w:r>
      <w:r>
        <w:br/>
      </w:r>
      <w:r>
        <w:rPr>
          <w:rFonts w:ascii="Times New Roman"/>
          <w:b w:val="false"/>
          <w:i w:val="false"/>
          <w:color w:val="000000"/>
          <w:sz w:val="28"/>
        </w:rPr>
        <w:t>
      Порядок приема устанавливается правилами приема в учебные заведения соответствующего типа.
</w:t>
      </w:r>
      <w:r>
        <w:br/>
      </w:r>
      <w:r>
        <w:rPr>
          <w:rFonts w:ascii="Times New Roman"/>
          <w:b w:val="false"/>
          <w:i w:val="false"/>
          <w:color w:val="000000"/>
          <w:sz w:val="28"/>
        </w:rPr>
        <w:t>
      2. Порядок приема в организации образования на ступени начального общего, основного общего и среднего общего образования, обеспечивающий прием всех граждан, которые проживают на данной территории и имеют право на получение образования соответствующей ступени, а также в организации образования, дающие начальное профессиональное образование, устанавливается учредителем.
</w:t>
      </w:r>
      <w:r>
        <w:br/>
      </w:r>
      <w:r>
        <w:rPr>
          <w:rFonts w:ascii="Times New Roman"/>
          <w:b w:val="false"/>
          <w:i w:val="false"/>
          <w:color w:val="000000"/>
          <w:sz w:val="28"/>
        </w:rPr>
        <w:t>
      3. Прием граждан в организации образования для получения среднего профессионального, высшего профессионального образования осуществляется по заявлениям граждан на конкурсной основе. Условия конкурса должны гарантировать соблюдение прав граждан на образование и обеспечить зачисление граждан, наиболее способных и подготовленных к освоению образовательной программы соответствующего уровня.
</w:t>
      </w:r>
      <w:r>
        <w:br/>
      </w:r>
      <w:r>
        <w:rPr>
          <w:rFonts w:ascii="Times New Roman"/>
          <w:b w:val="false"/>
          <w:i w:val="false"/>
          <w:color w:val="000000"/>
          <w:sz w:val="28"/>
        </w:rPr>
        <w:t>
      Конкурс проводится:
</w:t>
      </w:r>
      <w:r>
        <w:br/>
      </w:r>
      <w:r>
        <w:rPr>
          <w:rFonts w:ascii="Times New Roman"/>
          <w:b w:val="false"/>
          <w:i w:val="false"/>
          <w:color w:val="000000"/>
          <w:sz w:val="28"/>
        </w:rPr>
        <w:t>
      1) на основе баллов сертификатов, выданных по результатам единого национального тестирования текущего года;
</w:t>
      </w:r>
      <w:r>
        <w:br/>
      </w:r>
      <w:r>
        <w:rPr>
          <w:rFonts w:ascii="Times New Roman"/>
          <w:b w:val="false"/>
          <w:i w:val="false"/>
          <w:color w:val="000000"/>
          <w:sz w:val="28"/>
        </w:rPr>
        <w:t>
      2) на основе баллов сертификатов, выданных по результатам вступительных экзаменов, проведенных в форме комплексного тестирования;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3) на основе баллов сертификатов, выданных в текущем году участникам международных олимпиад в порядке, установленном частью третьей пункта 6 
</w:t>
      </w:r>
      <w:r>
        <w:rPr>
          <w:rFonts w:ascii="Times New Roman"/>
          <w:b w:val="false"/>
          <w:i w:val="false"/>
          <w:color w:val="000000"/>
          <w:sz w:val="28"/>
        </w:rPr>
        <w:t xml:space="preserve"> статьи 35 </w:t>
      </w:r>
      <w:r>
        <w:rPr>
          <w:rFonts w:ascii="Times New Roman"/>
          <w:b w:val="false"/>
          <w:i w:val="false"/>
          <w:color w:val="000000"/>
          <w:sz w:val="28"/>
        </w:rPr>
        <w:t>
 настоящего Закона.
</w:t>
      </w:r>
      <w:r>
        <w:br/>
      </w:r>
      <w:r>
        <w:rPr>
          <w:rFonts w:ascii="Times New Roman"/>
          <w:b w:val="false"/>
          <w:i w:val="false"/>
          <w:color w:val="000000"/>
          <w:sz w:val="28"/>
        </w:rPr>
        <w:t>
      При проведении конкурса на получение образовательных грантов (в случае отсутствия грантов - кредитов) преимущественное право имеют:
</w:t>
      </w:r>
      <w:r>
        <w:br/>
      </w:r>
      <w:r>
        <w:rPr>
          <w:rFonts w:ascii="Times New Roman"/>
          <w:b w:val="false"/>
          <w:i w:val="false"/>
          <w:color w:val="000000"/>
          <w:sz w:val="28"/>
        </w:rPr>
        <w:t>
      1) учащиеся, награжденные знаком "Алтын белгi";
</w:t>
      </w:r>
      <w:r>
        <w:br/>
      </w:r>
      <w:r>
        <w:rPr>
          <w:rFonts w:ascii="Times New Roman"/>
          <w:b w:val="false"/>
          <w:i w:val="false"/>
          <w:color w:val="000000"/>
          <w:sz w:val="28"/>
        </w:rPr>
        <w:t>
      2) победители международных олимпиад и научных соревнований по общеобразовательным предметам (награжденные дипломами первой, второй и третьей степеней), республиканских и международных конкурсов исполнителей и спортивных соревнований (награжденные дипломами первой, второй и третьей степеней) последних трех лет, перечень которых определяется центральным исполнительным органом Республики Казахстан в области образования, а также победители республиканских олимпиад и научных соревнований по общеобразовательным предметам (награжденные дипломами первой, второй и третьей степеней) текущего года при условии соответствия выбранной ими специальности предмету олимпиады, конкурса или спортивного соревнования, по которому они являются победителями.
</w:t>
      </w:r>
      <w:r>
        <w:br/>
      </w:r>
      <w:r>
        <w:rPr>
          <w:rFonts w:ascii="Times New Roman"/>
          <w:b w:val="false"/>
          <w:i w:val="false"/>
          <w:color w:val="000000"/>
          <w:sz w:val="28"/>
        </w:rPr>
        <w:t>
      В случае одинаковых показателей при проведении конкурса на получение образовательных грантов и кредитов преимущественное право имеют инвалиды I и II групп, инвалиды с детства, дети-инвалиды, которым согласно заключению медико-социальной экспертизы не противопоказано обучение в соответствующих организациях образования, и граждане, имеющие документы об образовании (свидетельства, аттестаты, дипломы) с отличием.
</w:t>
      </w:r>
      <w:r>
        <w:br/>
      </w:r>
      <w:r>
        <w:rPr>
          <w:rFonts w:ascii="Times New Roman"/>
          <w:b w:val="false"/>
          <w:i w:val="false"/>
          <w:color w:val="000000"/>
          <w:sz w:val="28"/>
        </w:rPr>
        <w:t>
      4. Прием граждан в высшие учебные заведения и научно-исследовательские организации для получения послевузовского профессионального образования осуществляется по заявлениям граждан на конкурсной основе в порядке, установленном центральным исполнительным органом Республики Казахстан в области образования.
</w:t>
      </w:r>
      <w:r>
        <w:br/>
      </w:r>
      <w:r>
        <w:rPr>
          <w:rFonts w:ascii="Times New Roman"/>
          <w:b w:val="false"/>
          <w:i w:val="false"/>
          <w:color w:val="000000"/>
          <w:sz w:val="28"/>
        </w:rPr>
        <w:t>
      5. При поступлении на учебу в организации образования, дающие среднее профессиональное и высшее профессиональное образование, предусматривается квота приема в количестве, определяемом Правительством Республики Казахстан, для:
</w:t>
      </w:r>
      <w:r>
        <w:br/>
      </w:r>
      <w:r>
        <w:rPr>
          <w:rFonts w:ascii="Times New Roman"/>
          <w:b w:val="false"/>
          <w:i w:val="false"/>
          <w:color w:val="000000"/>
          <w:sz w:val="28"/>
        </w:rPr>
        <w:t>
      1) граждан из числа инвалидов I, II групп, инвалидов с детства, детей-инвалидов;
</w:t>
      </w:r>
      <w:r>
        <w:br/>
      </w:r>
      <w:r>
        <w:rPr>
          <w:rFonts w:ascii="Times New Roman"/>
          <w:b w:val="false"/>
          <w:i w:val="false"/>
          <w:color w:val="000000"/>
          <w:sz w:val="28"/>
        </w:rPr>
        <w:t>
      2) граждан из числа аульной (сельской) молодежи на специальности, определяющие социально-экономическое развитие аула (села);
</w:t>
      </w:r>
      <w:r>
        <w:br/>
      </w:r>
      <w:r>
        <w:rPr>
          <w:rFonts w:ascii="Times New Roman"/>
          <w:b w:val="false"/>
          <w:i w:val="false"/>
          <w:color w:val="000000"/>
          <w:sz w:val="28"/>
        </w:rPr>
        <w:t>
      3) лиц казахской национальности, не являющихся гражданами Республики Казахстан;
</w:t>
      </w:r>
      <w:r>
        <w:br/>
      </w:r>
      <w:r>
        <w:rPr>
          <w:rFonts w:ascii="Times New Roman"/>
          <w:b w:val="false"/>
          <w:i w:val="false"/>
          <w:color w:val="000000"/>
          <w:sz w:val="28"/>
        </w:rPr>
        <w:t>
      4) детей-сирот и детей, оставшихся без попечения родителей.
</w:t>
      </w:r>
      <w:r>
        <w:br/>
      </w:r>
      <w:r>
        <w:rPr>
          <w:rFonts w:ascii="Times New Roman"/>
          <w:b w:val="false"/>
          <w:i w:val="false"/>
          <w:color w:val="000000"/>
          <w:sz w:val="28"/>
        </w:rPr>
        <w:t>
      6. Прием граждан на специальности, требующие специальной или творческой подготовки, осуществляется с учетом результатов специальных или творческих экзаменов. Перечень специальностей и порядок проведения специальных или творческих экзаменов устанавливаются Типовыми правилами приема. 
</w:t>
      </w:r>
      <w:r>
        <w:rPr>
          <w:rFonts w:ascii="Times New Roman"/>
          <w:b w:val="false"/>
          <w:i w:val="false"/>
          <w:color w:val="800000"/>
          <w:sz w:val="28"/>
        </w:rPr>
        <w:t>
</w:t>
      </w:r>
      <w:r>
        <w:rPr>
          <w:rFonts w:ascii="Times New Roman"/>
          <w:b w:val="false"/>
          <w:i/>
          <w:color w:val="800000"/>
          <w:sz w:val="28"/>
        </w:rPr>
        <w:t>
(Прим. РЦПИ: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V001245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V022136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Прием в духовные (религиозные) организации образования осуществляется из числа граждан, имеющих среднее образование.
</w:t>
      </w:r>
      <w:r>
        <w:br/>
      </w:r>
      <w:r>
        <w:rPr>
          <w:rFonts w:ascii="Times New Roman"/>
          <w:b w:val="false"/>
          <w:i w:val="false"/>
          <w:color w:val="000000"/>
          <w:sz w:val="28"/>
        </w:rPr>
        <w:t>
      8. Прием граждан Республики Казахстан по отдельным специальностям среднего профессионального и высшего профессионального образования, требующим работы с государственными секретами, осуществляется только в специализированных государственных учебных заведениях и на факультетах (отделениях) других государственных учебных заведений по государственному образовательному заказу.
</w:t>
      </w:r>
      <w:r>
        <w:br/>
      </w:r>
      <w:r>
        <w:rPr>
          <w:rFonts w:ascii="Times New Roman"/>
          <w:b w:val="false"/>
          <w:i w:val="false"/>
          <w:color w:val="000000"/>
          <w:sz w:val="28"/>
        </w:rPr>
        <w:t>
      Перечень специальностей определяется Правительством Республики Казахстан.
</w:t>
      </w:r>
      <w:r>
        <w:br/>
      </w:r>
      <w:r>
        <w:rPr>
          <w:rFonts w:ascii="Times New Roman"/>
          <w:b w:val="false"/>
          <w:i w:val="false"/>
          <w:color w:val="000000"/>
          <w:sz w:val="28"/>
        </w:rPr>
        <w:t>
      9. Порядок приема граждан в организации образования в части, не урегулированной настоящим Законом, устанавливается учредителем и закрепляется в уставе организации образования.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13 внесены изменения - Законом РК от 11 июня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Новая редакция - Законом РК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внесены изменения - от 4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Организация учебно-воспитательного процесса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Учебно-воспитательная деятельность организаций образования осуществляется в соответствии с учебными планами и программами, разработанными на основе государственных общеобязательных стандартов образования.
</w:t>
      </w:r>
      <w:r>
        <w:br/>
      </w:r>
      <w:r>
        <w:rPr>
          <w:rFonts w:ascii="Times New Roman"/>
          <w:b w:val="false"/>
          <w:i w:val="false"/>
          <w:color w:val="000000"/>
          <w:sz w:val="28"/>
        </w:rPr>
        <w:t>
      2. Освоение образовательных программ основного общего, среднего общего, начального профессионального, среднего профессионального и высшего профессионального образования завершается обязательной итоговой государственной аттестацией обучающихся.
</w:t>
      </w:r>
      <w:r>
        <w:br/>
      </w:r>
      <w:r>
        <w:rPr>
          <w:rFonts w:ascii="Times New Roman"/>
          <w:b w:val="false"/>
          <w:i w:val="false"/>
          <w:color w:val="000000"/>
          <w:sz w:val="28"/>
        </w:rPr>
        <w:t>
      3. Организации образования самостоятельны в выборе форм, порядка и периодичности промежуточной аттестации обучающихся.
</w:t>
      </w:r>
      <w:r>
        <w:br/>
      </w:r>
      <w:r>
        <w:rPr>
          <w:rFonts w:ascii="Times New Roman"/>
          <w:b w:val="false"/>
          <w:i w:val="false"/>
          <w:color w:val="000000"/>
          <w:sz w:val="28"/>
        </w:rPr>
        <w:t>
      4. Дисциплина в организациях образования поддерживается на основе взаимного уважения человеческого достоинства обучающихся, воспитанников, педагогов. Применение методов физического, морального и психического насилия по отношению к обучающимся и воспитанникам не допускается.
</w:t>
      </w:r>
      <w:r>
        <w:br/>
      </w:r>
      <w:r>
        <w:rPr>
          <w:rFonts w:ascii="Times New Roman"/>
          <w:b w:val="false"/>
          <w:i w:val="false"/>
          <w:color w:val="000000"/>
          <w:sz w:val="28"/>
        </w:rPr>
        <w:t>
      5. Родителям и иным законным представителям несовершеннолетних обучающихся, воспитанников должна быть обеспечена возможность ознакомления с ходом и содержанием образовательного процесса, а также оценками успеваемости обучающихся.
</w:t>
      </w:r>
      <w:r>
        <w:br/>
      </w:r>
      <w:r>
        <w:rPr>
          <w:rFonts w:ascii="Times New Roman"/>
          <w:b w:val="false"/>
          <w:i w:val="false"/>
          <w:color w:val="000000"/>
          <w:sz w:val="28"/>
        </w:rPr>
        <w:t>
      6. В учебных заведениях обучение может осуществляться в следующих формах: очное, заочное, вечернее обучение, дистанционное обучение и экстернат.
</w:t>
      </w:r>
      <w:r>
        <w:br/>
      </w:r>
      <w:r>
        <w:rPr>
          <w:rFonts w:ascii="Times New Roman"/>
          <w:b w:val="false"/>
          <w:i w:val="false"/>
          <w:color w:val="000000"/>
          <w:sz w:val="28"/>
        </w:rPr>
        <w:t>
      Допускается сочетание различных форм получения образования.
</w:t>
      </w:r>
      <w:r>
        <w:br/>
      </w:r>
      <w:r>
        <w:rPr>
          <w:rFonts w:ascii="Times New Roman"/>
          <w:b w:val="false"/>
          <w:i w:val="false"/>
          <w:color w:val="000000"/>
          <w:sz w:val="28"/>
        </w:rPr>
        <w:t>
      7. Воспитательные программы в организациях образования являются составляющими образовательных программ и должны быть направлены на формирование патриотизма, гражданственности, интернационализма, высокой морали и нравственности, а также на развитие разносторонних интересов и способностей обучающихся, воспитанников.
</w:t>
      </w:r>
      <w:r>
        <w:br/>
      </w:r>
      <w:r>
        <w:rPr>
          <w:rFonts w:ascii="Times New Roman"/>
          <w:b w:val="false"/>
          <w:i w:val="false"/>
          <w:color w:val="000000"/>
          <w:sz w:val="28"/>
        </w:rPr>
        <w:t>
      8. Пропаганда расовой, национальной, религиозной, социальной непримиримости и исключительности, распространение милитаристских и иных идей, противоречащих общепризнанным принципам международного права и гуманизма, в организациях образования запрещается.
</w:t>
      </w:r>
      <w:r>
        <w:br/>
      </w:r>
      <w:r>
        <w:rPr>
          <w:rFonts w:ascii="Times New Roman"/>
          <w:b w:val="false"/>
          <w:i w:val="false"/>
          <w:color w:val="000000"/>
          <w:sz w:val="28"/>
        </w:rPr>
        <w:t>
      9. Начальная военная подготовка учащейся молодежи допризывного и призывного возраста на базе основного общего образования проводится в общеобразовательных учебных заведениях (кроме специальных), организациях начального профессионального и среднего профессионального образования, а военная подготовка студентов - на военных кафедрах высших учебных заведений в порядке, установленном законодательством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14 внесены изменения - Законом РК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14-1. Организация учебно-методической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обеспечения и совершенствования учебно-воспитательного процесса, разработки и внедрения новых технологий обучения, обеспечения повышения квалификации педагогических работников в организациях образования осуществляется учебно-методическая работа.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 статьей 14-1 - Законом РК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Профессиональная практика обучающихся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Профессиональная практика обучающихся является частью подготовки специалистов и рабочих, проводится в соответствующих организациях, являющихся базами практики, и направлена на закрепление знаний, полученных в процессе обучения в организациях образования, приобретение практических навыков и освоение передового опыта.
</w:t>
      </w:r>
      <w:r>
        <w:br/>
      </w:r>
      <w:r>
        <w:rPr>
          <w:rFonts w:ascii="Times New Roman"/>
          <w:b w:val="false"/>
          <w:i w:val="false"/>
          <w:color w:val="000000"/>
          <w:sz w:val="28"/>
        </w:rPr>
        <w:t>
      2. Виды, сроки и содержание профессиональной практики определяются рабочими учебными планами и программами в соответствии с требованиями государственных общеобязательных стандартов образования.
</w:t>
      </w:r>
      <w:r>
        <w:br/>
      </w:r>
      <w:r>
        <w:rPr>
          <w:rFonts w:ascii="Times New Roman"/>
          <w:b w:val="false"/>
          <w:i w:val="false"/>
          <w:color w:val="000000"/>
          <w:sz w:val="28"/>
        </w:rPr>
        <w:t>
      3. Для проведения профессиональной практики организации образования на договорной основе определяют организации в качестве баз практики, утверждают согласованные с ними программы и календарные графики прохождения практики.
</w:t>
      </w:r>
      <w:r>
        <w:br/>
      </w:r>
      <w:r>
        <w:rPr>
          <w:rFonts w:ascii="Times New Roman"/>
          <w:b w:val="false"/>
          <w:i w:val="false"/>
          <w:color w:val="000000"/>
          <w:sz w:val="28"/>
        </w:rPr>
        <w:t>
      В договорах определяются обязанности организаций образования, организаций, являющихся базами практики, и обучающихся.
</w:t>
      </w:r>
      <w:r>
        <w:br/>
      </w:r>
      <w:r>
        <w:rPr>
          <w:rFonts w:ascii="Times New Roman"/>
          <w:b w:val="false"/>
          <w:i w:val="false"/>
          <w:color w:val="000000"/>
          <w:sz w:val="28"/>
        </w:rPr>
        <w:t>
      4. Затраты на профессиональную практику предусматриваются организациями образования и организациями, являющимися базами практики.
</w:t>
      </w:r>
      <w:r>
        <w:br/>
      </w:r>
      <w:r>
        <w:rPr>
          <w:rFonts w:ascii="Times New Roman"/>
          <w:b w:val="false"/>
          <w:i w:val="false"/>
          <w:color w:val="000000"/>
          <w:sz w:val="28"/>
        </w:rPr>
        <w:t>
      Размеры этих расходов определяются заключенными договорами.
</w:t>
      </w:r>
      <w:r>
        <w:br/>
      </w:r>
      <w:r>
        <w:rPr>
          <w:rFonts w:ascii="Times New Roman"/>
          <w:b w:val="false"/>
          <w:i w:val="false"/>
          <w:color w:val="000000"/>
          <w:sz w:val="28"/>
        </w:rPr>
        <w:t>
      5. Ответственность за подготовку и проведение практики несут руководители организаций образования и баз практики.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15 внесены изменения - Законом РК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Документы об образовании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Организации образования, имеющие лицензию, прошедшие государственную аттестацию и реализующие общеобразовательные (за исключением дошкольных) и (или) профессиональные образовательные программы, выдают гражданам, прошедшим итоговую государственную аттестацию, документы государственного образца об уровне (ступени) образования и (или) квалификации.      
</w:t>
      </w:r>
      <w:r>
        <w:br/>
      </w:r>
      <w:r>
        <w:rPr>
          <w:rFonts w:ascii="Times New Roman"/>
          <w:b w:val="false"/>
          <w:i w:val="false"/>
          <w:color w:val="000000"/>
          <w:sz w:val="28"/>
        </w:rPr>
        <w:t>
      2. Документ государственного образца о соответствующем уровне образования является необходимым условием для продолжения обучения в организациях образования последующего уровня.
</w:t>
      </w:r>
      <w:r>
        <w:br/>
      </w:r>
      <w:r>
        <w:rPr>
          <w:rFonts w:ascii="Times New Roman"/>
          <w:b w:val="false"/>
          <w:i w:val="false"/>
          <w:color w:val="000000"/>
          <w:sz w:val="28"/>
        </w:rPr>
        <w:t>
      Граждане в соответствии с квалификацией, указанной в их документах о начальном профессиональном, среднем профессиональном и высшем профессиональном образовании, а также учеными степенями, указанными в документах о послевузовском профессиональном образовании, имеют право заниматься профессиональной деятельностью, в том числе на должностях, для которых установлены квалификационные требования к уровню образования.
</w:t>
      </w:r>
      <w:r>
        <w:br/>
      </w:r>
      <w:r>
        <w:rPr>
          <w:rFonts w:ascii="Times New Roman"/>
          <w:b w:val="false"/>
          <w:i w:val="false"/>
          <w:color w:val="000000"/>
          <w:sz w:val="28"/>
        </w:rPr>
        <w:t>
      Для граждан с медицинским образованием в целях занятия профессиональной деятельностью, кроме документов, перечисленных в настоящей статье, необходимо также наличие сертификата специалиста.
</w:t>
      </w:r>
      <w:r>
        <w:br/>
      </w:r>
      <w:r>
        <w:rPr>
          <w:rFonts w:ascii="Times New Roman"/>
          <w:b w:val="false"/>
          <w:i w:val="false"/>
          <w:color w:val="000000"/>
          <w:sz w:val="28"/>
        </w:rPr>
        <w:t>
      3. Гражданам, не завершившим образование, выдается справка установленного образца.
</w:t>
      </w:r>
      <w:r>
        <w:br/>
      </w:r>
      <w:r>
        <w:rPr>
          <w:rFonts w:ascii="Times New Roman"/>
          <w:b w:val="false"/>
          <w:i w:val="false"/>
          <w:color w:val="000000"/>
          <w:sz w:val="28"/>
        </w:rPr>
        <w:t>
      4. Признание документов об окончании организаций образования Республики Казахстан за пределами Республики Казахстан осуществляется на основе соответствующих международных договоров (соглашений).
</w:t>
      </w:r>
      <w:r>
        <w:br/>
      </w:r>
      <w:r>
        <w:rPr>
          <w:rFonts w:ascii="Times New Roman"/>
          <w:b w:val="false"/>
          <w:i w:val="false"/>
          <w:color w:val="000000"/>
          <w:sz w:val="28"/>
        </w:rPr>
        <w:t>
      5. Документы об образовании, выданные зарубежными организациями образования, признаются на территории Республики Казахстан на основе международных договоров (соглашений).
</w:t>
      </w:r>
      <w:r>
        <w:br/>
      </w:r>
      <w:r>
        <w:rPr>
          <w:rFonts w:ascii="Times New Roman"/>
          <w:b w:val="false"/>
          <w:i w:val="false"/>
          <w:color w:val="000000"/>
          <w:sz w:val="28"/>
        </w:rPr>
        <w:t>
      Порядок нострификации документов об образовании определяется центральным исполнительным органом в области образования.
</w:t>
      </w:r>
      <w:r>
        <w:br/>
      </w:r>
      <w:r>
        <w:rPr>
          <w:rFonts w:ascii="Times New Roman"/>
          <w:b w:val="false"/>
          <w:i w:val="false"/>
          <w:color w:val="000000"/>
          <w:sz w:val="28"/>
        </w:rPr>
        <w:t>
      При отсутствии международных договоров (соглашений) признание в Республике Казахстан документов об образовании, полученных гражданами за пределами Республики Казахстан, и выдача соответствующих удостоверений осуществляется в порядке, установленном центральным исполнительным органом в области образования.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16 внесены изменения - Законами РК от 11 июня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7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Объединения в системе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Интересы субъектов образовательной деятельности в системе образования могут представлять их объединения, создаваемые и действующие в соответствии с законодательством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17 внесены изменения - Законом РК от 11 июня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Новая редакция - Законом РК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Образовательные программы и уровни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Образовательные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Образовательные программы определяют содержание образования соответствующих уровней и их ступеней. В Республике Казахстан реализуются образовательные программы, которые подразделяются на общеобразовательные (основные и дополнительные) и профессиональные (основные и дополнительные).
</w:t>
      </w:r>
      <w:r>
        <w:br/>
      </w:r>
      <w:r>
        <w:rPr>
          <w:rFonts w:ascii="Times New Roman"/>
          <w:b w:val="false"/>
          <w:i w:val="false"/>
          <w:color w:val="000000"/>
          <w:sz w:val="28"/>
        </w:rPr>
        <w:t>
      2. 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профессии, специальности.
</w:t>
      </w:r>
      <w:r>
        <w:br/>
      </w:r>
      <w:r>
        <w:rPr>
          <w:rFonts w:ascii="Times New Roman"/>
          <w:b w:val="false"/>
          <w:i w:val="false"/>
          <w:color w:val="000000"/>
          <w:sz w:val="28"/>
        </w:rPr>
        <w:t>
      3. Профессиональные программы направлены на подготовку рабочих и специалистов соответствующих профессий и квалификаций, последовательное повышение профессионального и общеобразовательного уровней обучающихся.
</w:t>
      </w:r>
      <w:r>
        <w:br/>
      </w:r>
      <w:r>
        <w:rPr>
          <w:rFonts w:ascii="Times New Roman"/>
          <w:b w:val="false"/>
          <w:i w:val="false"/>
          <w:color w:val="000000"/>
          <w:sz w:val="28"/>
        </w:rPr>
        <w:t>
      4. Основные общеобразовательные программы и основные профессиональные программы разрабатываются на основе соответствующих государственных общеобязательных стандартов образования.
</w:t>
      </w:r>
      <w:r>
        <w:br/>
      </w:r>
      <w:r>
        <w:rPr>
          <w:rFonts w:ascii="Times New Roman"/>
          <w:b w:val="false"/>
          <w:i w:val="false"/>
          <w:color w:val="000000"/>
          <w:sz w:val="28"/>
        </w:rPr>
        <w:t>
      5. Дополнительные образовательные программы реализуются в целях всестороннего удовлетворения образовательных и культурных потребностей граждан, общества, государства.
</w:t>
      </w:r>
      <w:r>
        <w:br/>
      </w:r>
      <w:r>
        <w:rPr>
          <w:rFonts w:ascii="Times New Roman"/>
          <w:b w:val="false"/>
          <w:i w:val="false"/>
          <w:color w:val="000000"/>
          <w:sz w:val="28"/>
        </w:rPr>
        <w:t>
      К дополнительным образовательным программам относятся образовательные программы различной направленности, реализуемые:
</w:t>
      </w:r>
      <w:r>
        <w:br/>
      </w:r>
      <w:r>
        <w:rPr>
          <w:rFonts w:ascii="Times New Roman"/>
          <w:b w:val="false"/>
          <w:i w:val="false"/>
          <w:color w:val="000000"/>
          <w:sz w:val="28"/>
        </w:rPr>
        <w:t>
      1) в организациях образования, ведущих общеобразовательную и профессиональную подготовку за пределами соответствующих государственных общеобязательных стандартов образования;
</w:t>
      </w:r>
      <w:r>
        <w:br/>
      </w:r>
      <w:r>
        <w:rPr>
          <w:rFonts w:ascii="Times New Roman"/>
          <w:b w:val="false"/>
          <w:i w:val="false"/>
          <w:color w:val="000000"/>
          <w:sz w:val="28"/>
        </w:rPr>
        <w:t>
      2) в организациях дополнительного образования;
</w:t>
      </w:r>
      <w:r>
        <w:br/>
      </w:r>
      <w:r>
        <w:rPr>
          <w:rFonts w:ascii="Times New Roman"/>
          <w:b w:val="false"/>
          <w:i w:val="false"/>
          <w:color w:val="000000"/>
          <w:sz w:val="28"/>
        </w:rPr>
        <w:t>
      3) посредством индивидуальной педагогической деятельности.
</w:t>
      </w:r>
      <w:r>
        <w:br/>
      </w:r>
      <w:r>
        <w:rPr>
          <w:rFonts w:ascii="Times New Roman"/>
          <w:b w:val="false"/>
          <w:i w:val="false"/>
          <w:color w:val="000000"/>
          <w:sz w:val="28"/>
        </w:rPr>
        <w:t>
      6. Для наиболее полного развития потенциальных возможностей особо одаренных обучающихся разрабатываются образовательные программы, которые реализуются в специализированных школах для одаренных детей.
</w:t>
      </w:r>
      <w:r>
        <w:br/>
      </w:r>
      <w:r>
        <w:rPr>
          <w:rFonts w:ascii="Times New Roman"/>
          <w:b w:val="false"/>
          <w:i w:val="false"/>
          <w:color w:val="000000"/>
          <w:sz w:val="28"/>
        </w:rPr>
        <w:t>
      7. Для отдельных категорий граждан разрабатываются специальные образовательные программы, учитывающие особенности развития и потенциальные возможности обучающихся и воспитанников, определяемые с учетом рекомендаций психолого-медико-педагогических консультаций.
</w:t>
      </w:r>
      <w:r>
        <w:br/>
      </w:r>
      <w:r>
        <w:rPr>
          <w:rFonts w:ascii="Times New Roman"/>
          <w:b w:val="false"/>
          <w:i w:val="false"/>
          <w:color w:val="000000"/>
          <w:sz w:val="28"/>
        </w:rPr>
        <w:t>
      8. Для апробации новых технологий обучения, внедрения нового содержания образования могут разрабатываться образовательные программы, реализуемые в режиме эксперимента в организациях образования (экспериментальных площадках).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18 внесены изменения - Законом РК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Образовательные программы дополнительного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развития для детей и юношества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Образовательные программы дополнительного развития реализуются во внешкольных организациях.
</w:t>
      </w:r>
      <w:r>
        <w:br/>
      </w:r>
      <w:r>
        <w:rPr>
          <w:rFonts w:ascii="Times New Roman"/>
          <w:b w:val="false"/>
          <w:i w:val="false"/>
          <w:color w:val="000000"/>
          <w:sz w:val="28"/>
        </w:rPr>
        <w:t>
      2. Государство обеспечивает доступность образовательных услуг государственных внешкольных организаций.
</w:t>
      </w:r>
      <w:r>
        <w:br/>
      </w:r>
      <w:r>
        <w:rPr>
          <w:rFonts w:ascii="Times New Roman"/>
          <w:b w:val="false"/>
          <w:i w:val="false"/>
          <w:color w:val="000000"/>
          <w:sz w:val="28"/>
        </w:rPr>
        <w:t>
      3. Внешкольные организации создают условия для личностного развития, профессионального самоопределения, творческого труда детей, реализации их способностей, адаптации к жизни в обществе, формирования гражданского самосознания, общей культуры, здорового образа жизни, организации содержательного досуга.
</w:t>
      </w:r>
      <w:r>
        <w:br/>
      </w:r>
      <w:r>
        <w:rPr>
          <w:rFonts w:ascii="Times New Roman"/>
          <w:b w:val="false"/>
          <w:i w:val="false"/>
          <w:color w:val="000000"/>
          <w:sz w:val="28"/>
        </w:rPr>
        <w:t>
      4. К внешкольным организациям относятся дворцы, дома, центры, комплексы, студии детского и юношеского творчества; станции и базы юных техников, туристов, натуралистов; детские музыкальные, художественные и спортивные школы, школы искусств; клубы по интересам; спортивные, оздоровительные, туристические лагеря; детские парки, стадионы, галереи и другие организации.
</w:t>
      </w:r>
      <w:r>
        <w:br/>
      </w:r>
      <w:r>
        <w:rPr>
          <w:rFonts w:ascii="Times New Roman"/>
          <w:b w:val="false"/>
          <w:i w:val="false"/>
          <w:color w:val="000000"/>
          <w:sz w:val="28"/>
        </w:rPr>
        <w:t>
      5. Деятельность внешкольных организаций определяется соответствующим положением, утверждаемым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Специальные образовательные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Специальные образовательные программы реализуют специальные организации образования.
</w:t>
      </w:r>
      <w:r>
        <w:br/>
      </w:r>
      <w:r>
        <w:rPr>
          <w:rFonts w:ascii="Times New Roman"/>
          <w:b w:val="false"/>
          <w:i w:val="false"/>
          <w:color w:val="000000"/>
          <w:sz w:val="28"/>
        </w:rPr>
        <w:t>
      2. Для детей с различными нарушениями и отставаниями в развитии и нуждающихся в лечебной и психолого-педагогической коррекции, диагностике создаются специальные организации (реабилитационные центры, детские сады, психолого-медико-педагогические консультации).
</w:t>
      </w:r>
      <w:r>
        <w:br/>
      </w:r>
      <w:r>
        <w:rPr>
          <w:rFonts w:ascii="Times New Roman"/>
          <w:b w:val="false"/>
          <w:i w:val="false"/>
          <w:color w:val="000000"/>
          <w:sz w:val="28"/>
        </w:rPr>
        <w:t>
      3. Для лиц, нуждающихся в длительном лечении, а также для детей и подростков с ограниченными возможностями в развитии, препятствующими обучению в обычных организациях образования, организуются специальные коррекционные организации, которые содержатся на полном государственном обеспечении. Направление детей и подростков в эти организации проводится через психолого-медико-педагогические консультации только с согласия родителей и иных законных представителей.
</w:t>
      </w:r>
      <w:r>
        <w:br/>
      </w:r>
      <w:r>
        <w:rPr>
          <w:rFonts w:ascii="Times New Roman"/>
          <w:b w:val="false"/>
          <w:i w:val="false"/>
          <w:color w:val="000000"/>
          <w:sz w:val="28"/>
        </w:rPr>
        <w:t>
      Государство содействует профессиональной подготовке детей и подростков с ограниченными возможностями в развитии.
</w:t>
      </w:r>
      <w:r>
        <w:br/>
      </w:r>
      <w:r>
        <w:rPr>
          <w:rFonts w:ascii="Times New Roman"/>
          <w:b w:val="false"/>
          <w:i w:val="false"/>
          <w:color w:val="000000"/>
          <w:sz w:val="28"/>
        </w:rPr>
        <w:t>
      4. Для лиц с девиантным поведением создаются специальные организации образования и организации образования особого содержания с гуманистическим характером, которые обеспечивают воспитание и обучение, социальную реабилитацию и содержатся на полном государственном обеспечении.
</w:t>
      </w:r>
      <w:r>
        <w:br/>
      </w:r>
      <w:r>
        <w:rPr>
          <w:rFonts w:ascii="Times New Roman"/>
          <w:b w:val="false"/>
          <w:i w:val="false"/>
          <w:color w:val="000000"/>
          <w:sz w:val="28"/>
        </w:rPr>
        <w:t>
      Направление детей и подростков в специальные организации осуществляется через комиссии по защите прав несовершеннолетних при акимах района, города, а в организации с особым режимом содержания - на основании решения суда.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20 внесены изменения - Законом РК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Общее и профессиональное образование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характеру реализуемых образовательных программ образование подразделяется на общее образование и профессиональное образование.
</w:t>
      </w:r>
      <w:r>
        <w:br/>
      </w:r>
      <w:r>
        <w:rPr>
          <w:rFonts w:ascii="Times New Roman"/>
          <w:b w:val="false"/>
          <w:i w:val="false"/>
          <w:color w:val="000000"/>
          <w:sz w:val="28"/>
        </w:rPr>
        <w:t>
      2. Общее образование включает:
</w:t>
      </w:r>
      <w:r>
        <w:br/>
      </w:r>
      <w:r>
        <w:rPr>
          <w:rFonts w:ascii="Times New Roman"/>
          <w:b w:val="false"/>
          <w:i w:val="false"/>
          <w:color w:val="000000"/>
          <w:sz w:val="28"/>
        </w:rPr>
        <w:t>
      1) дошкольное воспитание и обучение;
</w:t>
      </w:r>
      <w:r>
        <w:br/>
      </w:r>
      <w:r>
        <w:rPr>
          <w:rFonts w:ascii="Times New Roman"/>
          <w:b w:val="false"/>
          <w:i w:val="false"/>
          <w:color w:val="000000"/>
          <w:sz w:val="28"/>
        </w:rPr>
        <w:t>
      2) начальное общее образование;
</w:t>
      </w:r>
      <w:r>
        <w:br/>
      </w:r>
      <w:r>
        <w:rPr>
          <w:rFonts w:ascii="Times New Roman"/>
          <w:b w:val="false"/>
          <w:i w:val="false"/>
          <w:color w:val="000000"/>
          <w:sz w:val="28"/>
        </w:rPr>
        <w:t>
      3) основное общее образование;
</w:t>
      </w:r>
      <w:r>
        <w:br/>
      </w:r>
      <w:r>
        <w:rPr>
          <w:rFonts w:ascii="Times New Roman"/>
          <w:b w:val="false"/>
          <w:i w:val="false"/>
          <w:color w:val="000000"/>
          <w:sz w:val="28"/>
        </w:rPr>
        <w:t>
      4) среднее общее образование;
</w:t>
      </w:r>
      <w:r>
        <w:br/>
      </w:r>
      <w:r>
        <w:rPr>
          <w:rFonts w:ascii="Times New Roman"/>
          <w:b w:val="false"/>
          <w:i w:val="false"/>
          <w:color w:val="000000"/>
          <w:sz w:val="28"/>
        </w:rPr>
        <w:t>
      5) дополнительное общее образование.
</w:t>
      </w:r>
      <w:r>
        <w:br/>
      </w:r>
      <w:r>
        <w:rPr>
          <w:rFonts w:ascii="Times New Roman"/>
          <w:b w:val="false"/>
          <w:i w:val="false"/>
          <w:color w:val="000000"/>
          <w:sz w:val="28"/>
        </w:rPr>
        <w:t>
      Содержание общего образования на каждой его ступени определяется соответствующей общеобразовательной программой.
</w:t>
      </w:r>
      <w:r>
        <w:br/>
      </w:r>
      <w:r>
        <w:rPr>
          <w:rFonts w:ascii="Times New Roman"/>
          <w:b w:val="false"/>
          <w:i w:val="false"/>
          <w:color w:val="000000"/>
          <w:sz w:val="28"/>
        </w:rPr>
        <w:t>
      3. Профессиональное образование включает:
</w:t>
      </w:r>
      <w:r>
        <w:br/>
      </w:r>
      <w:r>
        <w:rPr>
          <w:rFonts w:ascii="Times New Roman"/>
          <w:b w:val="false"/>
          <w:i w:val="false"/>
          <w:color w:val="000000"/>
          <w:sz w:val="28"/>
        </w:rPr>
        <w:t>
      1) начальное профессиональное образование;
</w:t>
      </w:r>
      <w:r>
        <w:br/>
      </w:r>
      <w:r>
        <w:rPr>
          <w:rFonts w:ascii="Times New Roman"/>
          <w:b w:val="false"/>
          <w:i w:val="false"/>
          <w:color w:val="000000"/>
          <w:sz w:val="28"/>
        </w:rPr>
        <w:t>
      2) среднее профессиональное образование;
</w:t>
      </w:r>
      <w:r>
        <w:br/>
      </w:r>
      <w:r>
        <w:rPr>
          <w:rFonts w:ascii="Times New Roman"/>
          <w:b w:val="false"/>
          <w:i w:val="false"/>
          <w:color w:val="000000"/>
          <w:sz w:val="28"/>
        </w:rPr>
        <w:t>
      3) высшее профессиональное образование;
</w:t>
      </w:r>
      <w:r>
        <w:br/>
      </w:r>
      <w:r>
        <w:rPr>
          <w:rFonts w:ascii="Times New Roman"/>
          <w:b w:val="false"/>
          <w:i w:val="false"/>
          <w:color w:val="000000"/>
          <w:sz w:val="28"/>
        </w:rPr>
        <w:t>
      4) послевузовское профессиональное образование;
</w:t>
      </w:r>
      <w:r>
        <w:br/>
      </w:r>
      <w:r>
        <w:rPr>
          <w:rFonts w:ascii="Times New Roman"/>
          <w:b w:val="false"/>
          <w:i w:val="false"/>
          <w:color w:val="000000"/>
          <w:sz w:val="28"/>
        </w:rPr>
        <w:t>
      5) дополнительное профессиональное образование.
</w:t>
      </w:r>
      <w:r>
        <w:br/>
      </w:r>
      <w:r>
        <w:rPr>
          <w:rFonts w:ascii="Times New Roman"/>
          <w:b w:val="false"/>
          <w:i w:val="false"/>
          <w:color w:val="000000"/>
          <w:sz w:val="28"/>
        </w:rPr>
        <w:t>
      Содержание профессионального образования на каждой его ступени определяется соответствующей профессиональной программой.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Уровни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основе принципа непрерывности и преемственности образовательных программ устанавливаются следующие уровни образования:
</w:t>
      </w:r>
      <w:r>
        <w:br/>
      </w:r>
      <w:r>
        <w:rPr>
          <w:rFonts w:ascii="Times New Roman"/>
          <w:b w:val="false"/>
          <w:i w:val="false"/>
          <w:color w:val="000000"/>
          <w:sz w:val="28"/>
        </w:rPr>
        <w:t>
      1) дошкольное воспитание и обучение;
</w:t>
      </w:r>
      <w:r>
        <w:br/>
      </w:r>
      <w:r>
        <w:rPr>
          <w:rFonts w:ascii="Times New Roman"/>
          <w:b w:val="false"/>
          <w:i w:val="false"/>
          <w:color w:val="000000"/>
          <w:sz w:val="28"/>
        </w:rPr>
        <w:t>
      2) среднее образование;
</w:t>
      </w:r>
      <w:r>
        <w:br/>
      </w:r>
      <w:r>
        <w:rPr>
          <w:rFonts w:ascii="Times New Roman"/>
          <w:b w:val="false"/>
          <w:i w:val="false"/>
          <w:color w:val="000000"/>
          <w:sz w:val="28"/>
        </w:rPr>
        <w:t>
      3) высшее профессиональное образование;
</w:t>
      </w:r>
      <w:r>
        <w:br/>
      </w:r>
      <w:r>
        <w:rPr>
          <w:rFonts w:ascii="Times New Roman"/>
          <w:b w:val="false"/>
          <w:i w:val="false"/>
          <w:color w:val="000000"/>
          <w:sz w:val="28"/>
        </w:rPr>
        <w:t>
      4) послевузовское профессиональное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Дошкольное воспитание и обучение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Дошкольное воспитание осуществляется в семье и (или) дошкольной организации.
</w:t>
      </w:r>
      <w:r>
        <w:br/>
      </w:r>
      <w:r>
        <w:rPr>
          <w:rFonts w:ascii="Times New Roman"/>
          <w:b w:val="false"/>
          <w:i w:val="false"/>
          <w:color w:val="000000"/>
          <w:sz w:val="28"/>
        </w:rPr>
        <w:t>
      2. Дошкольные организации, наряду с семьей, осуществляют воспитание и обучение детей дошкольного возраста с одного года до шести (семи) лет, охрану и укрепление их физического и психического здоровья, развитие индивидуальных способностей и необходимую коррекцию нарушений развития детей, нуждающихся в ней.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(Исключен - от 10 января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ст.2 Закона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Предшкольная подготовка пяти (шести)-летних детей обязательна и осуществляется в семье, предшкольных группах дошкольной организации или предшкольных классах общеобразовательных школ, лицеев и гимназий в рамках общеобразовательной программы. В государственных организациях образования она является бесплатной.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23 внесены изменения - Законом РК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Среднее образование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Гражданам Республики Казахстан гарантируется бесплатное среднее образование в государственных учебных заведениях. Среднее образование обязательно.
</w:t>
      </w:r>
      <w:r>
        <w:br/>
      </w:r>
      <w:r>
        <w:rPr>
          <w:rFonts w:ascii="Times New Roman"/>
          <w:b w:val="false"/>
          <w:i w:val="false"/>
          <w:color w:val="000000"/>
          <w:sz w:val="28"/>
        </w:rPr>
        <w:t>
      2. Исключение из государственных дневных общеобразовательных учебных заведений детей до шестнадцатилетнего возраста допускается в исключительных случаях по решению органов управления образованием за совершение противоправных действий, грубое и неоднократное нарушение устава организации образования. Решение об исключении детей-сирот и детей, оставшихся без попечения родителей, принимается с согласия органов опеки и попечительства.
</w:t>
      </w:r>
      <w:r>
        <w:br/>
      </w:r>
      <w:r>
        <w:rPr>
          <w:rFonts w:ascii="Times New Roman"/>
          <w:b w:val="false"/>
          <w:i w:val="false"/>
          <w:color w:val="000000"/>
          <w:sz w:val="28"/>
        </w:rPr>
        <w:t>
      3. Среднее образование является основным уровнем в системе непрерывного образования и включает среднее общее, начальное профессиональное и среднее профессиональное образование. Для обеспечения обязательности и доступности среднего образования государство способствует сохранению и развитию организаций среднего образования.
</w:t>
      </w:r>
      <w:r>
        <w:br/>
      </w:r>
      <w:r>
        <w:rPr>
          <w:rFonts w:ascii="Times New Roman"/>
          <w:b w:val="false"/>
          <w:i w:val="false"/>
          <w:color w:val="000000"/>
          <w:sz w:val="28"/>
        </w:rPr>
        <w:t>
      4. Среднее общее образование поэтапно приобретается в общеобразовательном учебном заведении трех ступеней: начальной (1-4 классы), основной (5-9 классы) и старшей (10-11(12) классы).
</w:t>
      </w:r>
      <w:r>
        <w:br/>
      </w:r>
      <w:r>
        <w:rPr>
          <w:rFonts w:ascii="Times New Roman"/>
          <w:b w:val="false"/>
          <w:i w:val="false"/>
          <w:color w:val="000000"/>
          <w:sz w:val="28"/>
        </w:rPr>
        <w:t>
      В первый класс школы дети принимаются с шести или семи лет.
</w:t>
      </w:r>
      <w:r>
        <w:br/>
      </w:r>
      <w:r>
        <w:rPr>
          <w:rFonts w:ascii="Times New Roman"/>
          <w:b w:val="false"/>
          <w:i w:val="false"/>
          <w:color w:val="000000"/>
          <w:sz w:val="28"/>
        </w:rPr>
        <w:t>
      Указанные ступени могут функционировать вместе или самостоятельно. Они реализуют соответственно начальное общее, основное общее, среднее общее образование. Образовательные программы дошкольного образования, начальной, основной и старшей ступеней общеобразовательного учебного заведения являются преемственными, каждая последующая программа базируется на предыдущей.
</w:t>
      </w:r>
      <w:r>
        <w:br/>
      </w:r>
      <w:r>
        <w:rPr>
          <w:rFonts w:ascii="Times New Roman"/>
          <w:b w:val="false"/>
          <w:i w:val="false"/>
          <w:color w:val="000000"/>
          <w:sz w:val="28"/>
        </w:rPr>
        <w:t>
      5. Вариативность среднего общего образования, формирование широкой образовательной инфраструктуры достигается путем создания различных видов и типов средних общеобразовательных организаций: общеобразовательная школа, гимназия, лицей, школа-гимназия, школа-лицей и другие.
</w:t>
      </w:r>
      <w:r>
        <w:br/>
      </w:r>
      <w:r>
        <w:rPr>
          <w:rFonts w:ascii="Times New Roman"/>
          <w:b w:val="false"/>
          <w:i w:val="false"/>
          <w:color w:val="000000"/>
          <w:sz w:val="28"/>
        </w:rPr>
        <w:t>
      6. Начальное профессиональное образование приобретается в профессиональных школах и профессиональных лицеях на базе основного общего образования, сочетается с получением среднего общего образования и направлено на подготовку работников квалифицированного труда (рабочих, служащих) по различным направлениям трудовой деятельности.
</w:t>
      </w:r>
      <w:r>
        <w:br/>
      </w:r>
      <w:r>
        <w:rPr>
          <w:rFonts w:ascii="Times New Roman"/>
          <w:b w:val="false"/>
          <w:i w:val="false"/>
          <w:color w:val="000000"/>
          <w:sz w:val="28"/>
        </w:rPr>
        <w:t>
      Срок обучения в профессиональной школе составляет два-три года, в профессиональном лицее - три года, по особо сложным профессиям, а также для работ, связанных с обслуживанием уникального оборудования, - до четырех лет.
</w:t>
      </w:r>
      <w:r>
        <w:br/>
      </w:r>
      <w:r>
        <w:rPr>
          <w:rFonts w:ascii="Times New Roman"/>
          <w:b w:val="false"/>
          <w:i w:val="false"/>
          <w:color w:val="000000"/>
          <w:sz w:val="28"/>
        </w:rPr>
        <w:t>
      Начальное профессиональное образование по отдельным профессиям может базироваться на среднем общем образовании с сокращенными сроками обучения.
</w:t>
      </w:r>
      <w:r>
        <w:br/>
      </w:r>
      <w:r>
        <w:rPr>
          <w:rFonts w:ascii="Times New Roman"/>
          <w:b w:val="false"/>
          <w:i w:val="false"/>
          <w:color w:val="000000"/>
          <w:sz w:val="28"/>
        </w:rPr>
        <w:t>
      Профессиональное обучение может осуществляться непосредственно на производстве, в учебно-производственных комбинатах, в учебных центрах, на курсах и в других учебно-производственных структурах подготовки рабочих при наличии лицензии на право осуществления образовательной деятельности, выданной в установленном порядке.
</w:t>
      </w:r>
      <w:r>
        <w:br/>
      </w:r>
      <w:r>
        <w:rPr>
          <w:rFonts w:ascii="Times New Roman"/>
          <w:b w:val="false"/>
          <w:i w:val="false"/>
          <w:color w:val="000000"/>
          <w:sz w:val="28"/>
        </w:rPr>
        <w:t>
      7. Среднее профессиональное образование приобретается в колледжах, училищах на базе основного общего образования на конкурсной основе, сочетается с получением среднего общего образования и направлено на подготовку специалистов со средним профессиональным образованием.
</w:t>
      </w:r>
      <w:r>
        <w:br/>
      </w:r>
      <w:r>
        <w:rPr>
          <w:rFonts w:ascii="Times New Roman"/>
          <w:b w:val="false"/>
          <w:i w:val="false"/>
          <w:color w:val="000000"/>
          <w:sz w:val="28"/>
        </w:rPr>
        <w:t>
      Срок обучения в колледже, училище - три-четыре года. Граждане, имеющие среднее общее образование, начальное профессиональное образование по родственным специальностям, могут получать среднее профессиональное образование по сокращенным, ускоренным программам.
</w:t>
      </w:r>
      <w:r>
        <w:br/>
      </w:r>
      <w:r>
        <w:rPr>
          <w:rFonts w:ascii="Times New Roman"/>
          <w:b w:val="false"/>
          <w:i w:val="false"/>
          <w:color w:val="000000"/>
          <w:sz w:val="28"/>
        </w:rPr>
        <w:t>
      В колледжах, училищах могут реализовываться программы среднего общего и начального профессионального образования при наличии соответствующей лицензии.
</w:t>
      </w:r>
      <w:r>
        <w:br/>
      </w:r>
      <w:r>
        <w:rPr>
          <w:rFonts w:ascii="Times New Roman"/>
          <w:b w:val="false"/>
          <w:i w:val="false"/>
          <w:color w:val="000000"/>
          <w:sz w:val="28"/>
        </w:rPr>
        <w:t>
      Граждане, имеющие среднее профессиональное образование, могут получить на платной основе второе среднее профессиональное образование по сокращенным образовательным программам в сокращенные сроки.
</w:t>
      </w:r>
      <w:r>
        <w:br/>
      </w:r>
      <w:r>
        <w:rPr>
          <w:rFonts w:ascii="Times New Roman"/>
          <w:b w:val="false"/>
          <w:i w:val="false"/>
          <w:color w:val="000000"/>
          <w:sz w:val="28"/>
        </w:rPr>
        <w:t>
      В колледжах и училищах создаются республиканские учебно-методические объединения по родственным специальностям.
</w:t>
      </w:r>
      <w:r>
        <w:br/>
      </w:r>
      <w:r>
        <w:rPr>
          <w:rFonts w:ascii="Times New Roman"/>
          <w:b w:val="false"/>
          <w:i w:val="false"/>
          <w:color w:val="000000"/>
          <w:sz w:val="28"/>
        </w:rPr>
        <w:t>
      8. В пределах профессиональных образовательных программ начального профессионального или среднего профессионального образования с учетом профиля получаемого профессионального образования реализуется государственный общеобязательный стандарт среднего общего образования.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24 внесены изменения - Законами РК от 11 июня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Высшее профессиональное образование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Высшее профессиональное образование приобретается гражданами, имеющими среднее образование.
</w:t>
      </w:r>
      <w:r>
        <w:br/>
      </w:r>
      <w:r>
        <w:rPr>
          <w:rFonts w:ascii="Times New Roman"/>
          <w:b w:val="false"/>
          <w:i w:val="false"/>
          <w:color w:val="000000"/>
          <w:sz w:val="28"/>
        </w:rPr>
        <w:t>
      2. Граждане Республики Казахстан имеют право на получение на конкурсной основе бесплатного высшего профессионального образования в государственных высших учебных заведениях.
</w:t>
      </w:r>
      <w:r>
        <w:br/>
      </w:r>
      <w:r>
        <w:rPr>
          <w:rFonts w:ascii="Times New Roman"/>
          <w:b w:val="false"/>
          <w:i w:val="false"/>
          <w:color w:val="000000"/>
          <w:sz w:val="28"/>
        </w:rPr>
        <w:t>
      2-1. Граждане Республики Казахстан имеют право на присуждение на конкурсной основе международной стипендии "Болашак" для получения высшего профессионального образования в зарубежных высших учебных заведениях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
</w:t>
      </w:r>
      <w:r>
        <w:br/>
      </w:r>
      <w:r>
        <w:rPr>
          <w:rFonts w:ascii="Times New Roman"/>
          <w:b w:val="false"/>
          <w:i w:val="false"/>
          <w:color w:val="000000"/>
          <w:sz w:val="28"/>
        </w:rPr>
        <w:t>
      3. В Республике Казахстан устанавливаются следующие виды высших учебных заведений: университет, академия, институт и приравненные к ним (консерватория, высшая школа, высшее училище).
</w:t>
      </w:r>
      <w:r>
        <w:br/>
      </w:r>
      <w:r>
        <w:rPr>
          <w:rFonts w:ascii="Times New Roman"/>
          <w:b w:val="false"/>
          <w:i w:val="false"/>
          <w:color w:val="000000"/>
          <w:sz w:val="28"/>
        </w:rPr>
        <w:t>
      Филиалы высших учебных заведений реализуют профессиональные образовательные программы в объеме циклов социально-гуманитарных и естественно-научных дисциплин государственных общеобязательных стандартов образования.
</w:t>
      </w:r>
      <w:r>
        <w:br/>
      </w:r>
      <w:r>
        <w:rPr>
          <w:rFonts w:ascii="Times New Roman"/>
          <w:b w:val="false"/>
          <w:i w:val="false"/>
          <w:color w:val="000000"/>
          <w:sz w:val="28"/>
        </w:rPr>
        <w:t>
      Освоение обучающимися учебных программ по общепрофессиональным и специальным дисциплинам государственных общеобязательных стандартов образования продолжается в высшем учебном заведении, создавшем филиал.
</w:t>
      </w:r>
      <w:r>
        <w:br/>
      </w:r>
      <w:r>
        <w:rPr>
          <w:rFonts w:ascii="Times New Roman"/>
          <w:b w:val="false"/>
          <w:i w:val="false"/>
          <w:color w:val="000000"/>
          <w:sz w:val="28"/>
        </w:rPr>
        <w:t>
      В высших учебных заведениях при наличии соответствующих лицензий могут реализовываться образовательные программы среднего общего, начального профессионального и среднего профессионального образования.
</w:t>
      </w:r>
      <w:r>
        <w:br/>
      </w:r>
      <w:r>
        <w:rPr>
          <w:rFonts w:ascii="Times New Roman"/>
          <w:b w:val="false"/>
          <w:i w:val="false"/>
          <w:color w:val="000000"/>
          <w:sz w:val="28"/>
        </w:rPr>
        <w:t>
      4. В состав высшего учебного заведения, функционирующего как единый учебно-научно-производственный комплекс, могут входить учебные, научные, производственные и другие подразделения, имеющие статус структурных единиц высшего учебного заведения или юридического лица.
</w:t>
      </w:r>
      <w:r>
        <w:br/>
      </w:r>
      <w:r>
        <w:rPr>
          <w:rFonts w:ascii="Times New Roman"/>
          <w:b w:val="false"/>
          <w:i w:val="false"/>
          <w:color w:val="000000"/>
          <w:sz w:val="28"/>
        </w:rPr>
        <w:t>
      Медицинские организации образования могут функционировать только при наличии клинической базы, финансирование которой осуществляется из источников, не запрещенных законодательством Республики Казахстан.
</w:t>
      </w:r>
      <w:r>
        <w:br/>
      </w:r>
      <w:r>
        <w:rPr>
          <w:rFonts w:ascii="Times New Roman"/>
          <w:b w:val="false"/>
          <w:i w:val="false"/>
          <w:color w:val="000000"/>
          <w:sz w:val="28"/>
        </w:rPr>
        <w:t>
      5. В Республике Казахстан устанавливается следующая структура высшего профессионального образования:
</w:t>
      </w:r>
      <w:r>
        <w:br/>
      </w:r>
      <w:r>
        <w:rPr>
          <w:rFonts w:ascii="Times New Roman"/>
          <w:b w:val="false"/>
          <w:i w:val="false"/>
          <w:color w:val="000000"/>
          <w:sz w:val="28"/>
        </w:rPr>
        <w:t>
      1) высшее базовое образование (бакалавриат), со сроком обучения четыре года, подтверждаемое присвоением лицу, успешно прошедшему итоговую аттестацию, квалификации и академической степени "бакалавр";
</w:t>
      </w:r>
      <w:r>
        <w:br/>
      </w:r>
      <w:r>
        <w:rPr>
          <w:rFonts w:ascii="Times New Roman"/>
          <w:b w:val="false"/>
          <w:i w:val="false"/>
          <w:color w:val="000000"/>
          <w:sz w:val="28"/>
        </w:rPr>
        <w:t>
      высшее научно-педагогическое образование, подтверждаемое присуждением лицу, успешно прошедшему итоговую аттестацию, квалификации и академической степени "магистр", со сроком обучения: на основе высшего базового образования - два года; высшего специального образования - один год;
</w:t>
      </w:r>
      <w:r>
        <w:br/>
      </w:r>
      <w:r>
        <w:rPr>
          <w:rFonts w:ascii="Times New Roman"/>
          <w:b w:val="false"/>
          <w:i w:val="false"/>
          <w:color w:val="000000"/>
          <w:sz w:val="28"/>
        </w:rPr>
        <w:t>
      2) высшее специальное образование, со сроком обучения не менее четырех лет, за исключением случаев, предусмотренных соответствующими государственными общеобязательными стандартами образования, подтверждаемое присуждением лицу, успешно прошедшему итоговую аттестацию, соответствующей квалификации "специалист с высшим профессиональным образованием".
</w:t>
      </w:r>
      <w:r>
        <w:br/>
      </w:r>
      <w:r>
        <w:rPr>
          <w:rFonts w:ascii="Times New Roman"/>
          <w:b w:val="false"/>
          <w:i w:val="false"/>
          <w:color w:val="000000"/>
          <w:sz w:val="28"/>
        </w:rPr>
        <w:t>
      По отдельным специальностям медицинского образования продолжительность обучения составляет семь лет и завершающий год обучения организуется в форме интернатуры.
</w:t>
      </w:r>
      <w:r>
        <w:br/>
      </w:r>
      <w:r>
        <w:rPr>
          <w:rFonts w:ascii="Times New Roman"/>
          <w:b w:val="false"/>
          <w:i w:val="false"/>
          <w:color w:val="000000"/>
          <w:sz w:val="28"/>
        </w:rPr>
        <w:t>
      Выпускники, не прошедшие интернатуру, к клинической практике не допускаются.
</w:t>
      </w:r>
      <w:r>
        <w:br/>
      </w:r>
      <w:r>
        <w:rPr>
          <w:rFonts w:ascii="Times New Roman"/>
          <w:b w:val="false"/>
          <w:i w:val="false"/>
          <w:color w:val="000000"/>
          <w:sz w:val="28"/>
        </w:rPr>
        <w:t>
      Университеты и академии по согласованию с центральным исполнительным органом в области образования определяют структуру подготовки кадров по конкретным специальностям высшего профессионального образования.
</w:t>
      </w:r>
      <w:r>
        <w:br/>
      </w:r>
      <w:r>
        <w:rPr>
          <w:rFonts w:ascii="Times New Roman"/>
          <w:b w:val="false"/>
          <w:i w:val="false"/>
          <w:color w:val="000000"/>
          <w:sz w:val="28"/>
        </w:rPr>
        <w:t>
      6. Граждане, имеющие среднее профессиональное образование, вправе получать высшее профессиональное образование по родственным специальностям по сокращенным образовательным программам с ускоренным сроком обучения.
</w:t>
      </w:r>
      <w:r>
        <w:br/>
      </w:r>
      <w:r>
        <w:rPr>
          <w:rFonts w:ascii="Times New Roman"/>
          <w:b w:val="false"/>
          <w:i w:val="false"/>
          <w:color w:val="000000"/>
          <w:sz w:val="28"/>
        </w:rPr>
        <w:t>
      Граждане, имеющие высшее профессиональное образование, вправе получить на платной основе второе высшее профессиональное образование по сокращенным образовательным программам с ускоренным сроком обучения.
</w:t>
      </w:r>
      <w:r>
        <w:br/>
      </w:r>
      <w:r>
        <w:rPr>
          <w:rFonts w:ascii="Times New Roman"/>
          <w:b w:val="false"/>
          <w:i w:val="false"/>
          <w:color w:val="000000"/>
          <w:sz w:val="28"/>
        </w:rPr>
        <w:t>
      Положение о многоуровневой структуре высшего профессионального образования утверждается Правительством Республики Казахстан.
</w:t>
      </w:r>
      <w:r>
        <w:br/>
      </w:r>
      <w:r>
        <w:rPr>
          <w:rFonts w:ascii="Times New Roman"/>
          <w:b w:val="false"/>
          <w:i w:val="false"/>
          <w:color w:val="000000"/>
          <w:sz w:val="28"/>
        </w:rPr>
        <w:t>
      7. Высшее учебное заведение в своей научной деятельности руководствуется законодательством Республики Казахстан.
</w:t>
      </w:r>
      <w:r>
        <w:br/>
      </w:r>
      <w:r>
        <w:rPr>
          <w:rFonts w:ascii="Times New Roman"/>
          <w:b w:val="false"/>
          <w:i w:val="false"/>
          <w:color w:val="000000"/>
          <w:sz w:val="28"/>
        </w:rPr>
        <w:t>
      8. Воспитательные задачи высшего учебного заведения реализуются в совместной учебной, научной, творческой, производственной деятельности студентов, преподавателей и сотрудников.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25 внесены изменения - Законами РК от 11 июня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4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Послевузовское профессиональное образование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Послевузовское профессиональное образование как высшая ступень системы непрерывного образования имеет целью подготовку научных и научно-педагогических кадров высшей квалификации.
</w:t>
      </w:r>
      <w:r>
        <w:br/>
      </w:r>
      <w:r>
        <w:rPr>
          <w:rFonts w:ascii="Times New Roman"/>
          <w:b w:val="false"/>
          <w:i w:val="false"/>
          <w:color w:val="000000"/>
          <w:sz w:val="28"/>
        </w:rPr>
        <w:t>
      Послевузовское профессиональное образование приобретается гражданами, имеющими квалификацию специалиста с высшим специальным образованием или академическую степень "магистр".
</w:t>
      </w:r>
      <w:r>
        <w:br/>
      </w:r>
      <w:r>
        <w:rPr>
          <w:rFonts w:ascii="Times New Roman"/>
          <w:b w:val="false"/>
          <w:i w:val="false"/>
          <w:color w:val="000000"/>
          <w:sz w:val="28"/>
        </w:rPr>
        <w:t>
      2. Подготовка научных и научно-педагогических кадров осуществляется в клинической ординатуре, аспирантуре, ассистентуре-стажировке, адъюнктуре и докторантуре высших учебных заведений, научно-исследовательских организациях, а также в форме перевода кандидатов наук на должность старших научных сотрудников, соискательства, предоставления творческих отпусков и путем направления стипендиатов международной стипендии "Болашак" на обучение в зарубежные высшие учебные заведения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
</w:t>
      </w:r>
      <w:r>
        <w:br/>
      </w:r>
      <w:r>
        <w:rPr>
          <w:rFonts w:ascii="Times New Roman"/>
          <w:b w:val="false"/>
          <w:i w:val="false"/>
          <w:color w:val="000000"/>
          <w:sz w:val="28"/>
        </w:rPr>
        <w:t>
      3. Срок обучения в аспирантуре и адъюнктуре не должен превышать по очной форме трех лет, по заочной форме четырех лет, для лиц, имеющих степень магистра, соответственно двух и трех лет.
</w:t>
      </w:r>
      <w:r>
        <w:br/>
      </w:r>
      <w:r>
        <w:rPr>
          <w:rFonts w:ascii="Times New Roman"/>
          <w:b w:val="false"/>
          <w:i w:val="false"/>
          <w:color w:val="000000"/>
          <w:sz w:val="28"/>
        </w:rPr>
        <w:t>
      Срок стажировки в ассистентуре-стажировке не должен превышать по очной форме двух лет, по заочной форме трех лет.
</w:t>
      </w:r>
      <w:r>
        <w:br/>
      </w:r>
      <w:r>
        <w:rPr>
          <w:rFonts w:ascii="Times New Roman"/>
          <w:b w:val="false"/>
          <w:i w:val="false"/>
          <w:color w:val="000000"/>
          <w:sz w:val="28"/>
        </w:rPr>
        <w:t>
      Срок пребывания в докторантуре не должен превышать трех лет, перевода на должность старшего научного сотрудника для подготовки докторской диссертации - двух лет.
</w:t>
      </w:r>
      <w:r>
        <w:br/>
      </w:r>
      <w:r>
        <w:rPr>
          <w:rFonts w:ascii="Times New Roman"/>
          <w:b w:val="false"/>
          <w:i w:val="false"/>
          <w:color w:val="000000"/>
          <w:sz w:val="28"/>
        </w:rPr>
        <w:t>
      4. Положение о послевузовском профессиональном образовании утверждается центральным исполнительным органом Республики Казахстан в области образования.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26 внесены изменения - Законом РК от 11 июня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4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Дополнительное профессиональное образование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Основными задачами дополнительного профессионального образования в пределах каждой ступени профессионального образования являются непрерывное повышение квалификации рабочих, служащих, специалистов с учетом постоянного повышения предъявляемых к ним требований в связи с изменениями, происходящими в технологиях и производстве, углубление профессиональных знаний, навыков и умений и расширение профессиональных возможностей путем получения дополнительных квалификаций в связи с изменениями структуры рынка труда.
</w:t>
      </w:r>
      <w:r>
        <w:br/>
      </w:r>
      <w:r>
        <w:rPr>
          <w:rFonts w:ascii="Times New Roman"/>
          <w:b w:val="false"/>
          <w:i w:val="false"/>
          <w:color w:val="000000"/>
          <w:sz w:val="28"/>
        </w:rPr>
        <w:t>
      2. Основными формами дополнительного профессионального образования являются повышение квалификации и переподготовка кадров.
</w:t>
      </w:r>
      <w:r>
        <w:br/>
      </w:r>
      <w:r>
        <w:rPr>
          <w:rFonts w:ascii="Times New Roman"/>
          <w:b w:val="false"/>
          <w:i w:val="false"/>
          <w:color w:val="000000"/>
          <w:sz w:val="28"/>
        </w:rPr>
        <w:t>
      3. Учебные программы и учебные планы дополнительного профессионального образования утверждаются и реализуются организациями образования, научными организациями и организациями дополнительного образования, а также иными юридическими лицами, имеющими соответствующие структурные подразделения, предметом которых является образовательная деятельность.
</w:t>
      </w:r>
      <w:r>
        <w:br/>
      </w:r>
      <w:r>
        <w:rPr>
          <w:rFonts w:ascii="Times New Roman"/>
          <w:b w:val="false"/>
          <w:i w:val="false"/>
          <w:color w:val="000000"/>
          <w:sz w:val="28"/>
        </w:rPr>
        <w:t>
      4. Дополнительное профессиональное образование может осуществляться как за счет бюджетных средств, так и на платной основе.
</w:t>
      </w:r>
      <w:r>
        <w:br/>
      </w:r>
      <w:r>
        <w:rPr>
          <w:rFonts w:ascii="Times New Roman"/>
          <w:b w:val="false"/>
          <w:i w:val="false"/>
          <w:color w:val="000000"/>
          <w:sz w:val="28"/>
        </w:rPr>
        <w:t>
      5. Повышение квалификации педагогических и научно-педагогических кадров организаций образования осуществляется не реже одного раза в пять лет.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27 - в редакции Закона РК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Внесены изменения - от 20 декабря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2005 г.).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Управление системой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(Исключена - Законом РК от 20 декабря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2005 г.)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Компетенция Правительства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в области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w:t>
      </w:r>
      <w:r>
        <w:br/>
      </w:r>
      <w:r>
        <w:rPr>
          <w:rFonts w:ascii="Times New Roman"/>
          <w:b w:val="false"/>
          <w:i w:val="false"/>
          <w:color w:val="000000"/>
          <w:sz w:val="28"/>
        </w:rPr>
        <w:t>
      1) разрабатывает и реализует государственную политику по развитию образования;
</w:t>
      </w:r>
      <w:r>
        <w:br/>
      </w:r>
      <w:r>
        <w:rPr>
          <w:rFonts w:ascii="Times New Roman"/>
          <w:b w:val="false"/>
          <w:i w:val="false"/>
          <w:color w:val="000000"/>
          <w:sz w:val="28"/>
        </w:rPr>
        <w:t>
      2) разрабатывает государственные программы развития образования и осуществляет меры по их реализации;
</w:t>
      </w:r>
      <w:r>
        <w:br/>
      </w:r>
      <w:r>
        <w:rPr>
          <w:rFonts w:ascii="Times New Roman"/>
          <w:b w:val="false"/>
          <w:i w:val="false"/>
          <w:color w:val="000000"/>
          <w:sz w:val="28"/>
        </w:rPr>
        <w:t>
      2-1) формирует систему постоянного мониторинга текущих и перспективных потребностей рынка труда в кадрах;
</w:t>
      </w:r>
      <w:r>
        <w:br/>
      </w:r>
      <w:r>
        <w:rPr>
          <w:rFonts w:ascii="Times New Roman"/>
          <w:b w:val="false"/>
          <w:i w:val="false"/>
          <w:color w:val="000000"/>
          <w:sz w:val="28"/>
        </w:rPr>
        <w:t>
      3) обеспечивает участие работодателей и других социальных партнеров в решении проблем профессионального образования и утверждает государственный образовательный заказ на подготовку специалистов с высшим профессиональным и послевузовским профессиональным образованием, а также со средним профессиональным образованием в организациях, финансируемых за счет бюджетных средств;      
</w:t>
      </w:r>
      <w:r>
        <w:br/>
      </w:r>
      <w:r>
        <w:rPr>
          <w:rFonts w:ascii="Times New Roman"/>
          <w:b w:val="false"/>
          <w:i w:val="false"/>
          <w:color w:val="000000"/>
          <w:sz w:val="28"/>
        </w:rPr>
        <w:t>
      3-1) определяет в рамках государственных образовательных грантов квоту для подготовки специалистов по медицинским специальностям при условии дальнейшей работы в сельской местности в течение трех лет после окончания высшего учебного заведения;
</w:t>
      </w:r>
      <w:r>
        <w:br/>
      </w:r>
      <w:r>
        <w:rPr>
          <w:rFonts w:ascii="Times New Roman"/>
          <w:b w:val="false"/>
          <w:i w:val="false"/>
          <w:color w:val="000000"/>
          <w:sz w:val="28"/>
        </w:rPr>
        <w:t>
      4) утверждает по предложению центрального исполнительного органа в области образования нормативные правовые акты, регулирующие деятельность системы образования в соответствии с настоящим Законом;
</w:t>
      </w:r>
      <w:r>
        <w:br/>
      </w:r>
      <w:r>
        <w:rPr>
          <w:rFonts w:ascii="Times New Roman"/>
          <w:b w:val="false"/>
          <w:i w:val="false"/>
          <w:color w:val="000000"/>
          <w:sz w:val="28"/>
        </w:rPr>
        <w:t>
      4-1) утверждает правила о государственном образовательном гранте, государственном образовательном и государственном студенческом кредитах;
</w:t>
      </w:r>
      <w:r>
        <w:br/>
      </w:r>
      <w:r>
        <w:rPr>
          <w:rFonts w:ascii="Times New Roman"/>
          <w:b w:val="false"/>
          <w:i w:val="false"/>
          <w:color w:val="000000"/>
          <w:sz w:val="28"/>
        </w:rPr>
        <w:t>
      4-2) определяет порядок разработки, утверждения и сроков действия государственных общеобязательных стандартов образования;
</w:t>
      </w:r>
      <w:r>
        <w:br/>
      </w:r>
      <w:r>
        <w:rPr>
          <w:rFonts w:ascii="Times New Roman"/>
          <w:b w:val="false"/>
          <w:i w:val="false"/>
          <w:color w:val="000000"/>
          <w:sz w:val="28"/>
        </w:rPr>
        <w:t>
      4-3) утверждает Правила государственной аттестации организаций образования и аккредитации организаций образования;
</w:t>
      </w:r>
      <w:r>
        <w:br/>
      </w:r>
      <w:r>
        <w:rPr>
          <w:rFonts w:ascii="Times New Roman"/>
          <w:b w:val="false"/>
          <w:i w:val="false"/>
          <w:color w:val="000000"/>
          <w:sz w:val="28"/>
        </w:rPr>
        <w:t>
      4-4) утверждает квалификационные требования и порядок лицензирования образовательной деятельности;
</w:t>
      </w:r>
      <w:r>
        <w:br/>
      </w:r>
      <w:r>
        <w:rPr>
          <w:rFonts w:ascii="Times New Roman"/>
          <w:b w:val="false"/>
          <w:i w:val="false"/>
          <w:color w:val="000000"/>
          <w:sz w:val="28"/>
        </w:rPr>
        <w:t>
      4-5) определяет виды и формы документов об образовании государственного образца и порядок их выдачи;
</w:t>
      </w:r>
      <w:r>
        <w:br/>
      </w:r>
      <w:r>
        <w:rPr>
          <w:rFonts w:ascii="Times New Roman"/>
          <w:b w:val="false"/>
          <w:i w:val="false"/>
          <w:color w:val="000000"/>
          <w:sz w:val="28"/>
        </w:rPr>
        <w:t>
      4-6)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
</w:t>
      </w:r>
      <w:r>
        <w:br/>
      </w:r>
      <w:r>
        <w:rPr>
          <w:rFonts w:ascii="Times New Roman"/>
          <w:b w:val="false"/>
          <w:i w:val="false"/>
          <w:color w:val="000000"/>
          <w:sz w:val="28"/>
        </w:rPr>
        <w:t>
      4-7) определяет типовые штаты работников государственных организаций образования, а также перечень должностей педагогических работников и приравненных к ним лиц;
</w:t>
      </w:r>
      <w:r>
        <w:br/>
      </w:r>
      <w:r>
        <w:rPr>
          <w:rFonts w:ascii="Times New Roman"/>
          <w:b w:val="false"/>
          <w:i w:val="false"/>
          <w:color w:val="000000"/>
          <w:sz w:val="28"/>
        </w:rPr>
        <w:t>
      4-8) принимает решение о предоставлении особого статуса государственным организациям образования, вносящим выдающийся вклад в воспитание, обучение и профессиональное становление личности, а также вносит представление Президенту Республики Казахстан о предоставлении особого статуса отдельным государственным организациям образования;
</w:t>
      </w:r>
      <w:r>
        <w:br/>
      </w:r>
      <w:r>
        <w:rPr>
          <w:rFonts w:ascii="Times New Roman"/>
          <w:b w:val="false"/>
          <w:i w:val="false"/>
          <w:color w:val="000000"/>
          <w:sz w:val="28"/>
        </w:rPr>
        <w:t>
      5) создает, реорганизует и ликвидирует по представлению центрального исполнительного органа в области образования государственные организации образования, финансируемые за счет бюджетных средств;
</w:t>
      </w:r>
      <w:r>
        <w:br/>
      </w:r>
      <w:r>
        <w:rPr>
          <w:rFonts w:ascii="Times New Roman"/>
          <w:b w:val="false"/>
          <w:i w:val="false"/>
          <w:color w:val="000000"/>
          <w:sz w:val="28"/>
        </w:rPr>
        <w:t>
      6) устанавливает порядок осуществления образовательного мониторинга; 
</w:t>
      </w:r>
      <w:r>
        <w:br/>
      </w:r>
      <w:r>
        <w:rPr>
          <w:rFonts w:ascii="Times New Roman"/>
          <w:b w:val="false"/>
          <w:i w:val="false"/>
          <w:color w:val="000000"/>
          <w:sz w:val="28"/>
        </w:rPr>
        <w:t>
      6-1) утверждает правила отбора претендентов для присуждения международной стипендии "Болашак";
</w:t>
      </w:r>
      <w:r>
        <w:br/>
      </w:r>
      <w:r>
        <w:rPr>
          <w:rFonts w:ascii="Times New Roman"/>
          <w:b w:val="false"/>
          <w:i w:val="false"/>
          <w:color w:val="000000"/>
          <w:sz w:val="28"/>
        </w:rPr>
        <w:t>
      7) учреждает государственные именные стипендии;
</w:t>
      </w:r>
      <w:r>
        <w:br/>
      </w:r>
      <w:r>
        <w:rPr>
          <w:rFonts w:ascii="Times New Roman"/>
          <w:b w:val="false"/>
          <w:i w:val="false"/>
          <w:color w:val="000000"/>
          <w:sz w:val="28"/>
        </w:rPr>
        <w:t>
      8) утверждает Положение о знаке "Алтын белгi".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29 внесены изменения - Законами РК от 11 июня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20 декабря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2005 г.); от 4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официального опубликования); от 7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Компетенция центрального исполнительного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органа Республики Казахстан в области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Центральный исполнительный орган Республики Казахстан в области образования выполняет следующие функции:
</w:t>
      </w:r>
      <w:r>
        <w:br/>
      </w:r>
      <w:r>
        <w:rPr>
          <w:rFonts w:ascii="Times New Roman"/>
          <w:b w:val="false"/>
          <w:i w:val="false"/>
          <w:color w:val="000000"/>
          <w:sz w:val="28"/>
        </w:rPr>
        <w:t>
      1) обеспечивает соблюдение конституционных прав и свобод граждан в области образования, получение ими гарантированного государством минимума социальных благ в области образования;      
</w:t>
      </w:r>
      <w:r>
        <w:br/>
      </w:r>
      <w:r>
        <w:rPr>
          <w:rFonts w:ascii="Times New Roman"/>
          <w:b w:val="false"/>
          <w:i w:val="false"/>
          <w:color w:val="000000"/>
          <w:sz w:val="28"/>
        </w:rPr>
        <w:t>
      1-1) реализует единую государственную политику в области образования, осуществляет межотраслевую координацию в области образования;
</w:t>
      </w:r>
      <w:r>
        <w:br/>
      </w:r>
      <w:r>
        <w:rPr>
          <w:rFonts w:ascii="Times New Roman"/>
          <w:b w:val="false"/>
          <w:i w:val="false"/>
          <w:color w:val="000000"/>
          <w:sz w:val="28"/>
        </w:rPr>
        <w:t>
      1-2) проводит анализ и осуществляет методическое и методологическое обеспечение качества предоставляемых образовательных услуг;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3) разрабатывает и утверждает нормативные правовые акты, регламентирующие деятельность организаций образования;
</w:t>
      </w:r>
      <w:r>
        <w:br/>
      </w:r>
      <w:r>
        <w:rPr>
          <w:rFonts w:ascii="Times New Roman"/>
          <w:b w:val="false"/>
          <w:i w:val="false"/>
          <w:color w:val="000000"/>
          <w:sz w:val="28"/>
        </w:rPr>
        <w:t>
      3-1) осуществляет управление качеством образования, принимает нормативные правовые акты, технические и технологические нормы, регулирующие вопросы оценки качества образования;
</w:t>
      </w:r>
      <w:r>
        <w:br/>
      </w:r>
      <w:r>
        <w:rPr>
          <w:rFonts w:ascii="Times New Roman"/>
          <w:b w:val="false"/>
          <w:i w:val="false"/>
          <w:color w:val="000000"/>
          <w:sz w:val="28"/>
        </w:rPr>
        <w:t>
      3-2) осуществляет образовательный мониторинг и информационное обеспечение системы управления образованием, утверждает правила организации и функционирования единой информационной системы образования;
</w:t>
      </w:r>
      <w:r>
        <w:br/>
      </w:r>
      <w:r>
        <w:rPr>
          <w:rFonts w:ascii="Times New Roman"/>
          <w:b w:val="false"/>
          <w:i w:val="false"/>
          <w:color w:val="000000"/>
          <w:sz w:val="28"/>
        </w:rPr>
        <w:t>
      3-3) организует разработку и утверждает типовые (базисные) учебные программы и учебные планы всех уровней образования, за исключением типовых (базисных) учебных программ и учебных планов медицинского и фармацевтического образования;
</w:t>
      </w:r>
      <w:r>
        <w:br/>
      </w:r>
      <w:r>
        <w:rPr>
          <w:rFonts w:ascii="Times New Roman"/>
          <w:b w:val="false"/>
          <w:i w:val="false"/>
          <w:color w:val="000000"/>
          <w:sz w:val="28"/>
        </w:rPr>
        <w:t>
      3-4) устанавливает перечень профессий и специальностей, получение которых в заочной, вечерней и в форме экстерната не допускается;
</w:t>
      </w:r>
      <w:r>
        <w:br/>
      </w:r>
      <w:r>
        <w:rPr>
          <w:rFonts w:ascii="Times New Roman"/>
          <w:b w:val="false"/>
          <w:i w:val="false"/>
          <w:color w:val="000000"/>
          <w:sz w:val="28"/>
        </w:rPr>
        <w:t>
      3-5) выдает разрешение на обучение в форме экстерната в организациях образования, дающих высшее профессиональное образование;
</w:t>
      </w:r>
      <w:r>
        <w:br/>
      </w:r>
      <w:r>
        <w:rPr>
          <w:rFonts w:ascii="Times New Roman"/>
          <w:b w:val="false"/>
          <w:i w:val="false"/>
          <w:color w:val="000000"/>
          <w:sz w:val="28"/>
        </w:rPr>
        <w:t>
      4) утверждает государственные общеобязательные стандарты образования, за исключением медицинского и фармацевтического образования;
</w:t>
      </w:r>
      <w:r>
        <w:br/>
      </w:r>
      <w:r>
        <w:rPr>
          <w:rFonts w:ascii="Times New Roman"/>
          <w:b w:val="false"/>
          <w:i w:val="false"/>
          <w:color w:val="000000"/>
          <w:sz w:val="28"/>
        </w:rPr>
        <w:t>
      4-1) утверждает правила проведения промежуточного государственного контроля;
</w:t>
      </w:r>
      <w:r>
        <w:br/>
      </w:r>
      <w:r>
        <w:rPr>
          <w:rFonts w:ascii="Times New Roman"/>
          <w:b w:val="false"/>
          <w:i w:val="false"/>
          <w:color w:val="000000"/>
          <w:sz w:val="28"/>
        </w:rPr>
        <w:t>
      5) разрабатывает и реализует целевые и международные программы в области образования и науки;
</w:t>
      </w:r>
      <w:r>
        <w:br/>
      </w:r>
      <w:r>
        <w:rPr>
          <w:rFonts w:ascii="Times New Roman"/>
          <w:b w:val="false"/>
          <w:i w:val="false"/>
          <w:color w:val="000000"/>
          <w:sz w:val="28"/>
        </w:rPr>
        <w:t>
      6) определяет время начала и завершения учебного года в организациях образования, независимо от форм собственности и ведомственной подчиненности;
</w:t>
      </w:r>
      <w:r>
        <w:br/>
      </w:r>
      <w:r>
        <w:rPr>
          <w:rFonts w:ascii="Times New Roman"/>
          <w:b w:val="false"/>
          <w:i w:val="false"/>
          <w:color w:val="000000"/>
          <w:sz w:val="28"/>
        </w:rPr>
        <w:t>
      7) определяет наполняемость классов (групп) в соответствии с санитарными правилами и нормами по типам и видам организаций образования;
</w:t>
      </w:r>
      <w:r>
        <w:br/>
      </w:r>
      <w:r>
        <w:rPr>
          <w:rFonts w:ascii="Times New Roman"/>
          <w:b w:val="false"/>
          <w:i w:val="false"/>
          <w:color w:val="000000"/>
          <w:sz w:val="28"/>
        </w:rPr>
        <w:t>
      8) определяет во взаимодействии с заинтересованными министерствами, иными центральными исполнительными органами, работодателями и другими социальными партнерами перечни профессий и специальностей для подготовки
</w:t>
      </w:r>
      <w:r>
        <w:br/>
      </w:r>
      <w:r>
        <w:rPr>
          <w:rFonts w:ascii="Times New Roman"/>
          <w:b w:val="false"/>
          <w:i w:val="false"/>
          <w:color w:val="000000"/>
          <w:sz w:val="28"/>
        </w:rPr>
        <w:t>
кадров;
</w:t>
      </w:r>
      <w:r>
        <w:br/>
      </w:r>
      <w:r>
        <w:rPr>
          <w:rFonts w:ascii="Times New Roman"/>
          <w:b w:val="false"/>
          <w:i w:val="false"/>
          <w:color w:val="000000"/>
          <w:sz w:val="28"/>
        </w:rPr>
        <w:t>
      8-1) разрабатывает и утверждает формы и порядок проведения текущего контроля успеваемости, промежуточной и итоговой государственной аттестации обучающихся;
</w:t>
      </w:r>
      <w:r>
        <w:br/>
      </w:r>
      <w:r>
        <w:rPr>
          <w:rFonts w:ascii="Times New Roman"/>
          <w:b w:val="false"/>
          <w:i w:val="false"/>
          <w:color w:val="000000"/>
          <w:sz w:val="28"/>
        </w:rPr>
        <w:t>
      8-2) разрабатывает и утверждает правила и технологию проведения единого национального тестирования и комплексного тестирования;
</w:t>
      </w:r>
      <w:r>
        <w:br/>
      </w:r>
      <w:r>
        <w:rPr>
          <w:rFonts w:ascii="Times New Roman"/>
          <w:b w:val="false"/>
          <w:i w:val="false"/>
          <w:color w:val="000000"/>
          <w:sz w:val="28"/>
        </w:rPr>
        <w:t>
      8-3) утверждает предельное количество обучающихся в организации образования, не прошедших промежуточный государственной контроль, превышение которого ведет к внеочередной государственной аттестации;
</w:t>
      </w:r>
      <w:r>
        <w:br/>
      </w:r>
      <w:r>
        <w:rPr>
          <w:rFonts w:ascii="Times New Roman"/>
          <w:b w:val="false"/>
          <w:i w:val="false"/>
          <w:color w:val="000000"/>
          <w:sz w:val="28"/>
        </w:rPr>
        <w:t>
      8-4) разрабатывает и утверждает порядок подтверждения уровня профессиональной подготовленности и присвоения квалификации по профессиям (специальностям) технического и обслуживающего труда;
</w:t>
      </w:r>
      <w:r>
        <w:br/>
      </w:r>
      <w:r>
        <w:rPr>
          <w:rFonts w:ascii="Times New Roman"/>
          <w:b w:val="false"/>
          <w:i w:val="false"/>
          <w:color w:val="000000"/>
          <w:sz w:val="28"/>
        </w:rPr>
        <w:t>
      9) выдает лицензии на право осуществления образовательной деятельности:
</w:t>
      </w:r>
      <w:r>
        <w:br/>
      </w:r>
      <w:r>
        <w:rPr>
          <w:rFonts w:ascii="Times New Roman"/>
          <w:b w:val="false"/>
          <w:i w:val="false"/>
          <w:color w:val="000000"/>
          <w:sz w:val="28"/>
        </w:rPr>
        <w:t>
      юридическим лицам, реализующим основные образовательные программы высшего профессионального и послевузовского профессионального образования;
</w:t>
      </w:r>
      <w:r>
        <w:br/>
      </w:r>
      <w:r>
        <w:rPr>
          <w:rFonts w:ascii="Times New Roman"/>
          <w:b w:val="false"/>
          <w:i w:val="false"/>
          <w:color w:val="000000"/>
          <w:sz w:val="28"/>
        </w:rPr>
        <w:t>
      юридическим лицам, реализующим специализированные образовательные программы и образовательные программы среднего профессионального образования, финансируемым за счет средств республиканского бюджета;
</w:t>
      </w:r>
      <w:r>
        <w:br/>
      </w:r>
      <w:r>
        <w:rPr>
          <w:rFonts w:ascii="Times New Roman"/>
          <w:b w:val="false"/>
          <w:i w:val="false"/>
          <w:color w:val="000000"/>
          <w:sz w:val="28"/>
        </w:rPr>
        <w:t>
      юридическим лицам, реализующим духовные образовательные программы (духовные учебные заведения);
</w:t>
      </w:r>
      <w:r>
        <w:br/>
      </w:r>
      <w:r>
        <w:rPr>
          <w:rFonts w:ascii="Times New Roman"/>
          <w:b w:val="false"/>
          <w:i w:val="false"/>
          <w:color w:val="000000"/>
          <w:sz w:val="28"/>
        </w:rPr>
        <w:t>
      международным и иностранным юридическим лицам;
</w:t>
      </w:r>
      <w:r>
        <w:br/>
      </w:r>
      <w:r>
        <w:rPr>
          <w:rFonts w:ascii="Times New Roman"/>
          <w:b w:val="false"/>
          <w:i w:val="false"/>
          <w:color w:val="000000"/>
          <w:sz w:val="28"/>
        </w:rPr>
        <w:t>
      9-1) утверждает порядок организации учебно-методической работы в организациях образования;
</w:t>
      </w:r>
      <w:r>
        <w:br/>
      </w:r>
      <w:r>
        <w:rPr>
          <w:rFonts w:ascii="Times New Roman"/>
          <w:b w:val="false"/>
          <w:i w:val="false"/>
          <w:color w:val="000000"/>
          <w:sz w:val="28"/>
        </w:rPr>
        <w:t>
      9-2) организует и проводит государственную аккредитацию организаций образования, реализующих программы высшего профессионального и послевузовского профессионального образования;
</w:t>
      </w:r>
      <w:r>
        <w:br/>
      </w:r>
      <w:r>
        <w:rPr>
          <w:rFonts w:ascii="Times New Roman"/>
          <w:b w:val="false"/>
          <w:i w:val="false"/>
          <w:color w:val="000000"/>
          <w:sz w:val="28"/>
        </w:rPr>
        <w:t>
      9-3) организует и проводит государственную аттестацию организаций образования независимо от форм собственности и ведомственной подчиненности (за исключением медицинских и фармацевтических организаций образования), дающих высшее профессиональное и послевузовское профессиональное образование, а также подведомственных организаций образования, реализующих образовательные программы среднего профессионального образования и специализированные образовательные программы;
</w:t>
      </w:r>
      <w:r>
        <w:br/>
      </w:r>
      <w:r>
        <w:rPr>
          <w:rFonts w:ascii="Times New Roman"/>
          <w:b w:val="false"/>
          <w:i w:val="false"/>
          <w:color w:val="000000"/>
          <w:sz w:val="28"/>
        </w:rPr>
        <w:t>
      10) обеспечивает учебниками и учебно-методическими комплексами республиканские организации образования, дающие среднее общее образование, а также соотечественников, обучающихся в зарубежных школах в соответствии с международными соглашениями, работу по подготовке и изданию учебников, учебно-методических комплексов и учебно-методических пособий на основе творческой состязательности и создает механизм выбора учебной литературы организациям образования;
</w:t>
      </w:r>
      <w:r>
        <w:br/>
      </w:r>
      <w:r>
        <w:rPr>
          <w:rFonts w:ascii="Times New Roman"/>
          <w:b w:val="false"/>
          <w:i w:val="false"/>
          <w:color w:val="000000"/>
          <w:sz w:val="28"/>
        </w:rPr>
        <w:t>
      10-1) обеспечивает учебниками и учебно-методическими комплексами республиканские организации образования, дающие среднее общее образование, а также соотечественников, обучающихся в зарубежных школах в соответствии с международными соглашениями;
</w:t>
      </w:r>
      <w:r>
        <w:br/>
      </w:r>
      <w:r>
        <w:rPr>
          <w:rFonts w:ascii="Times New Roman"/>
          <w:b w:val="false"/>
          <w:i w:val="false"/>
          <w:color w:val="000000"/>
          <w:sz w:val="28"/>
        </w:rPr>
        <w:t>
      11) разрешает к использованию учебники, пособия и другую литературу для организаций образования, в том числе на электронных носителях;
</w:t>
      </w:r>
      <w:r>
        <w:br/>
      </w:r>
      <w:r>
        <w:rPr>
          <w:rFonts w:ascii="Times New Roman"/>
          <w:b w:val="false"/>
          <w:i w:val="false"/>
          <w:color w:val="000000"/>
          <w:sz w:val="28"/>
        </w:rPr>
        <w:t>
      11-1) организует проведение внешкольных мероприятий республиканского значения;
</w:t>
      </w:r>
      <w:r>
        <w:br/>
      </w:r>
      <w:r>
        <w:rPr>
          <w:rFonts w:ascii="Times New Roman"/>
          <w:b w:val="false"/>
          <w:i w:val="false"/>
          <w:color w:val="000000"/>
          <w:sz w:val="28"/>
        </w:rPr>
        <w:t>
      12) (исключен)
</w:t>
      </w:r>
      <w:r>
        <w:br/>
      </w:r>
      <w:r>
        <w:rPr>
          <w:rFonts w:ascii="Times New Roman"/>
          <w:b w:val="false"/>
          <w:i w:val="false"/>
          <w:color w:val="000000"/>
          <w:sz w:val="28"/>
        </w:rPr>
        <w:t>
      12-1) утверждает правила организации проведения республиканских олимпиад и научных соревнований по общеобразовательным предметам, республиканских конкурсов исполнителей и профессионального мастерства;
</w:t>
      </w:r>
      <w:r>
        <w:br/>
      </w:r>
      <w:r>
        <w:rPr>
          <w:rFonts w:ascii="Times New Roman"/>
          <w:b w:val="false"/>
          <w:i w:val="false"/>
          <w:color w:val="000000"/>
          <w:sz w:val="28"/>
        </w:rPr>
        <w:t>
      13) размещает на конкурсной основе государственный образовательный заказ за счет бюджетных средств, за исключением государственного заказа на повышение квалификации и переподготовку кадров здравоохранения;
</w:t>
      </w:r>
      <w:r>
        <w:br/>
      </w:r>
      <w:r>
        <w:rPr>
          <w:rFonts w:ascii="Times New Roman"/>
          <w:b w:val="false"/>
          <w:i w:val="false"/>
          <w:color w:val="000000"/>
          <w:sz w:val="28"/>
        </w:rPr>
        <w:t>
      14) утверждает общий порядок и типовые правила приема на обучение в организации образования, магистратуру, аспирантуру и докторантуру, а также типовую форму договора возмездного оказания образовательных услуг;
</w:t>
      </w:r>
      <w:r>
        <w:br/>
      </w:r>
      <w:r>
        <w:rPr>
          <w:rFonts w:ascii="Times New Roman"/>
          <w:b w:val="false"/>
          <w:i w:val="false"/>
          <w:color w:val="000000"/>
          <w:sz w:val="28"/>
        </w:rPr>
        <w:t>
      14-1) утверждает правила перевода и восстановления обучающихся в организациях образования, дающих начальное профессиональное, среднее профессиональное и высшее профессиональное образование;
</w:t>
      </w:r>
      <w:r>
        <w:br/>
      </w:r>
      <w:r>
        <w:rPr>
          <w:rFonts w:ascii="Times New Roman"/>
          <w:b w:val="false"/>
          <w:i w:val="false"/>
          <w:color w:val="000000"/>
          <w:sz w:val="28"/>
        </w:rPr>
        <w:t>
      14-2) утверждает порядок и сроки предоставления академических отпусков обучающимся в организациях образования очной формы обучения;
</w:t>
      </w:r>
      <w:r>
        <w:br/>
      </w:r>
      <w:r>
        <w:rPr>
          <w:rFonts w:ascii="Times New Roman"/>
          <w:b w:val="false"/>
          <w:i w:val="false"/>
          <w:color w:val="000000"/>
          <w:sz w:val="28"/>
        </w:rPr>
        <w:t>
      14-3) утверждает правила обучения по формам, предусмотренным статьей 14 настоящего Закона;
</w:t>
      </w:r>
      <w:r>
        <w:br/>
      </w:r>
      <w:r>
        <w:rPr>
          <w:rFonts w:ascii="Times New Roman"/>
          <w:b w:val="false"/>
          <w:i w:val="false"/>
          <w:color w:val="000000"/>
          <w:sz w:val="28"/>
        </w:rPr>
        <w:t>
      15) утверждает учредительные документы подведомственных организаций образования и предприятий;
</w:t>
      </w:r>
      <w:r>
        <w:br/>
      </w:r>
      <w:r>
        <w:rPr>
          <w:rFonts w:ascii="Times New Roman"/>
          <w:b w:val="false"/>
          <w:i w:val="false"/>
          <w:color w:val="000000"/>
          <w:sz w:val="28"/>
        </w:rPr>
        <w:t>
      16) осуществляет государственный контроль за исполнением законодательства Республики Казахстан и нормативных правовых актов в области образования, государственных общеобязательных стандартов образования, бюджетной и финансовой дисциплины в подведомственных организациях в соответствии с законодательством Республики Казахстан;
</w:t>
      </w:r>
      <w:r>
        <w:br/>
      </w:r>
      <w:r>
        <w:rPr>
          <w:rFonts w:ascii="Times New Roman"/>
          <w:b w:val="false"/>
          <w:i w:val="false"/>
          <w:color w:val="000000"/>
          <w:sz w:val="28"/>
        </w:rPr>
        <w:t>
      16-1) утверждает форму справки, выдаваемой гражданам, не завершившим образование;
</w:t>
      </w:r>
      <w:r>
        <w:br/>
      </w:r>
      <w:r>
        <w:rPr>
          <w:rFonts w:ascii="Times New Roman"/>
          <w:b w:val="false"/>
          <w:i w:val="false"/>
          <w:color w:val="000000"/>
          <w:sz w:val="28"/>
        </w:rPr>
        <w:t>
      16-2) разрабатывает и утверждает формы документов строгой отчетности, используемые организациями образования в образовательной деятельности;
</w:t>
      </w:r>
      <w:r>
        <w:br/>
      </w:r>
      <w:r>
        <w:rPr>
          <w:rFonts w:ascii="Times New Roman"/>
          <w:b w:val="false"/>
          <w:i w:val="false"/>
          <w:color w:val="000000"/>
          <w:sz w:val="28"/>
        </w:rPr>
        <w:t>
      16-3) организует заказ бланков документов государственного образца об уровне (ступени) образования и (или) квалификации, обеспечивает ими организации образования, дающие высшее профессиональное и послевузовское профессиональное образование, а также организации образования, финансируемые за счет республиканского бюджета, и осуществляет контроль за их использованием;
</w:t>
      </w:r>
      <w:r>
        <w:br/>
      </w:r>
      <w:r>
        <w:rPr>
          <w:rFonts w:ascii="Times New Roman"/>
          <w:b w:val="false"/>
          <w:i w:val="false"/>
          <w:color w:val="000000"/>
          <w:sz w:val="28"/>
        </w:rPr>
        <w:t>
      17) разрабатывает предложения о государственных нормативах оплаты труда в государственных организациях образования;
</w:t>
      </w:r>
      <w:r>
        <w:br/>
      </w:r>
      <w:r>
        <w:rPr>
          <w:rFonts w:ascii="Times New Roman"/>
          <w:b w:val="false"/>
          <w:i w:val="false"/>
          <w:color w:val="000000"/>
          <w:sz w:val="28"/>
        </w:rPr>
        <w:t>
      18) осуществляет в установленном порядке финансирование подведомственных организаций за счет бюджетных средств;
</w:t>
      </w:r>
      <w:r>
        <w:br/>
      </w:r>
      <w:r>
        <w:rPr>
          <w:rFonts w:ascii="Times New Roman"/>
          <w:b w:val="false"/>
          <w:i w:val="false"/>
          <w:color w:val="000000"/>
          <w:sz w:val="28"/>
        </w:rPr>
        <w:t>
      19) назначает на должность и освобождает от должности первых руководителей подведомственных государственных организаций образования, за исключением первых руководителей отдельных государственных высших учебных заведений, которые назначаются на должность и освобождаются от должности Президентом Республики Казахстан;
</w:t>
      </w:r>
      <w:r>
        <w:br/>
      </w:r>
      <w:r>
        <w:rPr>
          <w:rFonts w:ascii="Times New Roman"/>
          <w:b w:val="false"/>
          <w:i w:val="false"/>
          <w:color w:val="000000"/>
          <w:sz w:val="28"/>
        </w:rPr>
        <w:t>
      19-1) утверждает правила конкурсного замещения должностей научно-педагогического (профессорско-преподавательского состава, научных работников) персонала высших учебных заведений;
</w:t>
      </w:r>
      <w:r>
        <w:br/>
      </w:r>
      <w:r>
        <w:rPr>
          <w:rFonts w:ascii="Times New Roman"/>
          <w:b w:val="false"/>
          <w:i w:val="false"/>
          <w:color w:val="000000"/>
          <w:sz w:val="28"/>
        </w:rPr>
        <w:t>
      20) (исключен)
</w:t>
      </w:r>
      <w:r>
        <w:br/>
      </w:r>
      <w:r>
        <w:rPr>
          <w:rFonts w:ascii="Times New Roman"/>
          <w:b w:val="false"/>
          <w:i w:val="false"/>
          <w:color w:val="000000"/>
          <w:sz w:val="28"/>
        </w:rPr>
        <w:t>
      21) разрабатывает и утверждает отраслевую систему поощрения;
</w:t>
      </w:r>
      <w:r>
        <w:br/>
      </w:r>
      <w:r>
        <w:rPr>
          <w:rFonts w:ascii="Times New Roman"/>
          <w:b w:val="false"/>
          <w:i w:val="false"/>
          <w:color w:val="000000"/>
          <w:sz w:val="28"/>
        </w:rPr>
        <w:t>
      21-1) утверждает правила аттестации педагогических работников;
</w:t>
      </w:r>
      <w:r>
        <w:br/>
      </w:r>
      <w:r>
        <w:rPr>
          <w:rFonts w:ascii="Times New Roman"/>
          <w:b w:val="false"/>
          <w:i w:val="false"/>
          <w:color w:val="000000"/>
          <w:sz w:val="28"/>
        </w:rPr>
        <w:t>
      22) планирует и организует переподготовку и повышение квалификации педагогических кадров;
</w:t>
      </w:r>
      <w:r>
        <w:br/>
      </w:r>
      <w:r>
        <w:rPr>
          <w:rFonts w:ascii="Times New Roman"/>
          <w:b w:val="false"/>
          <w:i w:val="false"/>
          <w:color w:val="000000"/>
          <w:sz w:val="28"/>
        </w:rPr>
        <w:t>
      23) проводит переговоры с иностранными партнерами и подписывает в пределах своей компетенции международные договоры (соглашения) и программы в области образования, а также научной деятельности;
</w:t>
      </w:r>
      <w:r>
        <w:br/>
      </w:r>
      <w:r>
        <w:rPr>
          <w:rFonts w:ascii="Times New Roman"/>
          <w:b w:val="false"/>
          <w:i w:val="false"/>
          <w:color w:val="000000"/>
          <w:sz w:val="28"/>
        </w:rPr>
        <w:t>
      24) (исключен)
</w:t>
      </w:r>
      <w:r>
        <w:br/>
      </w:r>
      <w:r>
        <w:rPr>
          <w:rFonts w:ascii="Times New Roman"/>
          <w:b w:val="false"/>
          <w:i w:val="false"/>
          <w:color w:val="000000"/>
          <w:sz w:val="28"/>
        </w:rPr>
        <w:t>
      24-1) определяет порядок нострификации документов об образовании;
</w:t>
      </w:r>
      <w:r>
        <w:br/>
      </w:r>
      <w:r>
        <w:rPr>
          <w:rFonts w:ascii="Times New Roman"/>
          <w:b w:val="false"/>
          <w:i w:val="false"/>
          <w:color w:val="000000"/>
          <w:sz w:val="28"/>
        </w:rPr>
        <w:t>
      25) (исключен)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30 внесены изменения - Законами РК от 11 июня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20 декабря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2005 г.); от 4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официального опубликования); от 7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12 января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6 месяцев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Компетенция местных представительных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исполнительных органов в области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Местные представительные органы:
</w:t>
      </w:r>
      <w:r>
        <w:br/>
      </w:r>
      <w:r>
        <w:rPr>
          <w:rFonts w:ascii="Times New Roman"/>
          <w:b w:val="false"/>
          <w:i w:val="false"/>
          <w:color w:val="000000"/>
          <w:sz w:val="28"/>
        </w:rPr>
        <w:t>
      1) утверждают программы развития образования на территории соответствующей административно-территориальной единицы, представленные местными исполнительными органами, заслушивают отчеты об их исполнении;
</w:t>
      </w:r>
      <w:r>
        <w:br/>
      </w:r>
      <w:r>
        <w:rPr>
          <w:rFonts w:ascii="Times New Roman"/>
          <w:b w:val="false"/>
          <w:i w:val="false"/>
          <w:color w:val="000000"/>
          <w:sz w:val="28"/>
        </w:rPr>
        <w:t>
      2) принимают решение о предоставлении за счет бюджетных средств социальной помощи на приобретение топлива педагогическим работникам государственных организаций образования, проживающим и работающим в аульной (сельской) местности;
</w:t>
      </w:r>
      <w:r>
        <w:br/>
      </w:r>
      <w:r>
        <w:rPr>
          <w:rFonts w:ascii="Times New Roman"/>
          <w:b w:val="false"/>
          <w:i w:val="false"/>
          <w:color w:val="000000"/>
          <w:sz w:val="28"/>
        </w:rPr>
        <w:t>
      3) принимают решение о льготном проезде обучающихся на общественном транспорте.
</w:t>
      </w:r>
      <w:r>
        <w:br/>
      </w:r>
      <w:r>
        <w:rPr>
          <w:rFonts w:ascii="Times New Roman"/>
          <w:b w:val="false"/>
          <w:i w:val="false"/>
          <w:color w:val="000000"/>
          <w:sz w:val="28"/>
        </w:rPr>
        <w:t>
      2. Местный исполнительный орган области:
</w:t>
      </w:r>
      <w:r>
        <w:br/>
      </w:r>
      <w:r>
        <w:rPr>
          <w:rFonts w:ascii="Times New Roman"/>
          <w:b w:val="false"/>
          <w:i w:val="false"/>
          <w:color w:val="000000"/>
          <w:sz w:val="28"/>
        </w:rPr>
        <w:t>
      1) разрабатывает и вносит на утверждение маслихата программы развития образования;
</w:t>
      </w:r>
      <w:r>
        <w:br/>
      </w:r>
      <w:r>
        <w:rPr>
          <w:rFonts w:ascii="Times New Roman"/>
          <w:b w:val="false"/>
          <w:i w:val="false"/>
          <w:color w:val="000000"/>
          <w:sz w:val="28"/>
        </w:rPr>
        <w:t>
      2) обеспечивает предоставление гражданам начального профессионального образования;
</w:t>
      </w:r>
      <w:r>
        <w:br/>
      </w:r>
      <w:r>
        <w:rPr>
          <w:rFonts w:ascii="Times New Roman"/>
          <w:b w:val="false"/>
          <w:i w:val="false"/>
          <w:color w:val="000000"/>
          <w:sz w:val="28"/>
        </w:rPr>
        <w:t>
      3) обеспечивает реализацию образовательных программ среднего профессионального образования;
</w:t>
      </w:r>
      <w:r>
        <w:br/>
      </w:r>
      <w:r>
        <w:rPr>
          <w:rFonts w:ascii="Times New Roman"/>
          <w:b w:val="false"/>
          <w:i w:val="false"/>
          <w:color w:val="000000"/>
          <w:sz w:val="28"/>
        </w:rPr>
        <w:t>
      4) обеспечивает общеобразовательное обучение по специальным образовательным программам;
</w:t>
      </w:r>
      <w:r>
        <w:br/>
      </w:r>
      <w:r>
        <w:rPr>
          <w:rFonts w:ascii="Times New Roman"/>
          <w:b w:val="false"/>
          <w:i w:val="false"/>
          <w:color w:val="000000"/>
          <w:sz w:val="28"/>
        </w:rPr>
        <w:t>
      5) обеспечивает общеобразовательное обучение одаренных детей в специализированных организациях образования;
</w:t>
      </w:r>
      <w:r>
        <w:br/>
      </w:r>
      <w:r>
        <w:rPr>
          <w:rFonts w:ascii="Times New Roman"/>
          <w:b w:val="false"/>
          <w:i w:val="false"/>
          <w:color w:val="000000"/>
          <w:sz w:val="28"/>
        </w:rPr>
        <w:t>
      5-1) организует заказ бланков документов государственного образца об уровне (ступени) образования и (или) квалификации, обеспечивает ими организации образования, дающие основное общее и среднее общее, начальное профессиональное и среднее профессиональное образование, и осуществляет контроль за их использованием;
</w:t>
      </w:r>
      <w:r>
        <w:br/>
      </w:r>
      <w:r>
        <w:rPr>
          <w:rFonts w:ascii="Times New Roman"/>
          <w:b w:val="false"/>
          <w:i w:val="false"/>
          <w:color w:val="000000"/>
          <w:sz w:val="28"/>
        </w:rPr>
        <w:t>
      6) создает, преобразовывает и ликвидирует в установленном законодательством Республики Казахстан порядке организации образования, реализующие образовательные программы начального профессионального, среднего профессионального образования, специализированные и специальные образовательные программы, а также детские юношеские спортивные школы;
</w:t>
      </w:r>
      <w:r>
        <w:br/>
      </w:r>
      <w:r>
        <w:rPr>
          <w:rFonts w:ascii="Times New Roman"/>
          <w:b w:val="false"/>
          <w:i w:val="false"/>
          <w:color w:val="000000"/>
          <w:sz w:val="28"/>
        </w:rPr>
        <w:t>
      6-1) организует лицензирование образовательной деятельности, а также проведение государственной аттестации юридических лиц, реализующих основные программы начального профессионального и среднего профессионального образования, специализированные и специальные образовательные программы, а также программы дополнительного образования для детей и юношества по спорту;
</w:t>
      </w:r>
      <w:r>
        <w:br/>
      </w:r>
      <w:r>
        <w:rPr>
          <w:rFonts w:ascii="Times New Roman"/>
          <w:b w:val="false"/>
          <w:i w:val="false"/>
          <w:color w:val="000000"/>
          <w:sz w:val="28"/>
        </w:rPr>
        <w:t>
      7) утверждает государственный образовательный заказ на подготовку специалистов с начальным профессиональным, средним профессиональным образованием;
</w:t>
      </w:r>
      <w:r>
        <w:br/>
      </w:r>
      <w:r>
        <w:rPr>
          <w:rFonts w:ascii="Times New Roman"/>
          <w:b w:val="false"/>
          <w:i w:val="false"/>
          <w:color w:val="000000"/>
          <w:sz w:val="28"/>
        </w:rPr>
        <w:t>
      8) поддерживает и оказывает содействие в материально-техническом обеспечении государственных организаций образования (за исключением общеобразовательных и профессиональных школ в исправительных учреждениях уголовно-исполнительной системы), дающих начальное профессиональное и среднее профессиональное образование, а также специальных и специализированных организаций образования;
</w:t>
      </w:r>
      <w:r>
        <w:br/>
      </w:r>
      <w:r>
        <w:rPr>
          <w:rFonts w:ascii="Times New Roman"/>
          <w:b w:val="false"/>
          <w:i w:val="false"/>
          <w:color w:val="000000"/>
          <w:sz w:val="28"/>
        </w:rPr>
        <w:t>
      9) обеспечивает приобретение и доставку учебников и учебно-методических комплексов для организаций образования, дающих начальное профессиональное образование, а также реализующих специальные образовательные программы;
</w:t>
      </w:r>
      <w:r>
        <w:br/>
      </w:r>
      <w:r>
        <w:rPr>
          <w:rFonts w:ascii="Times New Roman"/>
          <w:b w:val="false"/>
          <w:i w:val="false"/>
          <w:color w:val="000000"/>
          <w:sz w:val="28"/>
        </w:rPr>
        <w:t>
      10) обеспечивает проведение школьных олимпиад областного масштаба;
</w:t>
      </w:r>
      <w:r>
        <w:br/>
      </w:r>
      <w:r>
        <w:rPr>
          <w:rFonts w:ascii="Times New Roman"/>
          <w:b w:val="false"/>
          <w:i w:val="false"/>
          <w:color w:val="000000"/>
          <w:sz w:val="28"/>
        </w:rPr>
        <w:t>
      11) обеспечивает дополнительное образование детей по спорту;
</w:t>
      </w:r>
      <w:r>
        <w:br/>
      </w:r>
      <w:r>
        <w:rPr>
          <w:rFonts w:ascii="Times New Roman"/>
          <w:b w:val="false"/>
          <w:i w:val="false"/>
          <w:color w:val="000000"/>
          <w:sz w:val="28"/>
        </w:rPr>
        <w:t>
      12) организует переподготовку кадров и повышение квалификации работников государственных учреждений, финансируемых за счет бюджетных средств;
</w:t>
      </w:r>
      <w:r>
        <w:br/>
      </w:r>
      <w:r>
        <w:rPr>
          <w:rFonts w:ascii="Times New Roman"/>
          <w:b w:val="false"/>
          <w:i w:val="false"/>
          <w:color w:val="000000"/>
          <w:sz w:val="28"/>
        </w:rPr>
        <w:t>
      13) обеспечивает обследование психического здоровья детей и подростков и оказание психолого-медико-педагогической консультативной помощи населению;
</w:t>
      </w:r>
      <w:r>
        <w:br/>
      </w:r>
      <w:r>
        <w:rPr>
          <w:rFonts w:ascii="Times New Roman"/>
          <w:b w:val="false"/>
          <w:i w:val="false"/>
          <w:color w:val="000000"/>
          <w:sz w:val="28"/>
        </w:rPr>
        <w:t>
      14) обеспечивает реабилитацию и социальную адаптацию детей и подростков с проблемами в развитии;
</w:t>
      </w:r>
      <w:r>
        <w:br/>
      </w:r>
      <w:r>
        <w:rPr>
          <w:rFonts w:ascii="Times New Roman"/>
          <w:b w:val="false"/>
          <w:i w:val="false"/>
          <w:color w:val="000000"/>
          <w:sz w:val="28"/>
        </w:rPr>
        <w:t>
      15) осуществляет в установленном порядке государственное обеспечение детей-сирот, детей, оставшихся без попечения родителей, их обязательное трудоустройство и обеспечение жильем;
</w:t>
      </w:r>
      <w:r>
        <w:br/>
      </w:r>
      <w:r>
        <w:rPr>
          <w:rFonts w:ascii="Times New Roman"/>
          <w:b w:val="false"/>
          <w:i w:val="false"/>
          <w:color w:val="000000"/>
          <w:sz w:val="28"/>
        </w:rPr>
        <w:t>
      16) организует бесплатное и льготное питание отдельных категорий обучающихся в порядке, предусмотренном законодательством Республики Казахстан;
</w:t>
      </w:r>
      <w:r>
        <w:br/>
      </w:r>
      <w:r>
        <w:rPr>
          <w:rFonts w:ascii="Times New Roman"/>
          <w:b w:val="false"/>
          <w:i w:val="false"/>
          <w:color w:val="000000"/>
          <w:sz w:val="28"/>
        </w:rPr>
        <w:t>
      17) содействует трудоустройству выпускников организаций образования, дающих среднее профессиональное образование;
</w:t>
      </w:r>
      <w:r>
        <w:br/>
      </w:r>
      <w:r>
        <w:rPr>
          <w:rFonts w:ascii="Times New Roman"/>
          <w:b w:val="false"/>
          <w:i w:val="false"/>
          <w:color w:val="000000"/>
          <w:sz w:val="28"/>
        </w:rPr>
        <w:t>
      18) вносит предложения в маслихат о льготном проезде обучающихся на общественном транспорте.      
</w:t>
      </w:r>
      <w:r>
        <w:br/>
      </w:r>
      <w:r>
        <w:rPr>
          <w:rFonts w:ascii="Times New Roman"/>
          <w:b w:val="false"/>
          <w:i w:val="false"/>
          <w:color w:val="000000"/>
          <w:sz w:val="28"/>
        </w:rPr>
        <w:t>
      3. Местный исполнительный орган города республиканского значения и столицы:
</w:t>
      </w:r>
      <w:r>
        <w:br/>
      </w:r>
      <w:r>
        <w:rPr>
          <w:rFonts w:ascii="Times New Roman"/>
          <w:b w:val="false"/>
          <w:i w:val="false"/>
          <w:color w:val="000000"/>
          <w:sz w:val="28"/>
        </w:rPr>
        <w:t>
      1) разрабатывает и вносит на утверждение маслихата программы развития образования;
</w:t>
      </w:r>
      <w:r>
        <w:br/>
      </w:r>
      <w:r>
        <w:rPr>
          <w:rFonts w:ascii="Times New Roman"/>
          <w:b w:val="false"/>
          <w:i w:val="false"/>
          <w:color w:val="000000"/>
          <w:sz w:val="28"/>
        </w:rPr>
        <w:t>
      2) организует учет детей дошкольного и школьного возраста, их обучение до получения ими обязательного среднего образования;
</w:t>
      </w:r>
      <w:r>
        <w:br/>
      </w:r>
      <w:r>
        <w:rPr>
          <w:rFonts w:ascii="Times New Roman"/>
          <w:b w:val="false"/>
          <w:i w:val="false"/>
          <w:color w:val="000000"/>
          <w:sz w:val="28"/>
        </w:rPr>
        <w:t>
      3) организует и обеспечивает обязательное среднее общее образование граждан, включая вечернюю (сменную) форму обучения, и среднее общее образование, предоставляемое через организации интернатного типа;
</w:t>
      </w:r>
      <w:r>
        <w:br/>
      </w:r>
      <w:r>
        <w:rPr>
          <w:rFonts w:ascii="Times New Roman"/>
          <w:b w:val="false"/>
          <w:i w:val="false"/>
          <w:color w:val="000000"/>
          <w:sz w:val="28"/>
        </w:rPr>
        <w:t>
      4) обеспечивает получение гражданами начального профессионального образования;
</w:t>
      </w:r>
      <w:r>
        <w:br/>
      </w:r>
      <w:r>
        <w:rPr>
          <w:rFonts w:ascii="Times New Roman"/>
          <w:b w:val="false"/>
          <w:i w:val="false"/>
          <w:color w:val="000000"/>
          <w:sz w:val="28"/>
        </w:rPr>
        <w:t>
      5) обеспечивает получение гражданами среднего профессионального образования;
</w:t>
      </w:r>
      <w:r>
        <w:br/>
      </w:r>
      <w:r>
        <w:rPr>
          <w:rFonts w:ascii="Times New Roman"/>
          <w:b w:val="false"/>
          <w:i w:val="false"/>
          <w:color w:val="000000"/>
          <w:sz w:val="28"/>
        </w:rPr>
        <w:t>
      6) 
</w:t>
      </w:r>
      <w:r>
        <w:rPr>
          <w:rFonts w:ascii="Times New Roman"/>
          <w:b w:val="false"/>
          <w:i w:val="false"/>
          <w:color w:val="800000"/>
          <w:sz w:val="28"/>
        </w:rPr>
        <w:t>
</w:t>
      </w:r>
      <w:r>
        <w:rPr>
          <w:rFonts w:ascii="Times New Roman"/>
          <w:b w:val="false"/>
          <w:i/>
          <w:color w:val="800000"/>
          <w:sz w:val="28"/>
        </w:rPr>
        <w:t>
(исключен - от 10 января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ст.2 Закона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7) создает, преобразовывает и ликвидирует в порядке, установленном законодательством Республики Казахстан, организации образования, дающие начальное общее, основное общее и среднее общее, начальное профессиональное и среднее профессиональное образование, дошкольные и внешкольные организации, а также организации образования, реализующие специальные и специализированные образовательные программы;
</w:t>
      </w:r>
      <w:r>
        <w:br/>
      </w:r>
      <w:r>
        <w:rPr>
          <w:rFonts w:ascii="Times New Roman"/>
          <w:b w:val="false"/>
          <w:i w:val="false"/>
          <w:color w:val="000000"/>
          <w:sz w:val="28"/>
        </w:rPr>
        <w:t>
      8) организует лицензирование образовательной деятельности, а также проведение государственной аттестации юридических лиц, реализующих основные образовательные программы начального общего, основного общего или среднего общего, начального профессионального, среднего профессионального образования, специальные и специализированные образовательные программы, а также дошкольных и внешкольных организаций;
</w:t>
      </w:r>
      <w:r>
        <w:br/>
      </w:r>
      <w:r>
        <w:rPr>
          <w:rFonts w:ascii="Times New Roman"/>
          <w:b w:val="false"/>
          <w:i w:val="false"/>
          <w:color w:val="000000"/>
          <w:sz w:val="28"/>
        </w:rPr>
        <w:t>
      9) утверждает государственный образовательный заказ на подготовку специалистов со средним профессиональным образованием;
</w:t>
      </w:r>
      <w:r>
        <w:br/>
      </w:r>
      <w:r>
        <w:rPr>
          <w:rFonts w:ascii="Times New Roman"/>
          <w:b w:val="false"/>
          <w:i w:val="false"/>
          <w:color w:val="000000"/>
          <w:sz w:val="28"/>
        </w:rPr>
        <w:t>
      10) организует участие обучающихся в едином национальном тестировании;
</w:t>
      </w:r>
      <w:r>
        <w:br/>
      </w:r>
      <w:r>
        <w:rPr>
          <w:rFonts w:ascii="Times New Roman"/>
          <w:b w:val="false"/>
          <w:i w:val="false"/>
          <w:color w:val="000000"/>
          <w:sz w:val="28"/>
        </w:rPr>
        <w:t>
      11) организует приобретение и доставку учебников и учебно-методических комплексов для учреждений обязательного среднего общего образования, а также для учреждений, реализующих специальные образовательные программы;
</w:t>
      </w:r>
      <w:r>
        <w:br/>
      </w:r>
      <w:r>
        <w:rPr>
          <w:rFonts w:ascii="Times New Roman"/>
          <w:b w:val="false"/>
          <w:i w:val="false"/>
          <w:color w:val="000000"/>
          <w:sz w:val="28"/>
        </w:rPr>
        <w:t>
      12) обеспечивает дополнительное образование для детей и юношества;
</w:t>
      </w:r>
      <w:r>
        <w:br/>
      </w:r>
      <w:r>
        <w:rPr>
          <w:rFonts w:ascii="Times New Roman"/>
          <w:b w:val="false"/>
          <w:i w:val="false"/>
          <w:color w:val="000000"/>
          <w:sz w:val="28"/>
        </w:rPr>
        <w:t>
      13) поддерживает и оказывает содействие в материально-техническом обеспечении государственных организаций образования, за исключением общеобразовательных и профессиональных школ в исправительных учреждениях уголовно-исполнительной системы и организаций дошкольного воспитания и обучения;
</w:t>
      </w:r>
      <w:r>
        <w:br/>
      </w:r>
      <w:r>
        <w:rPr>
          <w:rFonts w:ascii="Times New Roman"/>
          <w:b w:val="false"/>
          <w:i w:val="false"/>
          <w:color w:val="000000"/>
          <w:sz w:val="28"/>
        </w:rPr>
        <w:t>
      14) обеспечивает общеобразовательное обучение по специальным образовательным программам;
</w:t>
      </w:r>
      <w:r>
        <w:br/>
      </w:r>
      <w:r>
        <w:rPr>
          <w:rFonts w:ascii="Times New Roman"/>
          <w:b w:val="false"/>
          <w:i w:val="false"/>
          <w:color w:val="000000"/>
          <w:sz w:val="28"/>
        </w:rPr>
        <w:t>
      15) обеспечивает общеобразовательное обучение одаренных детей в специализированных организациях образования;
</w:t>
      </w:r>
      <w:r>
        <w:br/>
      </w:r>
      <w:r>
        <w:rPr>
          <w:rFonts w:ascii="Times New Roman"/>
          <w:b w:val="false"/>
          <w:i w:val="false"/>
          <w:color w:val="000000"/>
          <w:sz w:val="28"/>
        </w:rPr>
        <w:t>
      16) обеспечивает проведение школьных олимпиад масштаба города республиканского значения, столицы;
</w:t>
      </w:r>
      <w:r>
        <w:br/>
      </w:r>
      <w:r>
        <w:rPr>
          <w:rFonts w:ascii="Times New Roman"/>
          <w:b w:val="false"/>
          <w:i w:val="false"/>
          <w:color w:val="000000"/>
          <w:sz w:val="28"/>
        </w:rPr>
        <w:t>
      17) обеспечивает обследование психического здоровья детей и подростков и оказание психолого-медико-педагогической консультативной помощи населению;
</w:t>
      </w:r>
      <w:r>
        <w:br/>
      </w:r>
      <w:r>
        <w:rPr>
          <w:rFonts w:ascii="Times New Roman"/>
          <w:b w:val="false"/>
          <w:i w:val="false"/>
          <w:color w:val="000000"/>
          <w:sz w:val="28"/>
        </w:rPr>
        <w:t>
      18) обеспечивает реабилитацию и социальную адаптацию детей и подростков с проблемами в развитии;
</w:t>
      </w:r>
      <w:r>
        <w:br/>
      </w:r>
      <w:r>
        <w:rPr>
          <w:rFonts w:ascii="Times New Roman"/>
          <w:b w:val="false"/>
          <w:i w:val="false"/>
          <w:color w:val="000000"/>
          <w:sz w:val="28"/>
        </w:rPr>
        <w:t>
      19) обеспечивает переподготовку кадров и повышение квалификации работников государственных учреждений, финансируемых за счет бюджетных средств;
</w:t>
      </w:r>
      <w:r>
        <w:br/>
      </w:r>
      <w:r>
        <w:rPr>
          <w:rFonts w:ascii="Times New Roman"/>
          <w:b w:val="false"/>
          <w:i w:val="false"/>
          <w:color w:val="000000"/>
          <w:sz w:val="28"/>
        </w:rPr>
        <w:t>
      20) осуществляет в установленном порядке государственное обеспечение детей-сирот, детей, оставшихся без попечения родителей, их обязательное трудоустройство и обеспечение жильем;
</w:t>
      </w:r>
      <w:r>
        <w:br/>
      </w:r>
      <w:r>
        <w:rPr>
          <w:rFonts w:ascii="Times New Roman"/>
          <w:b w:val="false"/>
          <w:i w:val="false"/>
          <w:color w:val="000000"/>
          <w:sz w:val="28"/>
        </w:rPr>
        <w:t>
      21)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за исключением дошкольных;
</w:t>
      </w:r>
      <w:r>
        <w:br/>
      </w:r>
      <w:r>
        <w:rPr>
          <w:rFonts w:ascii="Times New Roman"/>
          <w:b w:val="false"/>
          <w:i w:val="false"/>
          <w:color w:val="000000"/>
          <w:sz w:val="28"/>
        </w:rPr>
        <w:t>
      22) организует в порядке, предусмотренном законодательством Республики Казахстан, бесплатное и льготное питание отдельных категорий обучающихся и воспитанников;
</w:t>
      </w:r>
      <w:r>
        <w:br/>
      </w:r>
      <w:r>
        <w:rPr>
          <w:rFonts w:ascii="Times New Roman"/>
          <w:b w:val="false"/>
          <w:i w:val="false"/>
          <w:color w:val="000000"/>
          <w:sz w:val="28"/>
        </w:rPr>
        <w:t>
      23) содействует трудоустройству выпускников организаций образования;
</w:t>
      </w:r>
      <w:r>
        <w:br/>
      </w:r>
      <w:r>
        <w:rPr>
          <w:rFonts w:ascii="Times New Roman"/>
          <w:b w:val="false"/>
          <w:i w:val="false"/>
          <w:color w:val="000000"/>
          <w:sz w:val="28"/>
        </w:rPr>
        <w:t>
      24) вносит предложения в маслихат о льготном проезде обучающихся на общественном транспорте;
</w:t>
      </w:r>
      <w:r>
        <w:br/>
      </w:r>
      <w:r>
        <w:rPr>
          <w:rFonts w:ascii="Times New Roman"/>
          <w:b w:val="false"/>
          <w:i w:val="false"/>
          <w:color w:val="000000"/>
          <w:sz w:val="28"/>
        </w:rPr>
        <w:t>
      25) оказывает организациям дошкольного воспитания и обучения необходимую методическую и консультативную помощь.
</w:t>
      </w:r>
      <w:r>
        <w:br/>
      </w:r>
      <w:r>
        <w:rPr>
          <w:rFonts w:ascii="Times New Roman"/>
          <w:b w:val="false"/>
          <w:i w:val="false"/>
          <w:color w:val="000000"/>
          <w:sz w:val="28"/>
        </w:rPr>
        <w:t>
      4. Местный исполнительный орган района (города областного значения):
</w:t>
      </w:r>
      <w:r>
        <w:br/>
      </w:r>
      <w:r>
        <w:rPr>
          <w:rFonts w:ascii="Times New Roman"/>
          <w:b w:val="false"/>
          <w:i w:val="false"/>
          <w:color w:val="000000"/>
          <w:sz w:val="28"/>
        </w:rPr>
        <w:t>
      1) реализует программы развития образования;
</w:t>
      </w:r>
      <w:r>
        <w:br/>
      </w:r>
      <w:r>
        <w:rPr>
          <w:rFonts w:ascii="Times New Roman"/>
          <w:b w:val="false"/>
          <w:i w:val="false"/>
          <w:color w:val="000000"/>
          <w:sz w:val="28"/>
        </w:rPr>
        <w:t>
      2) обеспечивает предоставление гражданам обязательного среднего общего образования, включая вечернюю (сменную) форму обучения, и среднего общего образования, предоставляемого через организации интернатного типа;
</w:t>
      </w:r>
      <w:r>
        <w:br/>
      </w:r>
      <w:r>
        <w:rPr>
          <w:rFonts w:ascii="Times New Roman"/>
          <w:b w:val="false"/>
          <w:i w:val="false"/>
          <w:color w:val="000000"/>
          <w:sz w:val="28"/>
        </w:rPr>
        <w:t>
      3) организует учет детей дошкольного и школьного возраста, их обучение до получения ими обязательного среднего образования;
</w:t>
      </w:r>
      <w:r>
        <w:br/>
      </w:r>
      <w:r>
        <w:rPr>
          <w:rFonts w:ascii="Times New Roman"/>
          <w:b w:val="false"/>
          <w:i w:val="false"/>
          <w:color w:val="000000"/>
          <w:sz w:val="28"/>
        </w:rPr>
        <w:t>
      4) создает, преобразовывает и ликвидирует в порядке, установленном законодательством Республики Казахстан, организации образования, дающие начальное общее, основное общее или среднее общее образование, за исключением специального и специализированного образования, а также дошкольные и внешкольные организации;
</w:t>
      </w:r>
      <w:r>
        <w:br/>
      </w:r>
      <w:r>
        <w:rPr>
          <w:rFonts w:ascii="Times New Roman"/>
          <w:b w:val="false"/>
          <w:i w:val="false"/>
          <w:color w:val="000000"/>
          <w:sz w:val="28"/>
        </w:rPr>
        <w:t>
      5) организует лицензирование образовательной деятельности, а также проведение государственной аттестации юридических лиц, реализующих основные образовательные программы начального общего, основного общего или среднего общего образования (за исключением специальных и специализированных образовательных программ, программ дополнительного образования для детей и юношества по спорту), а также дошкольных и внешкольных организаций;
</w:t>
      </w:r>
      <w:r>
        <w:br/>
      </w:r>
      <w:r>
        <w:rPr>
          <w:rFonts w:ascii="Times New Roman"/>
          <w:b w:val="false"/>
          <w:i w:val="false"/>
          <w:color w:val="000000"/>
          <w:sz w:val="28"/>
        </w:rPr>
        <w:t>
      6) поддерживает и оказывает содействие в материально-техническом обеспечении государственных организаций образования, за исключением общеобразовательных и профессиональных школ в исправительных учреждениях уголовно-исполнительной системы, организаций образования, дающих начальное профессиональное и среднее профессиональное образование, специальных, специализированных и организаций дошкольного воспитания и обучения;
</w:t>
      </w:r>
      <w:r>
        <w:br/>
      </w:r>
      <w:r>
        <w:rPr>
          <w:rFonts w:ascii="Times New Roman"/>
          <w:b w:val="false"/>
          <w:i w:val="false"/>
          <w:color w:val="000000"/>
          <w:sz w:val="28"/>
        </w:rPr>
        <w:t>
      7) организует приобретение и доставку учебников и учебно-методических комплексов для учреждений обязательного среднего общего образования;
</w:t>
      </w:r>
      <w:r>
        <w:br/>
      </w:r>
      <w:r>
        <w:rPr>
          <w:rFonts w:ascii="Times New Roman"/>
          <w:b w:val="false"/>
          <w:i w:val="false"/>
          <w:color w:val="000000"/>
          <w:sz w:val="28"/>
        </w:rPr>
        <w:t>
      8) обеспечивает дополнительное образование для детей и юношества;
</w:t>
      </w:r>
      <w:r>
        <w:br/>
      </w:r>
      <w:r>
        <w:rPr>
          <w:rFonts w:ascii="Times New Roman"/>
          <w:b w:val="false"/>
          <w:i w:val="false"/>
          <w:color w:val="000000"/>
          <w:sz w:val="28"/>
        </w:rPr>
        <w:t>
      9) организует проведение школьных олимпиад районного (городского) масштаба;
</w:t>
      </w:r>
      <w:r>
        <w:br/>
      </w:r>
      <w:r>
        <w:rPr>
          <w:rFonts w:ascii="Times New Roman"/>
          <w:b w:val="false"/>
          <w:i w:val="false"/>
          <w:color w:val="000000"/>
          <w:sz w:val="28"/>
        </w:rPr>
        <w:t>
      10) осуществляет в установленном порядке государственное обеспечение детей-сирот, детей, оставшихся без попечения родителей, их обязательное трудоустройство и обеспечение жильем;
</w:t>
      </w:r>
      <w:r>
        <w:br/>
      </w:r>
      <w:r>
        <w:rPr>
          <w:rFonts w:ascii="Times New Roman"/>
          <w:b w:val="false"/>
          <w:i w:val="false"/>
          <w:color w:val="000000"/>
          <w:sz w:val="28"/>
        </w:rPr>
        <w:t>
      11)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за исключением дошкольных;
</w:t>
      </w:r>
      <w:r>
        <w:br/>
      </w:r>
      <w:r>
        <w:rPr>
          <w:rFonts w:ascii="Times New Roman"/>
          <w:b w:val="false"/>
          <w:i w:val="false"/>
          <w:color w:val="000000"/>
          <w:sz w:val="28"/>
        </w:rPr>
        <w:t>
      12) организует в порядке, предусмотренном законодательством Республики Казахстан, бесплатное и льготное питание отдельных категорий обучающихся и воспитанников;
</w:t>
      </w:r>
      <w:r>
        <w:br/>
      </w:r>
      <w:r>
        <w:rPr>
          <w:rFonts w:ascii="Times New Roman"/>
          <w:b w:val="false"/>
          <w:i w:val="false"/>
          <w:color w:val="000000"/>
          <w:sz w:val="28"/>
        </w:rPr>
        <w:t>
      13) содействует трудоустройству выпускников организаций образования;
</w:t>
      </w:r>
      <w:r>
        <w:br/>
      </w:r>
      <w:r>
        <w:rPr>
          <w:rFonts w:ascii="Times New Roman"/>
          <w:b w:val="false"/>
          <w:i w:val="false"/>
          <w:color w:val="000000"/>
          <w:sz w:val="28"/>
        </w:rPr>
        <w:t>
      14) содействует обеспечению жилищно-бытовых условий для молодых специалистов, прибывших на работу в организации образования, находящиеся в сельской местности;
</w:t>
      </w:r>
      <w:r>
        <w:br/>
      </w:r>
      <w:r>
        <w:rPr>
          <w:rFonts w:ascii="Times New Roman"/>
          <w:b w:val="false"/>
          <w:i w:val="false"/>
          <w:color w:val="000000"/>
          <w:sz w:val="28"/>
        </w:rPr>
        <w:t>
      15) вносит предложения в маслихат о льготном проезде обучающихся на общественном транспорте;
</w:t>
      </w:r>
      <w:r>
        <w:br/>
      </w:r>
      <w:r>
        <w:rPr>
          <w:rFonts w:ascii="Times New Roman"/>
          <w:b w:val="false"/>
          <w:i w:val="false"/>
          <w:color w:val="000000"/>
          <w:sz w:val="28"/>
        </w:rPr>
        <w:t>
      16) оказывает организациям дошкольного воспитания и обучения и семье необходимую методическую и консультативную помощь.
</w:t>
      </w:r>
      <w:r>
        <w:br/>
      </w:r>
      <w:r>
        <w:rPr>
          <w:rFonts w:ascii="Times New Roman"/>
          <w:b w:val="false"/>
          <w:i w:val="false"/>
          <w:color w:val="000000"/>
          <w:sz w:val="28"/>
        </w:rPr>
        <w:t>
      5. Аким района в городе, города областного, районного значения, поселка, аула (села), аульного (сельского) округа:
</w:t>
      </w:r>
      <w:r>
        <w:br/>
      </w:r>
      <w:r>
        <w:rPr>
          <w:rFonts w:ascii="Times New Roman"/>
          <w:b w:val="false"/>
          <w:i w:val="false"/>
          <w:color w:val="000000"/>
          <w:sz w:val="28"/>
        </w:rPr>
        <w:t>
      1) организует учет детей дошкольного возраста;
</w:t>
      </w:r>
      <w:r>
        <w:br/>
      </w:r>
      <w:r>
        <w:rPr>
          <w:rFonts w:ascii="Times New Roman"/>
          <w:b w:val="false"/>
          <w:i w:val="false"/>
          <w:color w:val="000000"/>
          <w:sz w:val="28"/>
        </w:rPr>
        <w:t>
      2) обеспечивает дошкольное воспитание и обучение, в том числе организует в порядке, установленном законодательством Республики Казахстан, медицинское обслуживание в организациях дошкольного воспитания и обучения.
</w:t>
      </w:r>
      <w:r>
        <w:br/>
      </w:r>
      <w:r>
        <w:rPr>
          <w:rFonts w:ascii="Times New Roman"/>
          <w:b w:val="false"/>
          <w:i w:val="false"/>
          <w:color w:val="000000"/>
          <w:sz w:val="28"/>
        </w:rPr>
        <w:t>
      Аким поселка, аула (села), аульного (сельского) округа организует бесплатный подвоз обучающихся до школы и обратно в аульной (сельской) местности.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31 внесены изменения - Законами РК от 22 ноября 1999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484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2000 г.);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20 декабря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2005 г.); от 10 января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ст.2 Закона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4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официального опубликования); от 12 января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6 месяцев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(Исключена - Законом РК от 20 декабря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2005 г.)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Компетенция организаций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Организации образования самостоятельны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законодательством Республики Казахстан, Типовым положением об организациях образования соответствующего типа и уставами организаций образования.
</w:t>
      </w:r>
      <w:r>
        <w:br/>
      </w:r>
      <w:r>
        <w:rPr>
          <w:rFonts w:ascii="Times New Roman"/>
          <w:b w:val="false"/>
          <w:i w:val="false"/>
          <w:color w:val="000000"/>
          <w:sz w:val="28"/>
        </w:rPr>
        <w:t>
      1-1. Организации образования свою деятельность осуществляют гласно, информируют общественность об учебной, научно-исследовательской и финансовой деятельности.
</w:t>
      </w:r>
      <w:r>
        <w:br/>
      </w:r>
      <w:r>
        <w:rPr>
          <w:rFonts w:ascii="Times New Roman"/>
          <w:b w:val="false"/>
          <w:i w:val="false"/>
          <w:color w:val="000000"/>
          <w:sz w:val="28"/>
        </w:rPr>
        <w:t>
      2. Руководитель государственной организации образования по согласованию с уполномоченными органами управления назначает и освобождает от должности своих заместителей. Порядок их назначения и освобождения определяется уставом организации образования.
</w:t>
      </w:r>
      <w:r>
        <w:br/>
      </w:r>
      <w:r>
        <w:rPr>
          <w:rFonts w:ascii="Times New Roman"/>
          <w:b w:val="false"/>
          <w:i w:val="false"/>
          <w:color w:val="000000"/>
          <w:sz w:val="28"/>
        </w:rPr>
        <w:t>
      3. К компетенции организаций образования относятся следующие функции:
</w:t>
      </w:r>
      <w:r>
        <w:br/>
      </w:r>
      <w:r>
        <w:rPr>
          <w:rFonts w:ascii="Times New Roman"/>
          <w:b w:val="false"/>
          <w:i w:val="false"/>
          <w:color w:val="000000"/>
          <w:sz w:val="28"/>
        </w:rPr>
        <w:t>
      1) разработка проекта устава;
</w:t>
      </w:r>
      <w:r>
        <w:br/>
      </w:r>
      <w:r>
        <w:rPr>
          <w:rFonts w:ascii="Times New Roman"/>
          <w:b w:val="false"/>
          <w:i w:val="false"/>
          <w:color w:val="000000"/>
          <w:sz w:val="28"/>
        </w:rPr>
        <w:t>
      2) разработка и утверждение правил внутреннего распорядка;
</w:t>
      </w:r>
      <w:r>
        <w:br/>
      </w:r>
      <w:r>
        <w:rPr>
          <w:rFonts w:ascii="Times New Roman"/>
          <w:b w:val="false"/>
          <w:i w:val="false"/>
          <w:color w:val="000000"/>
          <w:sz w:val="28"/>
        </w:rPr>
        <w:t>
      3) разработка и утверждение рабочих учебных планов и программ, календарных графиков учебного процесса;
</w:t>
      </w:r>
      <w:r>
        <w:br/>
      </w:r>
      <w:r>
        <w:rPr>
          <w:rFonts w:ascii="Times New Roman"/>
          <w:b w:val="false"/>
          <w:i w:val="false"/>
          <w:color w:val="000000"/>
          <w:sz w:val="28"/>
        </w:rPr>
        <w:t>
      4) формирование контингента обучающихся, воспитанников в соответствии с лицензией на право ведения образовательной деятельности, если иное не предусмотрено настоящим Законом и Типовым положением об организациях образования соответствующего типа;
</w:t>
      </w:r>
      <w:r>
        <w:br/>
      </w:r>
      <w:r>
        <w:rPr>
          <w:rFonts w:ascii="Times New Roman"/>
          <w:b w:val="false"/>
          <w:i w:val="false"/>
          <w:color w:val="000000"/>
          <w:sz w:val="28"/>
        </w:rPr>
        <w:t>
      Формирование контингента обучающихся средних профессиональных и высших профессиональных учебных заведений осуществляется на основе конкурса баллов сертификатов, выданных по результатам единого национального тестирования, комплексного тестирования в соответствии с Типовыми правилами приема в учебные заведения соответствующего типа; 
</w:t>
      </w:r>
      <w:r>
        <w:rPr>
          <w:rFonts w:ascii="Times New Roman"/>
          <w:b w:val="false"/>
          <w:i w:val="false"/>
          <w:color w:val="800000"/>
          <w:sz w:val="28"/>
        </w:rPr>
        <w:t>
</w:t>
      </w:r>
      <w:r>
        <w:rPr>
          <w:rFonts w:ascii="Times New Roman"/>
          <w:b w:val="false"/>
          <w:i/>
          <w:color w:val="800000"/>
          <w:sz w:val="28"/>
        </w:rPr>
        <w:t>
(Прим. РЦПИ: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V001245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5)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w:t>
      </w:r>
      <w:r>
        <w:br/>
      </w:r>
      <w:r>
        <w:rPr>
          <w:rFonts w:ascii="Times New Roman"/>
          <w:b w:val="false"/>
          <w:i w:val="false"/>
          <w:color w:val="000000"/>
          <w:sz w:val="28"/>
        </w:rPr>
        <w:t>
      6) проведение текущего контроля успеваемости, промежуточной и итоговой аттестации обучающихся, за исключением единого национального тестирования и присвоения квалификации по профессиям (специальностям) технического и обслуживающего труда;      
</w:t>
      </w:r>
      <w:r>
        <w:br/>
      </w:r>
      <w:r>
        <w:rPr>
          <w:rFonts w:ascii="Times New Roman"/>
          <w:b w:val="false"/>
          <w:i w:val="false"/>
          <w:color w:val="000000"/>
          <w:sz w:val="28"/>
        </w:rPr>
        <w:t>
      7)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8) установление ставок заработной платы и должностных окладов работников в государственных организациях образования в пределах собственных финансовых средств и с учетом ограничений, установленных республиканскими нормативными правовыми актами;
</w:t>
      </w:r>
      <w:r>
        <w:br/>
      </w:r>
      <w:r>
        <w:rPr>
          <w:rFonts w:ascii="Times New Roman"/>
          <w:b w:val="false"/>
          <w:i w:val="false"/>
          <w:color w:val="000000"/>
          <w:sz w:val="28"/>
        </w:rPr>
        <w:t>
      9) установление надбавок и доплат к должностным окладам работников государственных организаций образования, порядка и размеров их премирования в порядке, установленном законодательством Республики Казахстан;
</w:t>
      </w:r>
      <w:r>
        <w:br/>
      </w:r>
      <w:r>
        <w:rPr>
          <w:rFonts w:ascii="Times New Roman"/>
          <w:b w:val="false"/>
          <w:i w:val="false"/>
          <w:color w:val="000000"/>
          <w:sz w:val="28"/>
        </w:rPr>
        <w:t>
      9-1) обеспечение повышения квалификации и переподготовки кадров в порядке, установленном законодательством Республики Казахстан; 
</w:t>
      </w:r>
      <w:r>
        <w:br/>
      </w:r>
      <w:r>
        <w:rPr>
          <w:rFonts w:ascii="Times New Roman"/>
          <w:b w:val="false"/>
          <w:i w:val="false"/>
          <w:color w:val="000000"/>
          <w:sz w:val="28"/>
        </w:rPr>
        <w:t>
      10) материально-техническое обеспечение, оснащение и оборудование организаций образования в соответствии с нормативными требованиями;
</w:t>
      </w:r>
      <w:r>
        <w:br/>
      </w:r>
      <w:r>
        <w:rPr>
          <w:rFonts w:ascii="Times New Roman"/>
          <w:b w:val="false"/>
          <w:i w:val="false"/>
          <w:color w:val="000000"/>
          <w:sz w:val="28"/>
        </w:rPr>
        <w:t>
      11) привлечение дополнительных источников финансовых и материальных средств для осуществления уставной деятельности в порядке, установленном законодательством Республики Казахстан;
</w:t>
      </w:r>
      <w:r>
        <w:br/>
      </w:r>
      <w:r>
        <w:rPr>
          <w:rFonts w:ascii="Times New Roman"/>
          <w:b w:val="false"/>
          <w:i w:val="false"/>
          <w:color w:val="000000"/>
          <w:sz w:val="28"/>
        </w:rPr>
        <w:t>
      12) создание необходимых условий для работы подразделений организаций общественного питания и медицинских организаций, контроль их работы в целях охраны и укрепления здоровья обучающихся, воспитанников и работников;
</w:t>
      </w:r>
      <w:r>
        <w:br/>
      </w:r>
      <w:r>
        <w:rPr>
          <w:rFonts w:ascii="Times New Roman"/>
          <w:b w:val="false"/>
          <w:i w:val="false"/>
          <w:color w:val="000000"/>
          <w:sz w:val="28"/>
        </w:rPr>
        <w:t>
      13) обеспечение своевременного предоставления отдельным категориям обучающихся, воспитанников дополнительных льгот и видов материального обеспечения, предусмотренных законодательством Республики Казахстан;
</w:t>
      </w:r>
      <w:r>
        <w:br/>
      </w:r>
      <w:r>
        <w:rPr>
          <w:rFonts w:ascii="Times New Roman"/>
          <w:b w:val="false"/>
          <w:i w:val="false"/>
          <w:color w:val="000000"/>
          <w:sz w:val="28"/>
        </w:rPr>
        <w:t>
      14) обеспечение условий содержания и проживания воспитанников и обучающихся не ниже установленных норм;
</w:t>
      </w:r>
      <w:r>
        <w:br/>
      </w:r>
      <w:r>
        <w:rPr>
          <w:rFonts w:ascii="Times New Roman"/>
          <w:b w:val="false"/>
          <w:i w:val="false"/>
          <w:color w:val="000000"/>
          <w:sz w:val="28"/>
        </w:rPr>
        <w:t>
      15) содействие деятельности органов общественного самоуправления, общественных объединений;
</w:t>
      </w:r>
      <w:r>
        <w:br/>
      </w:r>
      <w:r>
        <w:rPr>
          <w:rFonts w:ascii="Times New Roman"/>
          <w:b w:val="false"/>
          <w:i w:val="false"/>
          <w:color w:val="000000"/>
          <w:sz w:val="28"/>
        </w:rPr>
        <w:t>
      16) предоставление учредителю и заинтересованным лицам отчета о поступлении и расходовании финансовых и материальных ресурсов;
</w:t>
      </w:r>
      <w:r>
        <w:br/>
      </w:r>
      <w:r>
        <w:rPr>
          <w:rFonts w:ascii="Times New Roman"/>
          <w:b w:val="false"/>
          <w:i w:val="false"/>
          <w:color w:val="000000"/>
          <w:sz w:val="28"/>
        </w:rPr>
        <w:t>
      17) присвоение научно-педагогическим работникам высших учебных заведений академических званий доцента и профессора соответствующего учебного заведения. Ходатайство перед государственным органом аттестации Республики Казахстан о присвоении ученых званий доцента и профессора;
</w:t>
      </w:r>
      <w:r>
        <w:br/>
      </w:r>
      <w:r>
        <w:rPr>
          <w:rFonts w:ascii="Times New Roman"/>
          <w:b w:val="false"/>
          <w:i w:val="false"/>
          <w:color w:val="000000"/>
          <w:sz w:val="28"/>
        </w:rPr>
        <w:t>
      18) (исключен)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33 внесены изменения - Законами РК от 11 июня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20 декабря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2005 г.).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Управление организациями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Управление организациями образования осуществляется в соответствии с законодательством Республики Казахстан, Типовыми правилами деятельности организаций образования соответствующего типа и уставом организации образования.
</w:t>
      </w:r>
      <w:r>
        <w:br/>
      </w:r>
      <w:r>
        <w:rPr>
          <w:rFonts w:ascii="Times New Roman"/>
          <w:b w:val="false"/>
          <w:i w:val="false"/>
          <w:color w:val="000000"/>
          <w:sz w:val="28"/>
        </w:rPr>
        <w:t>
      2. Формами коллегиального управления организацией образования являются совет (ученый совет) организации образования, попечительский совет, педагогический, методический (учебно-методический, научно-методический) советы и другие формы, правила организации работы которых, включая порядок их избрания, утверждаются центральным исполнительным органом Республики Казахстан в области образования.
</w:t>
      </w:r>
      <w:r>
        <w:br/>
      </w:r>
      <w:r>
        <w:rPr>
          <w:rFonts w:ascii="Times New Roman"/>
          <w:b w:val="false"/>
          <w:i w:val="false"/>
          <w:color w:val="000000"/>
          <w:sz w:val="28"/>
        </w:rPr>
        <w:t>
      3. Непосредственное управление организацией образования осуществляет заведующий, директор, ректор или иной руководитель.
</w:t>
      </w:r>
      <w:r>
        <w:br/>
      </w:r>
      <w:r>
        <w:rPr>
          <w:rFonts w:ascii="Times New Roman"/>
          <w:b w:val="false"/>
          <w:i w:val="false"/>
          <w:color w:val="000000"/>
          <w:sz w:val="28"/>
        </w:rPr>
        <w:t>
      4. Руководитель организации образования назначается на должность и освобождается от должности в порядке, установленном законодательством Республики Казахстан, за исключением первых руководителей отдельных государственных высших учебных заведений, порядок назначения на должность и освобождения от должности которых определяется Президентом Республики Казахстан.
</w:t>
      </w:r>
      <w:r>
        <w:br/>
      </w:r>
      <w:r>
        <w:rPr>
          <w:rFonts w:ascii="Times New Roman"/>
          <w:b w:val="false"/>
          <w:i w:val="false"/>
          <w:color w:val="000000"/>
          <w:sz w:val="28"/>
        </w:rPr>
        <w:t>
      Перечень отдельных государственных высших учебных заведений, первые руководители которых назначаются на должность и освобождаются от должности Президентом Республики Казахстан, утверждается Президентом Республики Казахстан.
</w:t>
      </w:r>
      <w:r>
        <w:br/>
      </w:r>
      <w:r>
        <w:rPr>
          <w:rFonts w:ascii="Times New Roman"/>
          <w:b w:val="false"/>
          <w:i w:val="false"/>
          <w:color w:val="000000"/>
          <w:sz w:val="28"/>
        </w:rPr>
        <w:t>
      5. Статус руководителя организации образования, состав, полномочия, порядок выборов и деятельности коллегиальных органов организаций образования, разграничение полномочий между ними определяются Типовыми правилами деятельности организаций образования соответствующего типа и закрепляются их уставами.
</w:t>
      </w:r>
      <w:r>
        <w:br/>
      </w:r>
      <w:r>
        <w:rPr>
          <w:rFonts w:ascii="Times New Roman"/>
          <w:b w:val="false"/>
          <w:i w:val="false"/>
          <w:color w:val="000000"/>
          <w:sz w:val="28"/>
        </w:rPr>
        <w:t>
      Руководитель государственной организации образования один раз в три года проходит аттестацию в порядке, установленном центральным исполнительным органом Республики Казахстан в области образования.
</w:t>
      </w:r>
      <w:r>
        <w:br/>
      </w:r>
      <w:r>
        <w:rPr>
          <w:rFonts w:ascii="Times New Roman"/>
          <w:b w:val="false"/>
          <w:i w:val="false"/>
          <w:color w:val="000000"/>
          <w:sz w:val="28"/>
        </w:rPr>
        <w:t>
      Порядок прохождения аттестации первых руководителей отдельных государственных высших учебных заведений, которые назначаются на должность и освобождаются от должности Президентом Республики Казахстан, определяется Президентом Республики Казахстан.
</w:t>
      </w:r>
      <w:r>
        <w:br/>
      </w:r>
      <w:r>
        <w:rPr>
          <w:rFonts w:ascii="Times New Roman"/>
          <w:b w:val="false"/>
          <w:i w:val="false"/>
          <w:color w:val="000000"/>
          <w:sz w:val="28"/>
        </w:rPr>
        <w:t>
      6. Руководителям государственных организаций образования совмещение их должности с другими руководящими должностями (кроме научного и научно-методического руководства) внутри или вне организации образования не разрешается.
</w:t>
      </w:r>
      <w:r>
        <w:br/>
      </w:r>
      <w:r>
        <w:rPr>
          <w:rFonts w:ascii="Times New Roman"/>
          <w:b w:val="false"/>
          <w:i w:val="false"/>
          <w:color w:val="000000"/>
          <w:sz w:val="28"/>
        </w:rPr>
        <w:t>
      7. Должностные обязанности руководителей государственных организаций образования, их филиалов (отделений) не могут исполняться по совместительству.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34 - в редакции Закона РК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4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Государственный контроль в системе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Государственный контроль в системе образования направлен на обеспечение государством прав граждан на образование и соблюдение юридическими лицами, реализующими основные и дополнительные образовательные программы, соответствия осуществляемой ими образовательной деятельности требованиям законодательства Республики Казахстан в области образования, государственных общеобязательных стандартов образования и требований, содержащихся в полученных ими лицензиях, и осуществляется государственными органами управления образованием в пределах их компетенции.
</w:t>
      </w:r>
      <w:r>
        <w:br/>
      </w:r>
      <w:r>
        <w:rPr>
          <w:rFonts w:ascii="Times New Roman"/>
          <w:b w:val="false"/>
          <w:i w:val="false"/>
          <w:color w:val="000000"/>
          <w:sz w:val="28"/>
        </w:rPr>
        <w:t>
      2. Объектами государственного контроля в системе образования являются:
</w:t>
      </w:r>
      <w:r>
        <w:br/>
      </w:r>
      <w:r>
        <w:rPr>
          <w:rFonts w:ascii="Times New Roman"/>
          <w:b w:val="false"/>
          <w:i w:val="false"/>
          <w:color w:val="000000"/>
          <w:sz w:val="28"/>
        </w:rPr>
        <w:t>
      1) образовательная деятельность юридических лиц, реализующих основные и дополнительные образовательные программы;
</w:t>
      </w:r>
      <w:r>
        <w:br/>
      </w:r>
      <w:r>
        <w:rPr>
          <w:rFonts w:ascii="Times New Roman"/>
          <w:b w:val="false"/>
          <w:i w:val="false"/>
          <w:color w:val="000000"/>
          <w:sz w:val="28"/>
        </w:rPr>
        <w:t>
      2) уровень освоения обучающимися соответствующих образовательных программ. 
</w:t>
      </w:r>
      <w:r>
        <w:br/>
      </w:r>
      <w:r>
        <w:rPr>
          <w:rFonts w:ascii="Times New Roman"/>
          <w:b w:val="false"/>
          <w:i w:val="false"/>
          <w:color w:val="000000"/>
          <w:sz w:val="28"/>
        </w:rPr>
        <w:t>
      3. Основными видами государственного контроля являются:
</w:t>
      </w:r>
      <w:r>
        <w:br/>
      </w:r>
      <w:r>
        <w:rPr>
          <w:rFonts w:ascii="Times New Roman"/>
          <w:b w:val="false"/>
          <w:i w:val="false"/>
          <w:color w:val="000000"/>
          <w:sz w:val="28"/>
        </w:rPr>
        <w:t>
      1) промежуточный государственный контроль;
</w:t>
      </w:r>
      <w:r>
        <w:br/>
      </w:r>
      <w:r>
        <w:rPr>
          <w:rFonts w:ascii="Times New Roman"/>
          <w:b w:val="false"/>
          <w:i w:val="false"/>
          <w:color w:val="000000"/>
          <w:sz w:val="28"/>
        </w:rPr>
        <w:t>
      2) итоговая государственная аттестация обучающихся;
</w:t>
      </w:r>
      <w:r>
        <w:br/>
      </w:r>
      <w:r>
        <w:rPr>
          <w:rFonts w:ascii="Times New Roman"/>
          <w:b w:val="false"/>
          <w:i w:val="false"/>
          <w:color w:val="000000"/>
          <w:sz w:val="28"/>
        </w:rPr>
        <w:t>
      3) государственная аттестация организаций образования;
</w:t>
      </w:r>
      <w:r>
        <w:br/>
      </w:r>
      <w:r>
        <w:rPr>
          <w:rFonts w:ascii="Times New Roman"/>
          <w:b w:val="false"/>
          <w:i w:val="false"/>
          <w:color w:val="000000"/>
          <w:sz w:val="28"/>
        </w:rPr>
        <w:t>
      4) аккредитация организаций образования;
</w:t>
      </w:r>
      <w:r>
        <w:br/>
      </w:r>
      <w:r>
        <w:rPr>
          <w:rFonts w:ascii="Times New Roman"/>
          <w:b w:val="false"/>
          <w:i w:val="false"/>
          <w:color w:val="000000"/>
          <w:sz w:val="28"/>
        </w:rPr>
        <w:t>
      5) контроль за соблюдением лицензионных правил;
</w:t>
      </w:r>
      <w:r>
        <w:br/>
      </w:r>
      <w:r>
        <w:rPr>
          <w:rFonts w:ascii="Times New Roman"/>
          <w:b w:val="false"/>
          <w:i w:val="false"/>
          <w:color w:val="000000"/>
          <w:sz w:val="28"/>
        </w:rPr>
        <w:t>
      6) контроль за соблюдением организациями образования законодательства Республики Казахстан об образовании.
</w:t>
      </w:r>
      <w:r>
        <w:br/>
      </w:r>
      <w:r>
        <w:rPr>
          <w:rFonts w:ascii="Times New Roman"/>
          <w:b w:val="false"/>
          <w:i w:val="false"/>
          <w:color w:val="000000"/>
          <w:sz w:val="28"/>
        </w:rPr>
        <w:t>
      4. (исключен)
</w:t>
      </w:r>
      <w:r>
        <w:br/>
      </w:r>
      <w:r>
        <w:rPr>
          <w:rFonts w:ascii="Times New Roman"/>
          <w:b w:val="false"/>
          <w:i w:val="false"/>
          <w:color w:val="000000"/>
          <w:sz w:val="28"/>
        </w:rPr>
        <w:t>
      5. Промежуточный государственный контроль осуществляется:
</w:t>
      </w:r>
      <w:r>
        <w:br/>
      </w:r>
      <w:r>
        <w:rPr>
          <w:rFonts w:ascii="Times New Roman"/>
          <w:b w:val="false"/>
          <w:i w:val="false"/>
          <w:color w:val="000000"/>
          <w:sz w:val="28"/>
        </w:rPr>
        <w:t>
      1) в организациях образования, дающих среднее общее образование, в целях проверки освоения обучающимися содержания образовательных программ соответствующей ступени;
</w:t>
      </w:r>
      <w:r>
        <w:br/>
      </w:r>
      <w:r>
        <w:rPr>
          <w:rFonts w:ascii="Times New Roman"/>
          <w:b w:val="false"/>
          <w:i w:val="false"/>
          <w:color w:val="000000"/>
          <w:sz w:val="28"/>
        </w:rPr>
        <w:t>
      2) в организациях образования, дающих высшее профессиональное образование, в целях проверки освоения обучающимися отдельных дисциплин, входящих в циклы социально-гуманитарных, естественно-научных и общепрофильных дисциплин государственного общеобязательного стандарта высшего профессионального образования, по окончании ими второго курса (в медицинских - по окончании третьего курса).
</w:t>
      </w:r>
      <w:r>
        <w:br/>
      </w:r>
      <w:r>
        <w:rPr>
          <w:rFonts w:ascii="Times New Roman"/>
          <w:b w:val="false"/>
          <w:i w:val="false"/>
          <w:color w:val="000000"/>
          <w:sz w:val="28"/>
        </w:rPr>
        <w:t>
      Обучающиеся, не прошедшие промежуточный государственный контроль, имеют право на повторное прохождение промежуточного государственного контроля в порядке, определенном центральным исполнительным органом Республики Казахстан в области образования.
</w:t>
      </w:r>
      <w:r>
        <w:br/>
      </w:r>
      <w:r>
        <w:rPr>
          <w:rFonts w:ascii="Times New Roman"/>
          <w:b w:val="false"/>
          <w:i w:val="false"/>
          <w:color w:val="000000"/>
          <w:sz w:val="28"/>
        </w:rPr>
        <w:t>
      Студенты - обладатели государственных образовательных грантов и кредитов, вторично не прошедшие промежуточный государственный контроль, лишаются права продолжать обучение по государственному образовательному гранту и кредиту и могут остаться на повторный курс обучения на платной основе.
</w:t>
      </w:r>
      <w:r>
        <w:br/>
      </w:r>
      <w:r>
        <w:rPr>
          <w:rFonts w:ascii="Times New Roman"/>
          <w:b w:val="false"/>
          <w:i w:val="false"/>
          <w:color w:val="000000"/>
          <w:sz w:val="28"/>
        </w:rPr>
        <w:t>
      Студенты платных отделений, вторично не прошедшие промежуточный государственный контроль, могут остаться на повторный курс обучения на платной основе.
</w:t>
      </w:r>
      <w:r>
        <w:br/>
      </w:r>
      <w:r>
        <w:rPr>
          <w:rFonts w:ascii="Times New Roman"/>
          <w:b w:val="false"/>
          <w:i w:val="false"/>
          <w:color w:val="000000"/>
          <w:sz w:val="28"/>
        </w:rPr>
        <w:t>
      Организации образования, в которых количество обучающихся, не прошедших промежуточный государственный контроль, превышает предельное количество, установленное центральным исполнительным органом Республики Казахстан в области образования, подлежат внеочередной государственной аттестации.
</w:t>
      </w:r>
      <w:r>
        <w:br/>
      </w:r>
      <w:r>
        <w:rPr>
          <w:rFonts w:ascii="Times New Roman"/>
          <w:b w:val="false"/>
          <w:i w:val="false"/>
          <w:color w:val="000000"/>
          <w:sz w:val="28"/>
        </w:rPr>
        <w:t>
      Правила проведения промежуточного государственного контроля утверждаются центральным исполнительным органом Республики Казахстан в области образования.
</w:t>
      </w:r>
      <w:r>
        <w:br/>
      </w:r>
      <w:r>
        <w:rPr>
          <w:rFonts w:ascii="Times New Roman"/>
          <w:b w:val="false"/>
          <w:i w:val="false"/>
          <w:color w:val="000000"/>
          <w:sz w:val="28"/>
        </w:rPr>
        <w:t>
      6. Ежегодно к сдаче единого национального тестирования допускаются выпускники организаций среднего общего образования, обучавшиеся на казахском и русском языках.
</w:t>
      </w:r>
      <w:r>
        <w:br/>
      </w:r>
      <w:r>
        <w:rPr>
          <w:rFonts w:ascii="Times New Roman"/>
          <w:b w:val="false"/>
          <w:i w:val="false"/>
          <w:color w:val="000000"/>
          <w:sz w:val="28"/>
        </w:rPr>
        <w:t>
      Участники международных олимпиад по общеобразовательным предметам текущего года освобождаются от сдачи единого национального тестирования.
</w:t>
      </w:r>
      <w:r>
        <w:br/>
      </w:r>
      <w:r>
        <w:rPr>
          <w:rFonts w:ascii="Times New Roman"/>
          <w:b w:val="false"/>
          <w:i w:val="false"/>
          <w:color w:val="000000"/>
          <w:sz w:val="28"/>
        </w:rPr>
        <w:t>
      Сертификат участникам международных олимпиад для участия в конкурсе на право получения образовательных грантов выдается на основании решения комиссии центрального исполнительного органа Республики Казахстан в области образования. Баллы сертификатов устанавливаются путем перевода годовых оценок обучающегося по шкале, утверждаемой центральным исполнительным органом Республики Казахстан в области образования.
</w:t>
      </w:r>
      <w:r>
        <w:br/>
      </w:r>
      <w:r>
        <w:rPr>
          <w:rFonts w:ascii="Times New Roman"/>
          <w:b w:val="false"/>
          <w:i w:val="false"/>
          <w:color w:val="000000"/>
          <w:sz w:val="28"/>
        </w:rPr>
        <w:t>
      Выпускники средних общеобразовательных учебных заведений прошлых лет, а также обучавшиеся по линии международного обмена школьников за рубежом, не сдававшие единого национального тестирования, выпускники средних общеобразовательных учебных заведений с родными языками обучения (кроме казахского и русского языков), выпускники республиканских музыкальных школ-интернатов, начальных профессиональных и средних профессиональных учебных заведений имеют право сдавать комплексное тестирование в соответствии с Типовыми правилами приема.
</w:t>
      </w:r>
      <w:r>
        <w:br/>
      </w:r>
      <w:r>
        <w:rPr>
          <w:rFonts w:ascii="Times New Roman"/>
          <w:b w:val="false"/>
          <w:i w:val="false"/>
          <w:color w:val="000000"/>
          <w:sz w:val="28"/>
        </w:rPr>
        <w:t>
      7. Государственная аттестация организаций образования независимо от их ведомственной подчиненности и форм собственности проводится один раз в пять лет в плановом порядке государственными органами управления образованием в соответствии с их компетенцией.
</w:t>
      </w:r>
      <w:r>
        <w:br/>
      </w:r>
      <w:r>
        <w:rPr>
          <w:rFonts w:ascii="Times New Roman"/>
          <w:b w:val="false"/>
          <w:i w:val="false"/>
          <w:color w:val="000000"/>
          <w:sz w:val="28"/>
        </w:rPr>
        <w:t>
      Государственная аттестация филиалов организаций образования проводится в составе организации образования в порядке, предусмотренном для организации образования.
</w:t>
      </w:r>
      <w:r>
        <w:br/>
      </w:r>
      <w:r>
        <w:rPr>
          <w:rFonts w:ascii="Times New Roman"/>
          <w:b w:val="false"/>
          <w:i w:val="false"/>
          <w:color w:val="000000"/>
          <w:sz w:val="28"/>
        </w:rPr>
        <w:t>
      Первая государственная аттестация проводится во вновь созданных:
</w:t>
      </w:r>
      <w:r>
        <w:br/>
      </w:r>
      <w:r>
        <w:rPr>
          <w:rFonts w:ascii="Times New Roman"/>
          <w:b w:val="false"/>
          <w:i w:val="false"/>
          <w:color w:val="000000"/>
          <w:sz w:val="28"/>
        </w:rPr>
        <w:t>
      1) организациях образования, реализующих программы начального общего, основного общего, среднего общего образования, через четыре года;
</w:t>
      </w:r>
      <w:r>
        <w:br/>
      </w:r>
      <w:r>
        <w:rPr>
          <w:rFonts w:ascii="Times New Roman"/>
          <w:b w:val="false"/>
          <w:i w:val="false"/>
          <w:color w:val="000000"/>
          <w:sz w:val="28"/>
        </w:rPr>
        <w:t>
      2) организациях образования, реализующих образовательные программы начального профессионального, среднего профессионального, высшего профессионального и послевузовского профессионального образования, не позже года первого выпуска специалистов соответствующего уровня;
</w:t>
      </w:r>
      <w:r>
        <w:br/>
      </w:r>
      <w:r>
        <w:rPr>
          <w:rFonts w:ascii="Times New Roman"/>
          <w:b w:val="false"/>
          <w:i w:val="false"/>
          <w:color w:val="000000"/>
          <w:sz w:val="28"/>
        </w:rPr>
        <w:t>
      3) дошкольных и внешкольных организациях через три года.      
</w:t>
      </w:r>
      <w:r>
        <w:br/>
      </w:r>
      <w:r>
        <w:rPr>
          <w:rFonts w:ascii="Times New Roman"/>
          <w:b w:val="false"/>
          <w:i w:val="false"/>
          <w:color w:val="000000"/>
          <w:sz w:val="28"/>
        </w:rPr>
        <w:t>
      8. Аккредитация высших учебных заведений осуществляется по их заявлениям на основе государственной аттестации.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35 внесены изменения - Законом РК от 11 июня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Новая редакция - Законом РК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Внесены изменения - от 20 декабря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2005 г.); от 4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35-1. Контроль за соблюдением законодательства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об образовании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Контроль за соблюдением организациями образования законодательства Республики Казахстан об образовании осуществляется в форме проверок уполномоченными органами.
</w:t>
      </w:r>
      <w:r>
        <w:br/>
      </w:r>
      <w:r>
        <w:rPr>
          <w:rFonts w:ascii="Times New Roman"/>
          <w:b w:val="false"/>
          <w:i w:val="false"/>
          <w:color w:val="000000"/>
          <w:sz w:val="28"/>
        </w:rPr>
        <w:t>
      2. Проверки подразделяются на следующие виды:
</w:t>
      </w:r>
      <w:r>
        <w:br/>
      </w:r>
      <w:r>
        <w:rPr>
          <w:rFonts w:ascii="Times New Roman"/>
          <w:b w:val="false"/>
          <w:i w:val="false"/>
          <w:color w:val="000000"/>
          <w:sz w:val="28"/>
        </w:rPr>
        <w:t>
      плановая - запланированная уполномоченным органом проверка, проводимая с учетом установленных законодательством Республики Казахстан временных интервалов по отношению к предшествующим проверкам;
</w:t>
      </w:r>
      <w:r>
        <w:br/>
      </w:r>
      <w:r>
        <w:rPr>
          <w:rFonts w:ascii="Times New Roman"/>
          <w:b w:val="false"/>
          <w:i w:val="false"/>
          <w:color w:val="000000"/>
          <w:sz w:val="28"/>
        </w:rPr>
        <w:t>
      внеплановая - проверка, назначаемая в целях немедленного реагирования на обращения физических и юридических лиц;
</w:t>
      </w:r>
      <w:r>
        <w:br/>
      </w:r>
      <w:r>
        <w:rPr>
          <w:rFonts w:ascii="Times New Roman"/>
          <w:b w:val="false"/>
          <w:i w:val="false"/>
          <w:color w:val="000000"/>
          <w:sz w:val="28"/>
        </w:rPr>
        <w:t>
      встречная - проверка, проводимая в отношении третьих лиц в случае, если при проведении проверок у контролирующих органов возникает необходимость в получении дополнительной информации, связанной с указанными лицами.
</w:t>
      </w:r>
      <w:r>
        <w:br/>
      </w:r>
      <w:r>
        <w:rPr>
          <w:rFonts w:ascii="Times New Roman"/>
          <w:b w:val="false"/>
          <w:i w:val="false"/>
          <w:color w:val="000000"/>
          <w:sz w:val="28"/>
        </w:rPr>
        <w:t>
      3. Плановая проверка проводится один раз в промежутке между государственными аттестациями.
</w:t>
      </w:r>
      <w:r>
        <w:br/>
      </w:r>
      <w:r>
        <w:rPr>
          <w:rFonts w:ascii="Times New Roman"/>
          <w:b w:val="false"/>
          <w:i w:val="false"/>
          <w:color w:val="000000"/>
          <w:sz w:val="28"/>
        </w:rPr>
        <w:t>
      4. Международные и иностранные организации образования и их филиалы, созданные на территории Республики Казахстан, проверяются в соответствии с законами Республики Казахстан.
</w:t>
      </w:r>
      <w:r>
        <w:br/>
      </w:r>
      <w:r>
        <w:rPr>
          <w:rFonts w:ascii="Times New Roman"/>
          <w:b w:val="false"/>
          <w:i w:val="false"/>
          <w:color w:val="000000"/>
          <w:sz w:val="28"/>
        </w:rPr>
        <w:t>
      5. Проверка организаций образования проводится на основании решения уполномоченного органа о проведении проверки. 
</w:t>
      </w:r>
      <w:r>
        <w:br/>
      </w:r>
      <w:r>
        <w:rPr>
          <w:rFonts w:ascii="Times New Roman"/>
          <w:b w:val="false"/>
          <w:i w:val="false"/>
          <w:color w:val="000000"/>
          <w:sz w:val="28"/>
        </w:rPr>
        <w:t>
      6. Для проведения проверки создается комиссия. Состав комиссии, срок проведения, объект, предмет проверки утверждаются уполномоченным органом. К проверке могут быть привлечены специалисты организаций образования и науки.
</w:t>
      </w:r>
      <w:r>
        <w:br/>
      </w:r>
      <w:r>
        <w:rPr>
          <w:rFonts w:ascii="Times New Roman"/>
          <w:b w:val="false"/>
          <w:i w:val="false"/>
          <w:color w:val="000000"/>
          <w:sz w:val="28"/>
        </w:rPr>
        <w:t>
      7. Продолжительность проверок не должна превышать семь дней. При наличии обоснованных причин сроки проведения проверок могут быть продлены, но не более чем на десять дней. 
</w:t>
      </w:r>
      <w:r>
        <w:br/>
      </w:r>
      <w:r>
        <w:rPr>
          <w:rFonts w:ascii="Times New Roman"/>
          <w:b w:val="false"/>
          <w:i w:val="false"/>
          <w:color w:val="000000"/>
          <w:sz w:val="28"/>
        </w:rPr>
        <w:t>
      8. Проверяющие лица во время проведения проверки имеют право запросить любую необходимую информацию, ознакомиться с оригиналами документов, относящихся к предмету проверки. 
</w:t>
      </w:r>
      <w:r>
        <w:br/>
      </w:r>
      <w:r>
        <w:rPr>
          <w:rFonts w:ascii="Times New Roman"/>
          <w:b w:val="false"/>
          <w:i w:val="false"/>
          <w:color w:val="000000"/>
          <w:sz w:val="28"/>
        </w:rPr>
        <w:t>
      9. Проверка завершается составлением справки об итогах проверки. К справке об итогах проверки прилагаются копии документов, подтверждающие достоверность изложенных фактов.
</w:t>
      </w:r>
      <w:r>
        <w:br/>
      </w:r>
      <w:r>
        <w:rPr>
          <w:rFonts w:ascii="Times New Roman"/>
          <w:b w:val="false"/>
          <w:i w:val="false"/>
          <w:color w:val="000000"/>
          <w:sz w:val="28"/>
        </w:rPr>
        <w:t>
      10. Со справкой об итогах проверки, подготовленной комиссией, должен ознакомиться руководитель проверяемой организации, который ставит свою подпись и печать организации. При этом он вправе сделать запись о несогласии с результатами проверки в целом или по отдельным позициям. 
</w:t>
      </w:r>
      <w:r>
        <w:br/>
      </w:r>
      <w:r>
        <w:rPr>
          <w:rFonts w:ascii="Times New Roman"/>
          <w:b w:val="false"/>
          <w:i w:val="false"/>
          <w:color w:val="000000"/>
          <w:sz w:val="28"/>
        </w:rPr>
        <w:t>
      В случаях, когда руководитель организации образования или лицо, исполняющее обязанности руководителя, отказывается подписывать справку или отсутствует возможность получить подпись руководителя или лица, исполняющего его обязанности, председатель комиссии производит в справке соответствующую запись.
</w:t>
      </w:r>
      <w:r>
        <w:br/>
      </w:r>
      <w:r>
        <w:rPr>
          <w:rFonts w:ascii="Times New Roman"/>
          <w:b w:val="false"/>
          <w:i w:val="false"/>
          <w:color w:val="000000"/>
          <w:sz w:val="28"/>
        </w:rPr>
        <w:t>
      Один экземпляр справки остается в проверяемой организации.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35-1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Законом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от 31 января 2006 года N 125.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35-2. Информационное обеспечение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органов управления системой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целях своевременного обеспечения органов управления системой образования полной, достоверной, сопоставимой информацией в Республике Казахстан создается и действует единая информационная система образования, обеспечивающая возможности эффективного управления образованием.
</w:t>
      </w:r>
      <w:r>
        <w:br/>
      </w:r>
      <w:r>
        <w:rPr>
          <w:rFonts w:ascii="Times New Roman"/>
          <w:b w:val="false"/>
          <w:i w:val="false"/>
          <w:color w:val="000000"/>
          <w:sz w:val="28"/>
        </w:rPr>
        <w:t>
      2. Единая информационная система образования включает в себя данные учета в системе образования по установленным показателям, данные образовательного мониторинга и иные данные, полученные центральным исполнительным органом Республики Казахстан в области образования, местными исполнительными органами, организациями образования при осуществлении ими своих функций.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статьей 35-2 - Законом РК от 4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Права и обязанности, социальные гарантии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субъектов образовательного процесса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Права и обязанности обучающихся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воспитанников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Граждане Республики Казахстан, иностранцы и лица без гражданства имеют право на выбор организаций образования и формы получения образования в соответствии с условиями приема.
</w:t>
      </w:r>
      <w:r>
        <w:br/>
      </w:r>
      <w:r>
        <w:rPr>
          <w:rFonts w:ascii="Times New Roman"/>
          <w:b w:val="false"/>
          <w:i w:val="false"/>
          <w:color w:val="000000"/>
          <w:sz w:val="28"/>
        </w:rPr>
        <w:t>
      При желании обучающихся организация образования обязана заключить с ними договор (контракт) на обучение, в котором оговариваются права и обязанности сторон.
</w:t>
      </w:r>
      <w:r>
        <w:br/>
      </w:r>
      <w:r>
        <w:rPr>
          <w:rFonts w:ascii="Times New Roman"/>
          <w:b w:val="false"/>
          <w:i w:val="false"/>
          <w:color w:val="000000"/>
          <w:sz w:val="28"/>
        </w:rPr>
        <w:t>
      При поступлении граждан на платное обучение организация образования обязана заключить с ними договор возмездного оказания образовательных услуг.
</w:t>
      </w:r>
      <w:r>
        <w:br/>
      </w:r>
      <w:r>
        <w:rPr>
          <w:rFonts w:ascii="Times New Roman"/>
          <w:b w:val="false"/>
          <w:i w:val="false"/>
          <w:color w:val="000000"/>
          <w:sz w:val="28"/>
        </w:rPr>
        <w:t>
      2. Граждане, получающие образование, являются обучающимися или воспитанниками.
</w:t>
      </w:r>
      <w:r>
        <w:br/>
      </w:r>
      <w:r>
        <w:rPr>
          <w:rFonts w:ascii="Times New Roman"/>
          <w:b w:val="false"/>
          <w:i w:val="false"/>
          <w:color w:val="000000"/>
          <w:sz w:val="28"/>
        </w:rPr>
        <w:t>
      К обучающимся относятся учащиеся, студенты, магистранты, курсанты, слушатели, стажеры, аспиранты, адъюнкты и докторанты.
</w:t>
      </w:r>
      <w:r>
        <w:br/>
      </w:r>
      <w:r>
        <w:rPr>
          <w:rFonts w:ascii="Times New Roman"/>
          <w:b w:val="false"/>
          <w:i w:val="false"/>
          <w:color w:val="000000"/>
          <w:sz w:val="28"/>
        </w:rPr>
        <w:t>
      К воспитанникам относятся лица, обучающиеся и воспитывающиеся в дошкольных, интернатных организациях.
</w:t>
      </w:r>
      <w:r>
        <w:br/>
      </w:r>
      <w:r>
        <w:rPr>
          <w:rFonts w:ascii="Times New Roman"/>
          <w:b w:val="false"/>
          <w:i w:val="false"/>
          <w:color w:val="000000"/>
          <w:sz w:val="28"/>
        </w:rPr>
        <w:t>
      3. Обучающиеся и воспитанники имеют право на:
</w:t>
      </w:r>
      <w:r>
        <w:br/>
      </w:r>
      <w:r>
        <w:rPr>
          <w:rFonts w:ascii="Times New Roman"/>
          <w:b w:val="false"/>
          <w:i w:val="false"/>
          <w:color w:val="000000"/>
          <w:sz w:val="28"/>
        </w:rPr>
        <w:t>
      1) получение образования в соответствии с государственными общеобязательными стандартами образования;
</w:t>
      </w:r>
      <w:r>
        <w:br/>
      </w:r>
      <w:r>
        <w:rPr>
          <w:rFonts w:ascii="Times New Roman"/>
          <w:b w:val="false"/>
          <w:i w:val="false"/>
          <w:color w:val="000000"/>
          <w:sz w:val="28"/>
        </w:rPr>
        <w:t>
      2) обучение в рамках государственных общеобязательных стандартов образования по индивидуальным учебным планам, ускоренным образовательным программам по решению Совета организации образования;
</w:t>
      </w:r>
      <w:r>
        <w:br/>
      </w:r>
      <w:r>
        <w:rPr>
          <w:rFonts w:ascii="Times New Roman"/>
          <w:b w:val="false"/>
          <w:i w:val="false"/>
          <w:color w:val="000000"/>
          <w:sz w:val="28"/>
        </w:rPr>
        <w:t>
      3) получение дополнительных образовательных услуг, знаний, согласно своим склонностям и потребностям, выбор альтернативных курсов в соответствии с учебными планами;
</w:t>
      </w:r>
      <w:r>
        <w:br/>
      </w:r>
      <w:r>
        <w:rPr>
          <w:rFonts w:ascii="Times New Roman"/>
          <w:b w:val="false"/>
          <w:i w:val="false"/>
          <w:color w:val="000000"/>
          <w:sz w:val="28"/>
        </w:rPr>
        <w:t>
      4) участие в управлении организациями образования;
</w:t>
      </w:r>
      <w:r>
        <w:br/>
      </w:r>
      <w:r>
        <w:rPr>
          <w:rFonts w:ascii="Times New Roman"/>
          <w:b w:val="false"/>
          <w:i w:val="false"/>
          <w:color w:val="000000"/>
          <w:sz w:val="28"/>
        </w:rPr>
        <w:t>
      5) восстановление и перевод из одного учебного заведения в другое, с одной специальности на другую или с одной формы обучения на другую, из негосударственного в государственное учебное заведение в порядке, установленном центральным исполнительным органом Республики Казахстан в области образования;
</w:t>
      </w:r>
      <w:r>
        <w:br/>
      </w:r>
      <w:r>
        <w:rPr>
          <w:rFonts w:ascii="Times New Roman"/>
          <w:b w:val="false"/>
          <w:i w:val="false"/>
          <w:color w:val="000000"/>
          <w:sz w:val="28"/>
        </w:rPr>
        <w:t>
      6) бесплатное пользование информационными ресурсами библиотек организаций образования; обеспечение учебниками, учебно-методическими комплексами и учебно-методическими пособиями в порядке, установленном Правительством Республики Казахстан;
</w:t>
      </w:r>
      <w:r>
        <w:br/>
      </w:r>
      <w:r>
        <w:rPr>
          <w:rFonts w:ascii="Times New Roman"/>
          <w:b w:val="false"/>
          <w:i w:val="false"/>
          <w:color w:val="000000"/>
          <w:sz w:val="28"/>
        </w:rPr>
        <w:t>
      7) получение информации о положении в сфере занятости населения и профессионально-диагностическое обследование в порядке, установленном Правительством Республики Казахстан;
</w:t>
      </w:r>
      <w:r>
        <w:br/>
      </w:r>
      <w:r>
        <w:rPr>
          <w:rFonts w:ascii="Times New Roman"/>
          <w:b w:val="false"/>
          <w:i w:val="false"/>
          <w:color w:val="000000"/>
          <w:sz w:val="28"/>
        </w:rPr>
        <w:t>
      8) свободное выражение собственных мнений и убеждений;
</w:t>
      </w:r>
      <w:r>
        <w:br/>
      </w:r>
      <w:r>
        <w:rPr>
          <w:rFonts w:ascii="Times New Roman"/>
          <w:b w:val="false"/>
          <w:i w:val="false"/>
          <w:color w:val="000000"/>
          <w:sz w:val="28"/>
        </w:rPr>
        <w:t>
      9) уважение своего человеческого достоинства;
</w:t>
      </w:r>
      <w:r>
        <w:br/>
      </w:r>
      <w:r>
        <w:rPr>
          <w:rFonts w:ascii="Times New Roman"/>
          <w:b w:val="false"/>
          <w:i w:val="false"/>
          <w:color w:val="000000"/>
          <w:sz w:val="28"/>
        </w:rPr>
        <w:t>
      10) поощрение и вознаграждение за успехи в учебе, научной и творческой деятельности.
</w:t>
      </w:r>
      <w:r>
        <w:br/>
      </w:r>
      <w:r>
        <w:rPr>
          <w:rFonts w:ascii="Times New Roman"/>
          <w:b w:val="false"/>
          <w:i w:val="false"/>
          <w:color w:val="000000"/>
          <w:sz w:val="28"/>
        </w:rPr>
        <w:t>
      4. Обучающиеся и воспитанники всех организаций образования очной формы обучения, независимо от форм собственности и ведомственной подчиненности, имеют право на:
</w:t>
      </w:r>
      <w:r>
        <w:br/>
      </w:r>
      <w:r>
        <w:rPr>
          <w:rFonts w:ascii="Times New Roman"/>
          <w:b w:val="false"/>
          <w:i w:val="false"/>
          <w:color w:val="000000"/>
          <w:sz w:val="28"/>
        </w:rPr>
        <w:t>
      1) льготный проезд на общественном транспорте (кроме такси) по решению местных представительных органов;
</w:t>
      </w:r>
      <w:r>
        <w:br/>
      </w:r>
      <w:r>
        <w:rPr>
          <w:rFonts w:ascii="Times New Roman"/>
          <w:b w:val="false"/>
          <w:i w:val="false"/>
          <w:color w:val="000000"/>
          <w:sz w:val="28"/>
        </w:rPr>
        <w:t>
      2) совмещение обучения с работой в свободное от учебы время;
</w:t>
      </w:r>
      <w:r>
        <w:br/>
      </w:r>
      <w:r>
        <w:rPr>
          <w:rFonts w:ascii="Times New Roman"/>
          <w:b w:val="false"/>
          <w:i w:val="false"/>
          <w:color w:val="000000"/>
          <w:sz w:val="28"/>
        </w:rPr>
        <w:t>
      3) отсрочку от призыва на воинскую службу в соответствии с законодательством Республики Казахстан.
</w:t>
      </w:r>
      <w:r>
        <w:br/>
      </w:r>
      <w:r>
        <w:rPr>
          <w:rFonts w:ascii="Times New Roman"/>
          <w:b w:val="false"/>
          <w:i w:val="false"/>
          <w:color w:val="000000"/>
          <w:sz w:val="28"/>
        </w:rPr>
        <w:t>
      4-1. По медицинским показаниям и в иных исключительных случаях обучающемуся может предоставляться академический отпуск на срок и в порядке, которые установлены центральным исполнительным органом Республики Казахстан в области образования.
</w:t>
      </w:r>
      <w:r>
        <w:br/>
      </w:r>
      <w:r>
        <w:rPr>
          <w:rFonts w:ascii="Times New Roman"/>
          <w:b w:val="false"/>
          <w:i w:val="false"/>
          <w:color w:val="000000"/>
          <w:sz w:val="28"/>
        </w:rPr>
        <w:t>
      5. Работодателями, помимо случаев, предусмотренных трудовым законодательством Республики Казахстан, также могут предоставляться дополнительные оплачиваемые и неоплачиваемые отпуска, свободные от работы дни с сохранением и без сохранения заработной платы гражданам, обучающимся в организациях образования без отрыва от основной работы (по заочной, вечерней и дистанционной формам обучения).
</w:t>
      </w:r>
      <w:r>
        <w:br/>
      </w:r>
      <w:r>
        <w:rPr>
          <w:rFonts w:ascii="Times New Roman"/>
          <w:b w:val="false"/>
          <w:i w:val="false"/>
          <w:color w:val="000000"/>
          <w:sz w:val="28"/>
        </w:rPr>
        <w:t>
      6. Выпускники организаций образования, независимо от форм собственности, обладают равными правами при поступлении в организации образования следующего уровня и при трудоустройстве.
</w:t>
      </w:r>
      <w:r>
        <w:br/>
      </w:r>
      <w:r>
        <w:rPr>
          <w:rFonts w:ascii="Times New Roman"/>
          <w:b w:val="false"/>
          <w:i w:val="false"/>
          <w:color w:val="000000"/>
          <w:sz w:val="28"/>
        </w:rPr>
        <w:t>
      7. Отдельным категориям обучающихся в организациях образования выплачиваются государственные стипендии в порядке, установленном Правительством Республики Казахстан.
</w:t>
      </w:r>
      <w:r>
        <w:br/>
      </w:r>
      <w:r>
        <w:rPr>
          <w:rFonts w:ascii="Times New Roman"/>
          <w:b w:val="false"/>
          <w:i w:val="false"/>
          <w:color w:val="000000"/>
          <w:sz w:val="28"/>
        </w:rPr>
        <w:t>
      Государственная именная стипендия выплачивается наиболее одаренным аспирантам высших учебных заведений и научно-исследовательских учреждений, а также студентам высших учебных заведений Республики Казахстан по очной форме обучения на основании решений ученых советов высших учебных заведений и научно-исследовательских институтов.
</w:t>
      </w:r>
      <w:r>
        <w:br/>
      </w:r>
      <w:r>
        <w:rPr>
          <w:rFonts w:ascii="Times New Roman"/>
          <w:b w:val="false"/>
          <w:i w:val="false"/>
          <w:color w:val="000000"/>
          <w:sz w:val="28"/>
        </w:rPr>
        <w:t>
      Именные стипендии, учреждаемые физическими и юридическими лицами, назначаются обучающимся по очной форме обучения в организациях начального профессионального, среднего профессионального и высшего профессионального образования.
</w:t>
      </w:r>
      <w:r>
        <w:br/>
      </w:r>
      <w:r>
        <w:rPr>
          <w:rFonts w:ascii="Times New Roman"/>
          <w:b w:val="false"/>
          <w:i w:val="false"/>
          <w:color w:val="000000"/>
          <w:sz w:val="28"/>
        </w:rPr>
        <w:t>
      Размеры именных стипендий и порядок их выплаты определяются органами и лицами, их учредившими.
</w:t>
      </w:r>
      <w:r>
        <w:br/>
      </w:r>
      <w:r>
        <w:rPr>
          <w:rFonts w:ascii="Times New Roman"/>
          <w:b w:val="false"/>
          <w:i w:val="false"/>
          <w:color w:val="000000"/>
          <w:sz w:val="28"/>
        </w:rPr>
        <w:t>
      8. Обучающиеся и воспитанники, принятые на обучение в соответствии с государственным образовательным заказом, обеспечиваются организациями образования местами в общежитиях в установленном ими порядке.
</w:t>
      </w:r>
      <w:r>
        <w:br/>
      </w:r>
      <w:r>
        <w:rPr>
          <w:rFonts w:ascii="Times New Roman"/>
          <w:b w:val="false"/>
          <w:i w:val="false"/>
          <w:color w:val="000000"/>
          <w:sz w:val="28"/>
        </w:rPr>
        <w:t>
      9. Отвлечение обучающихся и воспитанников от учебного процесса не допускается.
</w:t>
      </w:r>
      <w:r>
        <w:br/>
      </w:r>
      <w:r>
        <w:rPr>
          <w:rFonts w:ascii="Times New Roman"/>
          <w:b w:val="false"/>
          <w:i w:val="false"/>
          <w:color w:val="000000"/>
          <w:sz w:val="28"/>
        </w:rPr>
        <w:t>
      10. Государство обеспечивает создание и функционирование детских домов, интернатных организаций для детей-сирот и детей, оставшихся без попечения родителей, а также детских домов семейного типа, детских деревень семейного типа, Домов юношества, создаваемых по решению местных исполнительных органов областей (города республиканского значения, столицы).
</w:t>
      </w:r>
      <w:r>
        <w:br/>
      </w:r>
      <w:r>
        <w:rPr>
          <w:rFonts w:ascii="Times New Roman"/>
          <w:b w:val="false"/>
          <w:i w:val="false"/>
          <w:color w:val="000000"/>
          <w:sz w:val="28"/>
        </w:rPr>
        <w:t>
      Дети-сироты и дети, оставшиеся без попечения родителей, воспитываются в детских домах и интернатных организациях, содержатся на полном государственном обеспечении.
</w:t>
      </w:r>
      <w:r>
        <w:br/>
      </w:r>
      <w:r>
        <w:rPr>
          <w:rFonts w:ascii="Times New Roman"/>
          <w:b w:val="false"/>
          <w:i w:val="false"/>
          <w:color w:val="000000"/>
          <w:sz w:val="28"/>
        </w:rPr>
        <w:t>
      11. Отдельным категориям обучающихся и воспитанников предоставляются и другие льготы в соответствии с законодательством Республики Казахстан.
</w:t>
      </w:r>
      <w:r>
        <w:br/>
      </w:r>
      <w:r>
        <w:rPr>
          <w:rFonts w:ascii="Times New Roman"/>
          <w:b w:val="false"/>
          <w:i w:val="false"/>
          <w:color w:val="000000"/>
          <w:sz w:val="28"/>
        </w:rPr>
        <w:t>
      12. Обучающиеся и воспитанники обязаны овладевать знаниями, умениями и практическими навыками в объеме государственных общеобязательных стандартов образования, соблюдать правила внутреннего распорядка, выполнять другие требования, предусмотренные уставом организации образования.
</w:t>
      </w:r>
      <w:r>
        <w:br/>
      </w:r>
      <w:r>
        <w:rPr>
          <w:rFonts w:ascii="Times New Roman"/>
          <w:b w:val="false"/>
          <w:i w:val="false"/>
          <w:color w:val="000000"/>
          <w:sz w:val="28"/>
        </w:rPr>
        <w:t>
      13. Обучающиеся и воспитанники обязаны заботиться о своем здоровье, стремиться к духовному и физическому самосовершенствованию.
</w:t>
      </w:r>
      <w:r>
        <w:br/>
      </w:r>
      <w:r>
        <w:rPr>
          <w:rFonts w:ascii="Times New Roman"/>
          <w:b w:val="false"/>
          <w:i w:val="false"/>
          <w:color w:val="000000"/>
          <w:sz w:val="28"/>
        </w:rPr>
        <w:t>
      14. За нарушение обязанностей обучающимися, воспитанниками к ним могут быть применены меры дисциплинарного воздействия, предусмотренные уставом организации образования, либо договором (контрактом).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36 с изменениями, внесенными законами РК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10 января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ст.2 Закона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22 мая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 Охрана здоровья обучающихся, воспитанников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Учебно-воспитательный процесс в организациях образования осуществляется с учетом состояния здоровья обучающихся, воспитанников. В организациях образования обеспечивается выполнение необходимых мер по предотвращению заболеваний, укреплению здоровья, физическому совершенствованию, стимулированию здорового образа жизни обучающихся, воспитанников.
</w:t>
      </w:r>
      <w:r>
        <w:br/>
      </w:r>
      <w:r>
        <w:rPr>
          <w:rFonts w:ascii="Times New Roman"/>
          <w:b w:val="false"/>
          <w:i w:val="false"/>
          <w:color w:val="000000"/>
          <w:sz w:val="28"/>
        </w:rPr>
        <w:t>
      2.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учебных планов и рекомендаций органов здравоохранения и образования.
</w:t>
      </w:r>
      <w:r>
        <w:br/>
      </w:r>
      <w:r>
        <w:rPr>
          <w:rFonts w:ascii="Times New Roman"/>
          <w:b w:val="false"/>
          <w:i w:val="false"/>
          <w:color w:val="000000"/>
          <w:sz w:val="28"/>
        </w:rPr>
        <w:t>
      3. Организации системы здравоохранения осуществляют систематический контроль за состоянием здоровья обучающихся, воспитанников, их медицинское обслуживание. Организации образования предоставляют помещения под медицинские пункты.
</w:t>
      </w:r>
      <w:r>
        <w:br/>
      </w:r>
      <w:r>
        <w:rPr>
          <w:rFonts w:ascii="Times New Roman"/>
          <w:b w:val="false"/>
          <w:i w:val="false"/>
          <w:color w:val="000000"/>
          <w:sz w:val="28"/>
        </w:rPr>
        <w:t>
      4. Педагогические работники организаций дошкольного и среднего образования обязаны проходить ежегодно бесплатные медицинские обследования в порядке, установленном законодательством Республики Казахстан.
</w:t>
      </w:r>
      <w:r>
        <w:br/>
      </w:r>
      <w:r>
        <w:rPr>
          <w:rFonts w:ascii="Times New Roman"/>
          <w:b w:val="false"/>
          <w:i w:val="false"/>
          <w:color w:val="000000"/>
          <w:sz w:val="28"/>
        </w:rPr>
        <w:t>
      5.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
</w:t>
      </w:r>
      <w:r>
        <w:br/>
      </w:r>
      <w:r>
        <w:rPr>
          <w:rFonts w:ascii="Times New Roman"/>
          <w:b w:val="false"/>
          <w:i w:val="false"/>
          <w:color w:val="000000"/>
          <w:sz w:val="28"/>
        </w:rPr>
        <w:t>
      Местными исполнительными органами и руководителями организаций образования создаются условия для организации платного питания в организациях образования. Контроль за качеством питания возлагается на органы здравоохранения.
</w:t>
      </w:r>
      <w:r>
        <w:br/>
      </w:r>
      <w:r>
        <w:rPr>
          <w:rFonts w:ascii="Times New Roman"/>
          <w:b w:val="false"/>
          <w:i w:val="false"/>
          <w:color w:val="000000"/>
          <w:sz w:val="28"/>
        </w:rPr>
        <w:t>
      6. Ответственность за создание здоровых и безопасных условий обучения, воспитания, труда и отдыха в организациях образования возлагается на их руководителей и учредителей.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37 внесены изменения - от 20 декабря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2005 г.).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 Права и обязанности родителей и иных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законных представителей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Родители и иные законные представители несовершеннолетних детей имеют право:
</w:t>
      </w:r>
      <w:r>
        <w:br/>
      </w:r>
      <w:r>
        <w:rPr>
          <w:rFonts w:ascii="Times New Roman"/>
          <w:b w:val="false"/>
          <w:i w:val="false"/>
          <w:color w:val="000000"/>
          <w:sz w:val="28"/>
        </w:rPr>
        <w:t>
      1) выбирать организации образования с учетом желания, индивидуальных склонностей и особенностей ребенка;
</w:t>
      </w:r>
      <w:r>
        <w:br/>
      </w:r>
      <w:r>
        <w:rPr>
          <w:rFonts w:ascii="Times New Roman"/>
          <w:b w:val="false"/>
          <w:i w:val="false"/>
          <w:color w:val="000000"/>
          <w:sz w:val="28"/>
        </w:rPr>
        <w:t>
      2) участвовать в работе органов управления организациями образования через родительские комитеты;
</w:t>
      </w:r>
      <w:r>
        <w:br/>
      </w:r>
      <w:r>
        <w:rPr>
          <w:rFonts w:ascii="Times New Roman"/>
          <w:b w:val="false"/>
          <w:i w:val="false"/>
          <w:color w:val="000000"/>
          <w:sz w:val="28"/>
        </w:rPr>
        <w:t>
      3) получать информацию от организаций образования относительно успеваемости, поведения и условий учебы своих детей;
</w:t>
      </w:r>
      <w:r>
        <w:br/>
      </w:r>
      <w:r>
        <w:rPr>
          <w:rFonts w:ascii="Times New Roman"/>
          <w:b w:val="false"/>
          <w:i w:val="false"/>
          <w:color w:val="000000"/>
          <w:sz w:val="28"/>
        </w:rPr>
        <w:t>
      4) получать консультативную помощь по проблемам обучения и воспитания своих детей в психолого-медико-педагогических консультациях.
</w:t>
      </w:r>
      <w:r>
        <w:br/>
      </w:r>
      <w:r>
        <w:rPr>
          <w:rFonts w:ascii="Times New Roman"/>
          <w:b w:val="false"/>
          <w:i w:val="false"/>
          <w:color w:val="000000"/>
          <w:sz w:val="28"/>
        </w:rPr>
        <w:t>
      2. Родители и иные законные представители обязаны:
</w:t>
      </w:r>
      <w:r>
        <w:br/>
      </w:r>
      <w:r>
        <w:rPr>
          <w:rFonts w:ascii="Times New Roman"/>
          <w:b w:val="false"/>
          <w:i w:val="false"/>
          <w:color w:val="000000"/>
          <w:sz w:val="28"/>
        </w:rPr>
        <w:t>
      1) создавать детям здоровые и безопасные условия для жизни и учебы, обеспечивать развитие их интеллектуальных и физических сил, нравственное становление;
</w:t>
      </w:r>
      <w:r>
        <w:br/>
      </w:r>
      <w:r>
        <w:rPr>
          <w:rFonts w:ascii="Times New Roman"/>
          <w:b w:val="false"/>
          <w:i w:val="false"/>
          <w:color w:val="000000"/>
          <w:sz w:val="28"/>
        </w:rPr>
        <w:t>
      2) обеспечить предшкольную подготовку детей в возрасте пяти (шести) лет, а начиная с шести (семи) лет определять в общеобразовательную школу;
</w:t>
      </w:r>
      <w:r>
        <w:br/>
      </w:r>
      <w:r>
        <w:rPr>
          <w:rFonts w:ascii="Times New Roman"/>
          <w:b w:val="false"/>
          <w:i w:val="false"/>
          <w:color w:val="000000"/>
          <w:sz w:val="28"/>
        </w:rPr>
        <w:t>
      3) сотрудничать с организациями образования;
</w:t>
      </w:r>
      <w:r>
        <w:br/>
      </w:r>
      <w:r>
        <w:rPr>
          <w:rFonts w:ascii="Times New Roman"/>
          <w:b w:val="false"/>
          <w:i w:val="false"/>
          <w:color w:val="000000"/>
          <w:sz w:val="28"/>
        </w:rPr>
        <w:t>
      4) обеспечивать посещаемость детьми учебного заведения.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 Право на занятие педагогической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деятельностью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Правом на занятие педагогической деятельностью (обучение и воспитание) в организациях образования обладают граждане, имеющие соответствующее профессиональное образование.
</w:t>
      </w:r>
      <w:r>
        <w:br/>
      </w:r>
      <w:r>
        <w:rPr>
          <w:rFonts w:ascii="Times New Roman"/>
          <w:b w:val="false"/>
          <w:i w:val="false"/>
          <w:color w:val="000000"/>
          <w:sz w:val="28"/>
        </w:rPr>
        <w:t>
      2. Гражданам, не имеющим соответствующего профессионального образования, предоставляется право заниматься педагогической деятельностью (за исключением высших учебных заведений) по решению совета организации образования только при отсутствии необходимых специалистов.
</w:t>
      </w:r>
      <w:r>
        <w:br/>
      </w:r>
      <w:r>
        <w:rPr>
          <w:rFonts w:ascii="Times New Roman"/>
          <w:b w:val="false"/>
          <w:i w:val="false"/>
          <w:color w:val="000000"/>
          <w:sz w:val="28"/>
        </w:rPr>
        <w:t>
      3. К педагогической деятельности в организациях образования не допускаются лица, которым она запрещена приговором суда.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39 внесены изменения - Законом РК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 Система оплаты труда работников организаций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Оплата труда работников государственных организаций образования осуществляется в порядке, определяемом Правительством Республики Казахстан.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 мая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253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Государственные организации образования в пределах имеющихся у них средств, а также за счет предпринимательской деятельности могут самостоятельно определять размеры премий и других выплат стимулирующего характера.
</w:t>
      </w:r>
      <w:r>
        <w:br/>
      </w:r>
      <w:r>
        <w:rPr>
          <w:rFonts w:ascii="Times New Roman"/>
          <w:b w:val="false"/>
          <w:i w:val="false"/>
          <w:color w:val="000000"/>
          <w:sz w:val="28"/>
        </w:rPr>
        <w:t>
      4. Педагогическим работникам организаций образования устанавливается доплата за ученые степени кандидата наук и доктора наук, при наличии соответствующего диплома, выданного уполномоченным органом Республики Казахстан в области аттестации научных кадров высшей квалификации, в размере одной месячной минимальной заработной платы для кандидата наук и двух месячных минимальных заработных плат для докторов наук.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статьи 40 вступает в силу с 01.09.99 г. См. ст. 50 Закона.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Нормативная учебная нагрузка в неделю для педагогических работников государственных организаций образования устанавливается не более:
</w:t>
      </w:r>
      <w:r>
        <w:br/>
      </w:r>
      <w:r>
        <w:rPr>
          <w:rFonts w:ascii="Times New Roman"/>
          <w:b w:val="false"/>
          <w:i w:val="false"/>
          <w:color w:val="000000"/>
          <w:sz w:val="28"/>
        </w:rPr>
        <w:t>
      1) 20 часов - для начальной ступени общеобразовательного учебного заведения;
</w:t>
      </w:r>
      <w:r>
        <w:br/>
      </w:r>
      <w:r>
        <w:rPr>
          <w:rFonts w:ascii="Times New Roman"/>
          <w:b w:val="false"/>
          <w:i w:val="false"/>
          <w:color w:val="000000"/>
          <w:sz w:val="28"/>
        </w:rPr>
        <w:t>
      2) 18 часов - для основной и старшей ступеней общеобразовательного учебного заведения, организаций начального профессионального и среднего профессионального образования;
</w:t>
      </w:r>
      <w:r>
        <w:br/>
      </w:r>
      <w:r>
        <w:rPr>
          <w:rFonts w:ascii="Times New Roman"/>
          <w:b w:val="false"/>
          <w:i w:val="false"/>
          <w:color w:val="000000"/>
          <w:sz w:val="28"/>
        </w:rPr>
        <w:t>
      3) 24 часов - для дошкольных организаций, предшкольных классов общеобразовательных школ, лицеев и гимназий;
</w:t>
      </w:r>
      <w:r>
        <w:br/>
      </w:r>
      <w:r>
        <w:rPr>
          <w:rFonts w:ascii="Times New Roman"/>
          <w:b w:val="false"/>
          <w:i w:val="false"/>
          <w:color w:val="000000"/>
          <w:sz w:val="28"/>
        </w:rPr>
        <w:t>
      4) 18 часов - для внешкольных организаций (детских юношеских спортивных школах - 24 часов);
</w:t>
      </w:r>
      <w:r>
        <w:br/>
      </w:r>
      <w:r>
        <w:rPr>
          <w:rFonts w:ascii="Times New Roman"/>
          <w:b w:val="false"/>
          <w:i w:val="false"/>
          <w:color w:val="000000"/>
          <w:sz w:val="28"/>
        </w:rPr>
        <w:t>
      5) общая численность профессорско-преподавательского состава государственных высших учебных заведений при определении государственного заказа и государственного образовательного кредита рассчитывается, исходя из среднего соотношения студентов и преподавателей (среднее количество студентов, приходящихся на одного преподавателя) 8:1 для очной, а для медицинских высших учебных заведений 6:1, 16:1 для вечерней и 32:1 для заочной форм обучения соответственно.
</w:t>
      </w:r>
      <w:r>
        <w:br/>
      </w:r>
      <w:r>
        <w:rPr>
          <w:rFonts w:ascii="Times New Roman"/>
          <w:b w:val="false"/>
          <w:i w:val="false"/>
          <w:color w:val="000000"/>
          <w:sz w:val="28"/>
        </w:rPr>
        <w:t>
      В государственных учреждениях образования нормативная учебная нагрузка для педагогических работников регулируется Правительством Республики Казахстан по представлению центрального исполнительного органа в области образования в пределах, установленных настоящим Законом.
</w:t>
      </w:r>
      <w:r>
        <w:br/>
      </w:r>
      <w:r>
        <w:rPr>
          <w:rFonts w:ascii="Times New Roman"/>
          <w:b w:val="false"/>
          <w:i w:val="false"/>
          <w:color w:val="000000"/>
          <w:sz w:val="28"/>
        </w:rPr>
        <w:t>
      6. Работникам организаций образования производится доплата за работу в аульной (сельской) местности, за классное руководство, за проверку тетрадей, письменных работ, за заведование учебными кабинетами, углубленное преподавание предметов и другие выплаты, предусмотренные Правительством Республики Казахстан.
</w:t>
      </w:r>
      <w:r>
        <w:br/>
      </w:r>
      <w:r>
        <w:rPr>
          <w:rFonts w:ascii="Times New Roman"/>
          <w:b w:val="false"/>
          <w:i w:val="false"/>
          <w:color w:val="000000"/>
          <w:sz w:val="28"/>
        </w:rPr>
        <w:t>
      7. Положение по оплате труда за счет собственных средств определяется соответствующими учебными заведениями (учредителями).
</w:t>
      </w:r>
      <w:r>
        <w:br/>
      </w:r>
      <w:r>
        <w:rPr>
          <w:rFonts w:ascii="Times New Roman"/>
          <w:b w:val="false"/>
          <w:i w:val="false"/>
          <w:color w:val="000000"/>
          <w:sz w:val="28"/>
        </w:rPr>
        <w:t>
      8. Оплата труда работников негосударственных организаций образования определяется их учредителями или уполномоченным на то лицом.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40 с изменениями, внесенными Законами РК от 11 июня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20 декабря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2005 г.); от 15 мая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253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 Права и обязанности работников организаций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образования, их социальные гарантии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Права и обязанности работников организаций образования определяются уставами организаций образования, правилами внутреннего распорядка и должностными инструкциями.
</w:t>
      </w:r>
      <w:r>
        <w:br/>
      </w:r>
      <w:r>
        <w:rPr>
          <w:rFonts w:ascii="Times New Roman"/>
          <w:b w:val="false"/>
          <w:i w:val="false"/>
          <w:color w:val="000000"/>
          <w:sz w:val="28"/>
        </w:rPr>
        <w:t>
      2. Педагогическими работниками считаются лица, осуществляющие педагогическую деятельность. 
</w:t>
      </w:r>
      <w:r>
        <w:br/>
      </w:r>
      <w:r>
        <w:rPr>
          <w:rFonts w:ascii="Times New Roman"/>
          <w:b w:val="false"/>
          <w:i w:val="false"/>
          <w:color w:val="000000"/>
          <w:sz w:val="28"/>
        </w:rPr>
        <w:t>
      3. Педагогические работники организаций образования имеют право на:
</w:t>
      </w:r>
      <w:r>
        <w:br/>
      </w:r>
      <w:r>
        <w:rPr>
          <w:rFonts w:ascii="Times New Roman"/>
          <w:b w:val="false"/>
          <w:i w:val="false"/>
          <w:color w:val="000000"/>
          <w:sz w:val="28"/>
        </w:rPr>
        <w:t>
      1) обеспечение условий для профессиональной деятельности;
</w:t>
      </w:r>
      <w:r>
        <w:br/>
      </w:r>
      <w:r>
        <w:rPr>
          <w:rFonts w:ascii="Times New Roman"/>
          <w:b w:val="false"/>
          <w:i w:val="false"/>
          <w:color w:val="000000"/>
          <w:sz w:val="28"/>
        </w:rPr>
        <w:t>
      2) свободный выбор способов и форм организации педагогической деятельности при условии соблюдения государственного общеобязательного стандарта образования;
</w:t>
      </w:r>
      <w:r>
        <w:br/>
      </w:r>
      <w:r>
        <w:rPr>
          <w:rFonts w:ascii="Times New Roman"/>
          <w:b w:val="false"/>
          <w:i w:val="false"/>
          <w:color w:val="000000"/>
          <w:sz w:val="28"/>
        </w:rPr>
        <w:t>
      3) свободный выбор темы научных исследований и форм использования их результатов в педагогической практике;
</w:t>
      </w:r>
      <w:r>
        <w:br/>
      </w:r>
      <w:r>
        <w:rPr>
          <w:rFonts w:ascii="Times New Roman"/>
          <w:b w:val="false"/>
          <w:i w:val="false"/>
          <w:color w:val="000000"/>
          <w:sz w:val="28"/>
        </w:rPr>
        <w:t>
      4) участие в работе органов управления учебным заведением;
</w:t>
      </w:r>
      <w:r>
        <w:br/>
      </w:r>
      <w:r>
        <w:rPr>
          <w:rFonts w:ascii="Times New Roman"/>
          <w:b w:val="false"/>
          <w:i w:val="false"/>
          <w:color w:val="000000"/>
          <w:sz w:val="28"/>
        </w:rPr>
        <w:t>
      5) повышение своей квалификации с отрывом от работы за счет средств учредителя один раз в пять лет продолжительностью не более четырех месяцев;
</w:t>
      </w:r>
      <w:r>
        <w:br/>
      </w:r>
      <w:r>
        <w:rPr>
          <w:rFonts w:ascii="Times New Roman"/>
          <w:b w:val="false"/>
          <w:i w:val="false"/>
          <w:color w:val="000000"/>
          <w:sz w:val="28"/>
        </w:rPr>
        <w:t>
      6) досрочную аттестацию с целью повышения категории, служебного роста;
</w:t>
      </w:r>
      <w:r>
        <w:br/>
      </w:r>
      <w:r>
        <w:rPr>
          <w:rFonts w:ascii="Times New Roman"/>
          <w:b w:val="false"/>
          <w:i w:val="false"/>
          <w:color w:val="000000"/>
          <w:sz w:val="28"/>
        </w:rPr>
        <w:t>
      7) оплачиваемый отпуск продолжительностью 56 календарных дней для педагогических работников учреждений среднего общего, начального профессионального, среднего профессионального, высшего профессионального и послевузовского профессионального образования и приравненных к ним; 42 календарных дня - для работников методической службы, педагогических работников дошкольных и внешкольных организаций;
</w:t>
      </w:r>
      <w:r>
        <w:br/>
      </w:r>
      <w:r>
        <w:rPr>
          <w:rFonts w:ascii="Times New Roman"/>
          <w:b w:val="false"/>
          <w:i w:val="false"/>
          <w:color w:val="000000"/>
          <w:sz w:val="28"/>
        </w:rPr>
        <w:t>
      8) индивидуальную педагогическую деятельность;
</w:t>
      </w:r>
      <w:r>
        <w:br/>
      </w:r>
      <w:r>
        <w:rPr>
          <w:rFonts w:ascii="Times New Roman"/>
          <w:b w:val="false"/>
          <w:i w:val="false"/>
          <w:color w:val="000000"/>
          <w:sz w:val="28"/>
        </w:rPr>
        <w:t>
      9) защиту своей профессиональной чести и достоинства;
</w:t>
      </w:r>
      <w:r>
        <w:br/>
      </w:r>
      <w:r>
        <w:rPr>
          <w:rFonts w:ascii="Times New Roman"/>
          <w:b w:val="false"/>
          <w:i w:val="false"/>
          <w:color w:val="000000"/>
          <w:sz w:val="28"/>
        </w:rPr>
        <w:t>
      10) защиту наравне с другими видами собственности интеллектуальной собственности в форме материальных активов (научные, методические труды, патенты, программное обеспечение, образовательные и информационные технологии и другое), служащей источником образовательной и экономической деятельности организаций образования и их сотрудников;
</w:t>
      </w:r>
      <w:r>
        <w:br/>
      </w:r>
      <w:r>
        <w:rPr>
          <w:rFonts w:ascii="Times New Roman"/>
          <w:b w:val="false"/>
          <w:i w:val="false"/>
          <w:color w:val="000000"/>
          <w:sz w:val="28"/>
        </w:rPr>
        <w:t>
      11) обжалование приказов и распоряжений администрации организации образования;
</w:t>
      </w:r>
      <w:r>
        <w:br/>
      </w:r>
      <w:r>
        <w:rPr>
          <w:rFonts w:ascii="Times New Roman"/>
          <w:b w:val="false"/>
          <w:i w:val="false"/>
          <w:color w:val="000000"/>
          <w:sz w:val="28"/>
        </w:rPr>
        <w:t>
      12) материальное и моральное поощрение за успехи в педагогической деятельности, награждение орденами и медалями, почетными званиями, знаками и грамотами.
</w:t>
      </w:r>
      <w:r>
        <w:br/>
      </w:r>
      <w:r>
        <w:rPr>
          <w:rFonts w:ascii="Times New Roman"/>
          <w:b w:val="false"/>
          <w:i w:val="false"/>
          <w:color w:val="000000"/>
          <w:sz w:val="28"/>
        </w:rPr>
        <w:t>
      4. Педагогические работники государственных организаций образования имеют право:
</w:t>
      </w:r>
      <w:r>
        <w:br/>
      </w:r>
      <w:r>
        <w:rPr>
          <w:rFonts w:ascii="Times New Roman"/>
          <w:b w:val="false"/>
          <w:i w:val="false"/>
          <w:color w:val="000000"/>
          <w:sz w:val="28"/>
        </w:rPr>
        <w:t>
      1) на жилище в соответствии с законодательством Республики Казахстан;
</w:t>
      </w:r>
      <w:r>
        <w:br/>
      </w:r>
      <w:r>
        <w:rPr>
          <w:rFonts w:ascii="Times New Roman"/>
          <w:b w:val="false"/>
          <w:i w:val="false"/>
          <w:color w:val="000000"/>
          <w:sz w:val="28"/>
        </w:rPr>
        <w:t>
      2) проживающие и работающие в аульной (сельской) местности - на получение по решению местных представительных органов льгот (денежных компенсаций) по расходам за коммунальные услуги и топливо в размерах, устанавливаемых местными представительными органами за счет бюджетных средств;
</w:t>
      </w:r>
      <w:r>
        <w:br/>
      </w:r>
      <w:r>
        <w:rPr>
          <w:rFonts w:ascii="Times New Roman"/>
          <w:b w:val="false"/>
          <w:i w:val="false"/>
          <w:color w:val="000000"/>
          <w:sz w:val="28"/>
        </w:rPr>
        <w:t>
      3) имеющие скот в личной собственности - на обеспечение кормами, земельными участками для пастьбы скота и сенокошения наравне с работниками сельскохозяйственных организаций.
</w:t>
      </w:r>
      <w:r>
        <w:br/>
      </w:r>
      <w:r>
        <w:rPr>
          <w:rFonts w:ascii="Times New Roman"/>
          <w:b w:val="false"/>
          <w:i w:val="false"/>
          <w:color w:val="000000"/>
          <w:sz w:val="28"/>
        </w:rPr>
        <w:t>
      4-1. Педагогическим работникам образования, работающим в сельской местности, по решению местных представительных органов могут устанавливаться повышенные не менее чем на двадцать пять процентов оклады и тарифные ставки по сравнению со ставками педагогических работников, занимающихся этими видами деятельности в городских условиях.
</w:t>
      </w:r>
      <w:r>
        <w:br/>
      </w:r>
      <w:r>
        <w:rPr>
          <w:rFonts w:ascii="Times New Roman"/>
          <w:b w:val="false"/>
          <w:i w:val="false"/>
          <w:color w:val="000000"/>
          <w:sz w:val="28"/>
        </w:rPr>
        <w:t>
      5. Не допускается привлечение педагогических работников к выполнению функций, не свойственных их основной деятельности, без согласия самих работников.
</w:t>
      </w:r>
      <w:r>
        <w:br/>
      </w:r>
      <w:r>
        <w:rPr>
          <w:rFonts w:ascii="Times New Roman"/>
          <w:b w:val="false"/>
          <w:i w:val="false"/>
          <w:color w:val="000000"/>
          <w:sz w:val="28"/>
        </w:rPr>
        <w:t>
      6. Педагогическим работникам государственных организаций образования, работающим в режиме эксперимента, производятся доплаты в порядке, установленном законодательством Республики Казахстан.
</w:t>
      </w:r>
      <w:r>
        <w:br/>
      </w:r>
      <w:r>
        <w:rPr>
          <w:rFonts w:ascii="Times New Roman"/>
          <w:b w:val="false"/>
          <w:i w:val="false"/>
          <w:color w:val="000000"/>
          <w:sz w:val="28"/>
        </w:rPr>
        <w:t>
      7. Педагогические работники обязаны:
</w:t>
      </w:r>
      <w:r>
        <w:br/>
      </w:r>
      <w:r>
        <w:rPr>
          <w:rFonts w:ascii="Times New Roman"/>
          <w:b w:val="false"/>
          <w:i w:val="false"/>
          <w:color w:val="000000"/>
          <w:sz w:val="28"/>
        </w:rPr>
        <w:t>
      1) обеспечивать получение обучающимися и воспитанниками знаний, умений и навыков не ниже уровня, предусмотренного соответствующими государственными общеобязательными стандартами образования;
</w:t>
      </w:r>
      <w:r>
        <w:br/>
      </w:r>
      <w:r>
        <w:rPr>
          <w:rFonts w:ascii="Times New Roman"/>
          <w:b w:val="false"/>
          <w:i w:val="false"/>
          <w:color w:val="000000"/>
          <w:sz w:val="28"/>
        </w:rPr>
        <w:t>
      2) выявлять и содействовать развитию индивидуальных и творческих способностей обучающихся и воспитанников;
</w:t>
      </w:r>
      <w:r>
        <w:br/>
      </w:r>
      <w:r>
        <w:rPr>
          <w:rFonts w:ascii="Times New Roman"/>
          <w:b w:val="false"/>
          <w:i w:val="false"/>
          <w:color w:val="000000"/>
          <w:sz w:val="28"/>
        </w:rPr>
        <w:t>
      3) повышать свою квалификацию;
</w:t>
      </w:r>
      <w:r>
        <w:br/>
      </w:r>
      <w:r>
        <w:rPr>
          <w:rFonts w:ascii="Times New Roman"/>
          <w:b w:val="false"/>
          <w:i w:val="false"/>
          <w:color w:val="000000"/>
          <w:sz w:val="28"/>
        </w:rPr>
        <w:t>
      3-1) не реже одного раза в пять лет проходить аттестацию;
</w:t>
      </w:r>
      <w:r>
        <w:br/>
      </w:r>
      <w:r>
        <w:rPr>
          <w:rFonts w:ascii="Times New Roman"/>
          <w:b w:val="false"/>
          <w:i w:val="false"/>
          <w:color w:val="000000"/>
          <w:sz w:val="28"/>
        </w:rPr>
        <w:t>
      4) соблюдать нормы педагогической этики;
</w:t>
      </w:r>
      <w:r>
        <w:br/>
      </w:r>
      <w:r>
        <w:rPr>
          <w:rFonts w:ascii="Times New Roman"/>
          <w:b w:val="false"/>
          <w:i w:val="false"/>
          <w:color w:val="000000"/>
          <w:sz w:val="28"/>
        </w:rPr>
        <w:t>
      5) уважать достоинство обучающихся, воспитанников;
</w:t>
      </w:r>
      <w:r>
        <w:br/>
      </w:r>
      <w:r>
        <w:rPr>
          <w:rFonts w:ascii="Times New Roman"/>
          <w:b w:val="false"/>
          <w:i w:val="false"/>
          <w:color w:val="000000"/>
          <w:sz w:val="28"/>
        </w:rPr>
        <w:t>
      6) вести здоровый образ жизни и пропагандировать его среди обучающихся, воспитанников.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41 внесены изменения - Законами РК от 22 ноября 1999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484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2000 г.); от 11 июня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20 декабря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2005 г.).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 Трудовые отношения и ответственность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руководителя организации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Трудовые отношения работника и организации образования регулируются трудовым договором. Условия трудового договора не должны противоречить 
</w:t>
      </w:r>
      <w:r>
        <w:rPr>
          <w:rFonts w:ascii="Times New Roman"/>
          <w:b w:val="false"/>
          <w:i w:val="false"/>
          <w:color w:val="000000"/>
          <w:sz w:val="28"/>
        </w:rPr>
        <w:t xml:space="preserve"> трудовому </w:t>
      </w:r>
      <w:r>
        <w:rPr>
          <w:rFonts w:ascii="Times New Roman"/>
          <w:b w:val="false"/>
          <w:i w:val="false"/>
          <w:color w:val="000000"/>
          <w:sz w:val="28"/>
        </w:rPr>
        <w:t>
 законодательству Республики Казахстан.
</w:t>
      </w:r>
      <w:r>
        <w:br/>
      </w:r>
      <w:r>
        <w:rPr>
          <w:rFonts w:ascii="Times New Roman"/>
          <w:b w:val="false"/>
          <w:i w:val="false"/>
          <w:color w:val="000000"/>
          <w:sz w:val="28"/>
        </w:rPr>
        <w:t>
      Замещение должностей научно-педагогических работников (профессорско-преподавательского состава, научных работников) в высших учебных заведениях осуществляется на конкурсной основе.
</w:t>
      </w:r>
      <w:r>
        <w:br/>
      </w:r>
      <w:r>
        <w:rPr>
          <w:rFonts w:ascii="Times New Roman"/>
          <w:b w:val="false"/>
          <w:i w:val="false"/>
          <w:color w:val="000000"/>
          <w:sz w:val="28"/>
        </w:rPr>
        <w:t>
      2. Руководитель организации образования в порядке, установленном законодательством, несет ответственность за:
</w:t>
      </w:r>
      <w:r>
        <w:br/>
      </w:r>
      <w:r>
        <w:rPr>
          <w:rFonts w:ascii="Times New Roman"/>
          <w:b w:val="false"/>
          <w:i w:val="false"/>
          <w:color w:val="000000"/>
          <w:sz w:val="28"/>
        </w:rPr>
        <w:t>
      1) нарушение прав и свобод обучающихся и воспитанников, работников организации образования;
</w:t>
      </w:r>
      <w:r>
        <w:br/>
      </w:r>
      <w:r>
        <w:rPr>
          <w:rFonts w:ascii="Times New Roman"/>
          <w:b w:val="false"/>
          <w:i w:val="false"/>
          <w:color w:val="000000"/>
          <w:sz w:val="28"/>
        </w:rPr>
        <w:t>
      2) невыполнение функций, отнесенных к его компетенции;
</w:t>
      </w:r>
      <w:r>
        <w:br/>
      </w:r>
      <w:r>
        <w:rPr>
          <w:rFonts w:ascii="Times New Roman"/>
          <w:b w:val="false"/>
          <w:i w:val="false"/>
          <w:color w:val="000000"/>
          <w:sz w:val="28"/>
        </w:rPr>
        <w:t>
      3) невыполнение требований государственного общеобязательного стандарта образования;
</w:t>
      </w:r>
      <w:r>
        <w:br/>
      </w:r>
      <w:r>
        <w:rPr>
          <w:rFonts w:ascii="Times New Roman"/>
          <w:b w:val="false"/>
          <w:i w:val="false"/>
          <w:color w:val="000000"/>
          <w:sz w:val="28"/>
        </w:rPr>
        <w:t>
      4) жизнь и здоровье воспитанников, обучающихся и работников организаций образования во время учебно-воспитательного процесса;
</w:t>
      </w:r>
      <w:r>
        <w:br/>
      </w:r>
      <w:r>
        <w:rPr>
          <w:rFonts w:ascii="Times New Roman"/>
          <w:b w:val="false"/>
          <w:i w:val="false"/>
          <w:color w:val="000000"/>
          <w:sz w:val="28"/>
        </w:rPr>
        <w:t>
      5) состояние финансово-хозяйственной деятельности, в том числе нецелевое использование материальных и денежных средств;
</w:t>
      </w:r>
      <w:r>
        <w:br/>
      </w:r>
      <w:r>
        <w:rPr>
          <w:rFonts w:ascii="Times New Roman"/>
          <w:b w:val="false"/>
          <w:i w:val="false"/>
          <w:color w:val="000000"/>
          <w:sz w:val="28"/>
        </w:rPr>
        <w:t>
      6) иные нарушения, предусмотренные в нормативных правовых актах.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42 с изменениями, внесенными Законами РК от 11 июня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15 мая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253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Экономика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 Финансирование организаций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Основой государственных гарантий получения гражданами Республики Казахстан:
</w:t>
      </w:r>
      <w:r>
        <w:br/>
      </w:r>
      <w:r>
        <w:rPr>
          <w:rFonts w:ascii="Times New Roman"/>
          <w:b w:val="false"/>
          <w:i w:val="false"/>
          <w:color w:val="000000"/>
          <w:sz w:val="28"/>
        </w:rPr>
        <w:t>
      1) среднего общего и начального профессионального образования является бюджетное финансирование содержания государственных учреждений образования;
</w:t>
      </w:r>
      <w:r>
        <w:br/>
      </w:r>
      <w:r>
        <w:rPr>
          <w:rFonts w:ascii="Times New Roman"/>
          <w:b w:val="false"/>
          <w:i w:val="false"/>
          <w:color w:val="000000"/>
          <w:sz w:val="28"/>
        </w:rPr>
        <w:t>
      2) среднего профессионального образования - бюджетное финансирование в расчете на одного учащегося на период обучения по общеобразовательной программе 10-11 (12) классов;
</w:t>
      </w:r>
      <w:r>
        <w:br/>
      </w:r>
      <w:r>
        <w:rPr>
          <w:rFonts w:ascii="Times New Roman"/>
          <w:b w:val="false"/>
          <w:i w:val="false"/>
          <w:color w:val="000000"/>
          <w:sz w:val="28"/>
        </w:rPr>
        <w:t>
      3) среднего профессионального, высшего профессионального и послевузовского профессионального образования - государственный образовательный заказ.
</w:t>
      </w:r>
      <w:r>
        <w:br/>
      </w:r>
      <w:r>
        <w:rPr>
          <w:rFonts w:ascii="Times New Roman"/>
          <w:b w:val="false"/>
          <w:i w:val="false"/>
          <w:color w:val="000000"/>
          <w:sz w:val="28"/>
        </w:rPr>
        <w:t>
      2. Государство ежегодно выделяет бюджетные средства на образование с учетом его приоритетности.
</w:t>
      </w:r>
      <w:r>
        <w:br/>
      </w:r>
      <w:r>
        <w:rPr>
          <w:rFonts w:ascii="Times New Roman"/>
          <w:b w:val="false"/>
          <w:i w:val="false"/>
          <w:color w:val="000000"/>
          <w:sz w:val="28"/>
        </w:rPr>
        <w:t>
      3. (исключен)
</w:t>
      </w:r>
      <w:r>
        <w:br/>
      </w:r>
      <w:r>
        <w:rPr>
          <w:rFonts w:ascii="Times New Roman"/>
          <w:b w:val="false"/>
          <w:i w:val="false"/>
          <w:color w:val="000000"/>
          <w:sz w:val="28"/>
        </w:rPr>
        <w:t>
      4. Финансирование государственных организаций образования осуществляется за счет бюджетных средств с соблюдением требований, устанавливаемых государственными общеобязательными стандартами по уровням образования, и с учетом денежных и натуральных норм, а также норм оплаты труда, определяемых законодательством Республики Казахстан.
</w:t>
      </w:r>
      <w:r>
        <w:br/>
      </w:r>
      <w:r>
        <w:rPr>
          <w:rFonts w:ascii="Times New Roman"/>
          <w:b w:val="false"/>
          <w:i w:val="false"/>
          <w:color w:val="000000"/>
          <w:sz w:val="28"/>
        </w:rPr>
        <w:t>
      Финансирование малокомплектных школ должно учитывать затраты, не зависящие от количества обучающихся.
</w:t>
      </w:r>
      <w:r>
        <w:br/>
      </w:r>
      <w:r>
        <w:rPr>
          <w:rFonts w:ascii="Times New Roman"/>
          <w:b w:val="false"/>
          <w:i w:val="false"/>
          <w:color w:val="000000"/>
          <w:sz w:val="28"/>
        </w:rPr>
        <w:t>
      Иные финансовые и материальные поступления, в том числе валютные, используются государственными учреждениями образования в порядке, установленном Правительством Республики Казахстан.
</w:t>
      </w:r>
      <w:r>
        <w:br/>
      </w:r>
      <w:r>
        <w:rPr>
          <w:rFonts w:ascii="Times New Roman"/>
          <w:b w:val="false"/>
          <w:i w:val="false"/>
          <w:color w:val="000000"/>
          <w:sz w:val="28"/>
        </w:rPr>
        <w:t>
      5. Финансирование негосударственных организаций образования осуществляется за счет продажи образовательных услуг, средств учредителей и других, не запрещенных законодательством Республики Казахстан, источников.
</w:t>
      </w:r>
      <w:r>
        <w:br/>
      </w:r>
      <w:r>
        <w:rPr>
          <w:rFonts w:ascii="Times New Roman"/>
          <w:b w:val="false"/>
          <w:i w:val="false"/>
          <w:color w:val="000000"/>
          <w:sz w:val="28"/>
        </w:rPr>
        <w:t>
      Негосударственные организации начального профессионального, среднего профессионального и высшего профессионального образования, прошедшие государственную аттестацию, могут участвовать в выполнении государственного образовательного заказа путем приема на обучение лиц, получивших на конкурсной основе государственные образовательные кредиты и гранты.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43 внесены изменения - Законом РК от 11 июня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20 декабря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2005 г.).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 Материально-техническая база организаций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Создание и развитие материально-технической базы государственных учреждений образования осуществляется за счет бюджетных средств и иных источников, установленных настоящим Законом.
</w:t>
      </w:r>
      <w:r>
        <w:br/>
      </w:r>
      <w:r>
        <w:rPr>
          <w:rFonts w:ascii="Times New Roman"/>
          <w:b w:val="false"/>
          <w:i w:val="false"/>
          <w:color w:val="000000"/>
          <w:sz w:val="28"/>
        </w:rPr>
        <w:t>
      1-1. Расходы, связанные с содержанием и оснащением помещений для обязательного среднего общего и начального профессионального образования в исправительных учреждениях, осуществляются уполномоченным органом уголовно-исполнительной системы.
</w:t>
      </w:r>
      <w:r>
        <w:br/>
      </w:r>
      <w:r>
        <w:rPr>
          <w:rFonts w:ascii="Times New Roman"/>
          <w:b w:val="false"/>
          <w:i w:val="false"/>
          <w:color w:val="000000"/>
          <w:sz w:val="28"/>
        </w:rPr>
        <w:t>
      2. Организации образования имеют право владеть и пользоваться имуществом в порядке, определенном их уставами.
</w:t>
      </w:r>
      <w:r>
        <w:br/>
      </w:r>
      <w:r>
        <w:rPr>
          <w:rFonts w:ascii="Times New Roman"/>
          <w:b w:val="false"/>
          <w:i w:val="false"/>
          <w:color w:val="000000"/>
          <w:sz w:val="28"/>
        </w:rPr>
        <w:t>
      3. Реструктуризация и приватизация государственных организаций общего среднего, начального профессионального, среднего профессионального и высшего профессионального образования при несохранении профиля образовательной деятельности проводится по согласованию с центральным исполнительным органом Республики Казахстан в области образования.
</w:t>
      </w:r>
      <w:r>
        <w:br/>
      </w:r>
      <w:r>
        <w:rPr>
          <w:rFonts w:ascii="Times New Roman"/>
          <w:b w:val="false"/>
          <w:i w:val="false"/>
          <w:color w:val="000000"/>
          <w:sz w:val="28"/>
        </w:rPr>
        <w:t>
      4. В целях поддержки негосударственных организаций образования им могут передаваться путем приватизации высвобождающиеся здания и соответствующая материальная база государственных организаций образования в установленном законодательством порядке по согласованию с центральным исполнительным органом Республики Казахстан в области образования.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44 внесены изменения - от 20 декабря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2005 г.).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 Предпринимательская деятельность организаций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Организации образования в соответствии с уставом могут заниматься деятельностью, приносящей доход.
</w:t>
      </w:r>
      <w:r>
        <w:br/>
      </w:r>
      <w:r>
        <w:rPr>
          <w:rFonts w:ascii="Times New Roman"/>
          <w:b w:val="false"/>
          <w:i w:val="false"/>
          <w:color w:val="000000"/>
          <w:sz w:val="28"/>
        </w:rPr>
        <w:t>
      Цены на услуги определяются в соответствии с законодательством Республики Казахстан.
</w:t>
      </w:r>
      <w:r>
        <w:br/>
      </w:r>
      <w:r>
        <w:rPr>
          <w:rFonts w:ascii="Times New Roman"/>
          <w:b w:val="false"/>
          <w:i w:val="false"/>
          <w:color w:val="000000"/>
          <w:sz w:val="28"/>
        </w:rPr>
        <w:t>
      Порядок распределения доходов от этой деятельности определяется организацией образования самостоятельно в соответствии с ее уставом.
</w:t>
      </w:r>
      <w:r>
        <w:br/>
      </w:r>
      <w:r>
        <w:rPr>
          <w:rFonts w:ascii="Times New Roman"/>
          <w:b w:val="false"/>
          <w:i w:val="false"/>
          <w:color w:val="000000"/>
          <w:sz w:val="28"/>
        </w:rPr>
        <w:t>
      2. Платные услуги не могут быть оказаны взамен основной образовательной деятельности, финансируемой за счет бюджетных средств.
</w:t>
      </w:r>
      <w:r>
        <w:br/>
      </w:r>
      <w:r>
        <w:rPr>
          <w:rFonts w:ascii="Times New Roman"/>
          <w:b w:val="false"/>
          <w:i w:val="false"/>
          <w:color w:val="000000"/>
          <w:sz w:val="28"/>
        </w:rPr>
        <w:t>
      3. Государственные учреждения образования вправе оказывать следующие платные услуги по:
</w:t>
      </w:r>
      <w:r>
        <w:br/>
      </w:r>
      <w:r>
        <w:rPr>
          <w:rFonts w:ascii="Times New Roman"/>
          <w:b w:val="false"/>
          <w:i w:val="false"/>
          <w:color w:val="000000"/>
          <w:sz w:val="28"/>
        </w:rPr>
        <w:t>
      1) обучению по дополнительным образовательным программам;
</w:t>
      </w:r>
      <w:r>
        <w:br/>
      </w:r>
      <w:r>
        <w:rPr>
          <w:rFonts w:ascii="Times New Roman"/>
          <w:b w:val="false"/>
          <w:i w:val="false"/>
          <w:color w:val="000000"/>
          <w:sz w:val="28"/>
        </w:rPr>
        <w:t>
      2) дополнительному преподаванию специальных курсов и циклов дисциплин;
</w:t>
      </w:r>
      <w:r>
        <w:br/>
      </w:r>
      <w:r>
        <w:rPr>
          <w:rFonts w:ascii="Times New Roman"/>
          <w:b w:val="false"/>
          <w:i w:val="false"/>
          <w:color w:val="000000"/>
          <w:sz w:val="28"/>
        </w:rPr>
        <w:t>
      3) проведению дополнительных занятий по предметам сверх количества часов по учебному плану с отдельными обучающимися в индивидуальном порядке;
</w:t>
      </w:r>
      <w:r>
        <w:br/>
      </w:r>
      <w:r>
        <w:rPr>
          <w:rFonts w:ascii="Times New Roman"/>
          <w:b w:val="false"/>
          <w:i w:val="false"/>
          <w:color w:val="000000"/>
          <w:sz w:val="28"/>
        </w:rPr>
        <w:t>
      4) дополнительному углубленному изучению учащимися предметов (зa рамками соответствующих образовательных программ государственных общеобязательных стандартов);
</w:t>
      </w:r>
      <w:r>
        <w:br/>
      </w:r>
      <w:r>
        <w:rPr>
          <w:rFonts w:ascii="Times New Roman"/>
          <w:b w:val="false"/>
          <w:i w:val="false"/>
          <w:color w:val="000000"/>
          <w:sz w:val="28"/>
        </w:rPr>
        <w:t>
      5) дополнительным физкультурно-оздоровительным программам, направленным на охрану и укрепление здоровья детей;
</w:t>
      </w:r>
      <w:r>
        <w:br/>
      </w:r>
      <w:r>
        <w:rPr>
          <w:rFonts w:ascii="Times New Roman"/>
          <w:b w:val="false"/>
          <w:i w:val="false"/>
          <w:color w:val="000000"/>
          <w:sz w:val="28"/>
        </w:rPr>
        <w:t>
      6) организации летнего отдыха, в том числе в пришкольных лагерях;
</w:t>
      </w:r>
      <w:r>
        <w:br/>
      </w:r>
      <w:r>
        <w:rPr>
          <w:rFonts w:ascii="Times New Roman"/>
          <w:b w:val="false"/>
          <w:i w:val="false"/>
          <w:color w:val="000000"/>
          <w:sz w:val="28"/>
        </w:rPr>
        <w:t>
      7) организации кружковой деятельности (за рамками базисного учебного плана);
</w:t>
      </w:r>
      <w:r>
        <w:br/>
      </w:r>
      <w:r>
        <w:rPr>
          <w:rFonts w:ascii="Times New Roman"/>
          <w:b w:val="false"/>
          <w:i w:val="false"/>
          <w:color w:val="000000"/>
          <w:sz w:val="28"/>
        </w:rPr>
        <w:t>
      8) проведению спортивных и культурно-массовых мероприятий, осуществлению судейства, медицинских услуг, организации питания участников спортивных и культурно-массовых мероприятий среди обучающихся;
</w:t>
      </w:r>
      <w:r>
        <w:br/>
      </w:r>
      <w:r>
        <w:rPr>
          <w:rFonts w:ascii="Times New Roman"/>
          <w:b w:val="false"/>
          <w:i w:val="false"/>
          <w:color w:val="000000"/>
          <w:sz w:val="28"/>
        </w:rPr>
        <w:t>
      9) повышению квалификации преподавателей высших учебных заведений и колледжей в области культуры и искусства;
</w:t>
      </w:r>
      <w:r>
        <w:br/>
      </w:r>
      <w:r>
        <w:rPr>
          <w:rFonts w:ascii="Times New Roman"/>
          <w:b w:val="false"/>
          <w:i w:val="false"/>
          <w:color w:val="000000"/>
          <w:sz w:val="28"/>
        </w:rPr>
        <w:t>
      10) переподготовке специалистов с начальным профессиональным образованием;
</w:t>
      </w:r>
      <w:r>
        <w:br/>
      </w:r>
      <w:r>
        <w:rPr>
          <w:rFonts w:ascii="Times New Roman"/>
          <w:b w:val="false"/>
          <w:i w:val="false"/>
          <w:color w:val="000000"/>
          <w:sz w:val="28"/>
        </w:rPr>
        <w:t>
      11) предоставлению в пользование музыкальных инструментов, техники и другого оборудования:
</w:t>
      </w:r>
      <w:r>
        <w:br/>
      </w:r>
      <w:r>
        <w:rPr>
          <w:rFonts w:ascii="Times New Roman"/>
          <w:b w:val="false"/>
          <w:i w:val="false"/>
          <w:color w:val="000000"/>
          <w:sz w:val="28"/>
        </w:rPr>
        <w:t>
      12) отпуску теплоэнергии, подаваемой энергоустановками и котельными государственных учреждений образования;
</w:t>
      </w:r>
      <w:r>
        <w:br/>
      </w:r>
      <w:r>
        <w:rPr>
          <w:rFonts w:ascii="Times New Roman"/>
          <w:b w:val="false"/>
          <w:i w:val="false"/>
          <w:color w:val="000000"/>
          <w:sz w:val="28"/>
        </w:rPr>
        <w:t>
      13) производству и реализации продукции учебно-вспомогательных, учебно-опытных, подсобных участков и хозяйств;
</w:t>
      </w:r>
      <w:r>
        <w:br/>
      </w:r>
      <w:r>
        <w:rPr>
          <w:rFonts w:ascii="Times New Roman"/>
          <w:b w:val="false"/>
          <w:i w:val="false"/>
          <w:color w:val="000000"/>
          <w:sz w:val="28"/>
        </w:rPr>
        <w:t>
      14) реализации учебно-методической литературы;
</w:t>
      </w:r>
      <w:r>
        <w:br/>
      </w:r>
      <w:r>
        <w:rPr>
          <w:rFonts w:ascii="Times New Roman"/>
          <w:b w:val="false"/>
          <w:i w:val="false"/>
          <w:color w:val="000000"/>
          <w:sz w:val="28"/>
        </w:rPr>
        <w:t>
      15) обеспечению питанием обучающихся;
</w:t>
      </w:r>
      <w:r>
        <w:br/>
      </w:r>
      <w:r>
        <w:rPr>
          <w:rFonts w:ascii="Times New Roman"/>
          <w:b w:val="false"/>
          <w:i w:val="false"/>
          <w:color w:val="000000"/>
          <w:sz w:val="28"/>
        </w:rPr>
        <w:t>
      16) предоставлению услуг Интернет-связи.
</w:t>
      </w:r>
      <w:r>
        <w:br/>
      </w:r>
      <w:r>
        <w:rPr>
          <w:rFonts w:ascii="Times New Roman"/>
          <w:b w:val="false"/>
          <w:i w:val="false"/>
          <w:color w:val="000000"/>
          <w:sz w:val="28"/>
        </w:rPr>
        <w:t>
      Порядок оказания государственными учреждениями образования платных услуг определяется Правительством Республики Казахстан.
</w:t>
      </w:r>
      <w:r>
        <w:br/>
      </w:r>
      <w:r>
        <w:rPr>
          <w:rFonts w:ascii="Times New Roman"/>
          <w:b w:val="false"/>
          <w:i w:val="false"/>
          <w:color w:val="000000"/>
          <w:sz w:val="28"/>
        </w:rPr>
        <w:t>
      4. Негосударственная организация образования имеет право взимать плату за реализацию образовательных услуг, в том числе в пределах государственных общеобязательных стандартов образования.
</w:t>
      </w:r>
      <w:r>
        <w:br/>
      </w:r>
      <w:r>
        <w:rPr>
          <w:rFonts w:ascii="Times New Roman"/>
          <w:b w:val="false"/>
          <w:i w:val="false"/>
          <w:color w:val="000000"/>
          <w:sz w:val="28"/>
        </w:rPr>
        <w:t>
      5. Порядок и условия предоставления платных услуг определяются договором возмездного оказания услуг, заключаемым между организацией образования и обучающимся (его законными представителями), типовая форма которого утверждается центральным исполнительным органом Республики Казахстан в области образования.
</w:t>
      </w:r>
      <w:r>
        <w:br/>
      </w:r>
      <w:r>
        <w:rPr>
          <w:rFonts w:ascii="Times New Roman"/>
          <w:b w:val="false"/>
          <w:i w:val="false"/>
          <w:color w:val="000000"/>
          <w:sz w:val="28"/>
        </w:rPr>
        <w:t>
      6. Индивидуальная педагогическая деятельность рассматривается как предпринимательство, а в случаях, предусмотренных законодательством Республики Казахстан, подлежит государственной регистрации.
</w:t>
      </w:r>
      <w:r>
        <w:br/>
      </w:r>
      <w:r>
        <w:rPr>
          <w:rFonts w:ascii="Times New Roman"/>
          <w:b w:val="false"/>
          <w:i w:val="false"/>
          <w:color w:val="000000"/>
          <w:sz w:val="28"/>
        </w:rPr>
        <w:t>
      Индивидуальная педагогическая деятельность не лицензируется..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45 внесены изменения - Законом РК от 11 июня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20 декабря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2005 г.); в редакции - Законом РК от 4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Международная деятельность в сфере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 Международное сотрудничество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соглашений, конвенций.
</w:t>
      </w:r>
      <w:r>
        <w:br/>
      </w:r>
      <w:r>
        <w:rPr>
          <w:rFonts w:ascii="Times New Roman"/>
          <w:b w:val="false"/>
          <w:i w:val="false"/>
          <w:color w:val="000000"/>
          <w:sz w:val="28"/>
        </w:rPr>
        <w:t>
      2. Организации образования в соответствии со спецификой своей работы имеют право устанавливать прямые связи с зарубежными организациями образования, науки и культуры, международными организациями и фондами, заключать двусторонние и многосторонние договоры о сотрудничестве, вступать в международные неправительственные организации (ассоциации) в области образования.
</w:t>
      </w:r>
      <w:r>
        <w:br/>
      </w:r>
      <w:r>
        <w:rPr>
          <w:rFonts w:ascii="Times New Roman"/>
          <w:b w:val="false"/>
          <w:i w:val="false"/>
          <w:color w:val="000000"/>
          <w:sz w:val="28"/>
        </w:rPr>
        <w:t>
      3. Создание международных и иностранных учебных заведений в Республике Казахстан, филиалов зарубежных организаций образования осуществляется на основе международных договоров и межгосударственных соглашений, а также договоров (соглашений) между центральными исполнительными органами в области образования.
</w:t>
      </w:r>
      <w:r>
        <w:br/>
      </w:r>
      <w:r>
        <w:rPr>
          <w:rFonts w:ascii="Times New Roman"/>
          <w:b w:val="false"/>
          <w:i w:val="false"/>
          <w:color w:val="000000"/>
          <w:sz w:val="28"/>
        </w:rPr>
        <w:t>
      Уставы вышеуказанных организаций образования утверждаются Правительствами (уполномоченными органами) стран-учредителей.
</w:t>
      </w:r>
      <w:r>
        <w:br/>
      </w:r>
      <w:r>
        <w:rPr>
          <w:rFonts w:ascii="Times New Roman"/>
          <w:b w:val="false"/>
          <w:i w:val="false"/>
          <w:color w:val="000000"/>
          <w:sz w:val="28"/>
        </w:rPr>
        <w:t>
      4. Образовательная деятельность международных учебных заведений и учебных заведений, создаваемых на территории Республики Казахстан другими государствами или их юридическими и физическими лицами, филиалов зарубежных учебных заведений лицензируется в соответствии с законодательством Республики Казахстан.
</w:t>
      </w:r>
      <w:r>
        <w:br/>
      </w:r>
      <w:r>
        <w:rPr>
          <w:rFonts w:ascii="Times New Roman"/>
          <w:b w:val="false"/>
          <w:i w:val="false"/>
          <w:color w:val="000000"/>
          <w:sz w:val="28"/>
        </w:rPr>
        <w:t>
      Аттестация данных организаций образования проводится совместными комиссиями, создаваемыми учредителями.
</w:t>
      </w:r>
      <w:r>
        <w:br/>
      </w:r>
      <w:r>
        <w:rPr>
          <w:rFonts w:ascii="Times New Roman"/>
          <w:b w:val="false"/>
          <w:i w:val="false"/>
          <w:color w:val="000000"/>
          <w:sz w:val="28"/>
        </w:rPr>
        <w:t>
      5. Указанные организации образования и филиалы выдают выпускникам документы об образовании:
</w:t>
      </w:r>
      <w:r>
        <w:br/>
      </w:r>
      <w:r>
        <w:rPr>
          <w:rFonts w:ascii="Times New Roman"/>
          <w:b w:val="false"/>
          <w:i w:val="false"/>
          <w:color w:val="000000"/>
          <w:sz w:val="28"/>
        </w:rPr>
        <w:t>
      1) принятые в Республике Казахстан, если учебный процесс в них организован на основе государственных общеобязательных стандартов образования Республики Казахстан;
</w:t>
      </w:r>
      <w:r>
        <w:br/>
      </w:r>
      <w:r>
        <w:rPr>
          <w:rFonts w:ascii="Times New Roman"/>
          <w:b w:val="false"/>
          <w:i w:val="false"/>
          <w:color w:val="000000"/>
          <w:sz w:val="28"/>
        </w:rPr>
        <w:t>
      2) принятые в соответствующих государствах, если учебный процесс проводится по образовательным программам этих государств. В этом случае полученные документы об образовании подлежат нострификации в Республике Казахстан.
</w:t>
      </w:r>
      <w:r>
        <w:br/>
      </w:r>
      <w:r>
        <w:rPr>
          <w:rFonts w:ascii="Times New Roman"/>
          <w:b w:val="false"/>
          <w:i w:val="false"/>
          <w:color w:val="000000"/>
          <w:sz w:val="28"/>
        </w:rPr>
        <w:t>
      6. Граждане Республики Казахстан имеют право на обучение, подготовку, повышение квалификации, переподготовку и стажировку в светских учебных заведениях иностранных государств. Это право реализуется по прямым договорам, заключаемым обучающимися, организациями образования, иными юридическими лицами в соответствии с законодательством Республики Казахстан, международными договорами и целевыми программами.
</w:t>
      </w:r>
      <w:r>
        <w:br/>
      </w:r>
      <w:r>
        <w:rPr>
          <w:rFonts w:ascii="Times New Roman"/>
          <w:b w:val="false"/>
          <w:i w:val="false"/>
          <w:color w:val="000000"/>
          <w:sz w:val="28"/>
        </w:rPr>
        <w:t>
      7. Иностранцы и лица без гражданства, постоянно проживающие в Республике Казахстан, пользуются правом на образование и занятие педагогической деятельностью наравне с гражданами Республики Казахстан в порядке, установленном законодательством Республики Казахстан, международными договорами, соглашениями, а также по контрактам, заключенным с организациями образования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46 внесены изменения - Законом РК от 11 июня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 Удовлетворение образовательных потребностей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зарубежной казахской диаспоры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Государство содействует удовлетворению образовательных потребностей зарубежной казахской диаспоры.
</w:t>
      </w:r>
      <w:r>
        <w:br/>
      </w:r>
      <w:r>
        <w:rPr>
          <w:rFonts w:ascii="Times New Roman"/>
          <w:b w:val="false"/>
          <w:i w:val="false"/>
          <w:color w:val="000000"/>
          <w:sz w:val="28"/>
        </w:rPr>
        <w:t>
      2. Лица казахской национальности, не являющиеся гражданами Республики Казахстан, имеют право на получение образования в Республике Казахстан.
</w:t>
      </w:r>
      <w:r>
        <w:br/>
      </w:r>
      <w:r>
        <w:rPr>
          <w:rFonts w:ascii="Times New Roman"/>
          <w:b w:val="false"/>
          <w:i w:val="false"/>
          <w:color w:val="000000"/>
          <w:sz w:val="28"/>
        </w:rPr>
        <w:t>
      3. Создание организаций образования для казахской диаспоры за рубежом и предоставление ей финансово-материальной помощи осуществляются в порядке, установленном международными договорами.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47 внесены изменения - Законом РК от 11 июня 2001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 Международные договоры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(Статья 48 исключена - Законом РК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Ответственность за нарушение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законодательства в области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49. Ответственность за нарушение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законодательства в области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Лица, виновные в нарушении законодательства в области образования, несут ответственность в соответствии с законами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статью 49 внесены изменения - Законом РК от 9 июля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9. Переходные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50. Введение в действие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Настоящий Закон вводится в действие со дня опубликования, за исключением пункта 4 статьи 40, который вводится в действие с 1 сентября 1999 года.
</w:t>
      </w:r>
      <w:r>
        <w:br/>
      </w:r>
      <w:r>
        <w:rPr>
          <w:rFonts w:ascii="Times New Roman"/>
          <w:b w:val="false"/>
          <w:i w:val="false"/>
          <w:color w:val="000000"/>
          <w:sz w:val="28"/>
        </w:rPr>
        <w:t>
      2. Обучающиеся по государственному заказу и имеющие право на стипендию до введения в действие настоящего Закона сохраняют это право в прежнем порядке до окончания учебного заведения.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