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4242" w14:textId="5794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по вопросам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июня 1999 года № 390-1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Закон Республики Казахстан от 18 января 1992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Z922000_ </w:t>
      </w:r>
      <w:r>
        <w:rPr>
          <w:rFonts w:ascii="Times New Roman"/>
          <w:b w:val="false"/>
          <w:i w:val="false"/>
          <w:color w:val="000000"/>
          <w:sz w:val="28"/>
        </w:rPr>
        <w:t>
"Об образовании" (Ведомости Верховного Совета Республики Казахстан, 
1992 г., № 6, ст.110; № 13-14, ст.327; № 16, ст.402; 1993 г., № 8, 
ст.154; 1994 г., № 9-10, ст.158; 1995 г., № 15-16, ст.104; № 20, 
ст.120; Ведомости Парламента Республики Казахстан, 1996 г., № 2, 
ст.183; 1997 г., № 7, ст.79; № 12, ст.184; № 22, ст.327; 1998 г., № 14, 
ст.201).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Верховного Совета Республики Казахстан от 18 
января 1992 г. "О порядке введения в действие Закона Республики 
Казахстан "Об образовании" (Ведомости Верховного Совета Республики 
Казахстан, 1992 г., № 6, ст.111; № 16, ст.403).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Закон Республики Казахстан от 10 апреля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Z932700_ </w:t>
      </w:r>
      <w:r>
        <w:rPr>
          <w:rFonts w:ascii="Times New Roman"/>
          <w:b w:val="false"/>
          <w:i w:val="false"/>
          <w:color w:val="000000"/>
          <w:sz w:val="28"/>
        </w:rPr>
        <w:t>
  "О высшем 
образовании" (Ведомости Верховного Совета Республики Казахстан, 1993 г., 
№ 9, ст.206; 1994 г., № 9-10, ст.158; 1995 г., № 15-16, ст.104; № 20, 
ст.120; Ведомости Парламента Республики Казахстан, 1996 г., № 2, ст.183).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Верховного Совета Республики Казахстан от 
10 апреля 1993 г. "О порядке введения в действие Закона Республики 
Казахстан "О высшем образовании" (Ведомости Верховного Совета 
Республики Казахстан, 1993 г., № 9, ст.207).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