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d864" w14:textId="f9dd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Закон Республики Казахстан "О жилищных отношениях"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июня 1999 года № 391-1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в Закон Республики Казахстан от 16 апреля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жилищных отношениях" (Ведомости Парламента Республики Казахстан, 1997 г., № 8, ст.84)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после слов "жилой дом, квартира" дополнить словами "комната в общежитии";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после слова "студентов" дополнить словами "(курсантов, аспирантов)";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статьи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Жилые помещения комнатного типа в общежитиях государственного жилищного фонда могут быть приватизированы постоянно проживающими в них гражданами в порядке, определяемом Правительством Республики Казахстан. При этом нежилые помещения общего пользования и иные части здания, не находящиеся в раздельной (индивидуальной) собственности и являющиеся общим имуществом, переходят в общую собственность всех собственников.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гражданина, которому было предоставлено названное жилое помещение, право приватизации переходит к членам семьи умершего (погибшего), если последний имел на это право.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Приватизации не подлежат жилые помещения коечного типа, а также комнатного типа, предоставленные лицам, работающим по срочному трудовому договору (контракту), студентам (курсантам, аспирантам) и учащимся на период учебы.";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3 статьи 32 после слов "жилого дома" дополнить словами "либо жилых помещений комнатного типа в общежитиях государственного жилищного фонда";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1 статьи 98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"Особенности приватизации жилых помещений комнатного типа в общежитиях государственного жилищного фонда устанавливаются в соответствии со статьей 13 настоящего Закона.";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первую статьи 112 после слова "курсантов" дополнить словом "аспирантов";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1 статьи 114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"Данное положение не распространяется на лиц, получивших право на проживание в жилых помещениях комнатного типа в общежитиях государственного жилищного фонда на основании трудового договора (контракта) или иных решений местных исполнительных органов и администрации предприятия (учреждения), а также других лиц, фактически проживающих с момента вселения до вступления в силу настоящего Закона.".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