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90fa" w14:textId="6519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1999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июня  1999 года № 406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Закон Республики Казахстан от 16 декабря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1999 год" (опубликованный в газетах " Егемен Казакстан" и "Казахстанская правда" 19 декабря 1998 года; Закон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закон Республики Казахстан "О республиканском бюджете на 1999 год", опубликованный в газетах "Егемен Казакстан" 2 апреля 1999 года и " Казахстанская правда" 1 апреля 1999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статьи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"247 548 663" заменить цифрами "245 289 425";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"40 701 056" заменить цифрами "39 651 699";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"1 658 113" заменить цифрами "2 033 332";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"338 160 727" заменить цифрами "325 687 514";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"18 795 926" заменить цифрами "28 335 763";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третий статьи 3-1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"2 400 000" заменить цифрами "1 700 000";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"1 000 000" заменить цифрами "600 000";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30. Установить на 31 декабря 1999 года лимит правительственного долга, деноминированный в иностранных валютах в сумме эквивалентной 2 950 017 тыс.долл. США и деноминированный в национальной валюте в сумме 110 907 437 тыс.тенге";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31 слова "в размере 46 150 000 тыс.тенге" заменить словами "в сумме эквивалентной 500 000 тыс.долл.США";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приложение к Закону Республики Казахстан "О республиканском бюджете на 1999 год"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опубликования.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 на 1999 год"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1999 года № 406-I      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Республиканский бюджет Республики Казахстан на 1999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Категория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Подкласс                   Наименование                       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Специфика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1                            2                                        3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І. Доходы                                    245 289 425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 Налоговые поступления                         163 404 295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Подоходный налог на доходы                     18 614 832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Подоходный налог с юридических лиц             17 665 186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Подоходный налог с юридических лиц-резидентов  13 666 957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Подоходный налог с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лиц-нерезидентов                               1 341 651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  Подоходный налог с юридических лиц-резидентов,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удерживаемый у источника выплаты                  707 196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Подоходный налог с юридических лиц-нерезидентов,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удерживаемый у источника выплаты                1 949 382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Подоходный налог с физических лиц                 949 646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Подоходный налог с физических лиц, удерживаемый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 источника выплаты                               923 646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Подоходный налог с физических лиц, занимающихся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предпринимательской деятельностью                  26 000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 Социальный налог                                1 451 500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Социальный налог                                1 451 500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 Налоги на собственность                           740 945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Налоги на имущество                               270 364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Налог на имущество юридических лиц                243 110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Налог на имущество физических лиц                  27 254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      Сбор за регистрацию эмиссии ценных бумаг          228 750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    Сбор за регистрацию эмиссии ценных бумаг          228 750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 Земельный налог                                   150 980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Земельный налог на земли сельскохозяйственного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значения                                             780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Земельный налог на земли населенных пунктов        70 852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Земельный налог на земли промышленности, связи,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транспорта и иного несельскохозяйственного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назначения                                         79 348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        Налог на транспортные средства                     90 851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Налог на транспортные средства с юридических лиц   37 152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Налог на транспортные средства с физических лиц    53 699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 Внутренние налоги на товары, работы и услуги  122 289 748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Налог на добавленную стоимость                 84 748 674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Налог на добавленную стоимость на товары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внутреннего производства, работы и услуги       55 765 974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Налог на добавленную стоимость на 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ввозимые на территорию Республики Казахстан     28 982 700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Акцизы                                          23 700 129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Все виды спирта                                  1 137 720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Водка                                            2 525 186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Ликероводочные изделия                             841 401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Вина                                               119 389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Коньяки                                              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Шампанские вина                                     45 466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Пиво                                               209 928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8   Крепленые напитки, крепленые соки и бальзамы       136 194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Осетровая и лососевая рыбы, икра осетровых 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лососевых рыб, деликатесы, приготовленные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осетровых и лососевых рыб и икры                   67 809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Табачные изделия                                1 574 400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16  Импортируемые товары                            2 959 400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17  Ювелирные изделия из золота, платины или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серебра                                             4 026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Виноматериалы                                      24 627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19  Бензин (за исключением авиационного)            9 605 942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20  Дизельное топливо                               1 734 676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21  Огнестрельное и газовое оружие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приобретаемого для нужд органов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власти)                                             1 148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23  Игорный бизнес                                      3 100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28  Электроэнергия                                  1 346 397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29  Сырая нефть, включая газовый конденсат          1 359 520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 Поступления за использование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других ресурсов                               8 730 688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Плата за воду                                       2 238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Бонусы                                            699 950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Роялти                                          6 686 000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8   Доля Республики Казахстан по разделу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продукции по заключенным контрактам               566 000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Плата за использование радиочастного ресурса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776 500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       Сборы за ведение предпринимательской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профессиональной деятельности                   5 110 257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Сбор за регистрацию физических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занимающихся предпринимательской деятельностью      3 400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Лицензионный сбор за право занятия отдельными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видами деятельности                                66 050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Сбор за государственную регистрацию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юридических лиц                                     9 250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Сбор с аукционных продаж                              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Сбор за право реализации товаров на рынках         35 900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Сбор за проезд автотранспортных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территории Республики Казахстан                950 580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8   Сбор за покупку физическими лицами наличной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иностранной валюты                              4 044 887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           Налоги на международную торговлю и внешние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операции                                       10 307 270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Таможенные платежи                              6 890 458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Импортные таможенные пошлины                    6 890 458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Прочие налоги на международную торговлю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операции                                        3 416 812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Поступления от осуществления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контроля и таможенных процедур                  3 416 812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           Прочие налоги                                  10 000 000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Прочие налоги                                  10 000 000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Поступление задолженности                      10 000 000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          Неналоговые поступления                        21 554 597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Доходы от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собственности                                 2 782 966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Фактическая прибыль ведомственных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 реализации товаров и услуг с прибылью           17 793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Доля прибыли государственных предприятий           17 793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Неналоговые поступления от юридических лиц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финансовых учреждений                           2 765 173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Поступления от дохода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Вознаграждения (интересы), полученные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депозитам Правительства Республики Казахстан      659 000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Поступление дивидендов на пакеты акций,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являющихся государственной собственностью       1 195 550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Поступления от реализации конфискованного,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бесхозяйного имущества, имущества, перешедшего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праву наследования к государству, кладов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находок                                            89 055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 Вознаграждения (интересы), полученные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предоставление кредитов внутри республики         430 179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Вознаграждения (интересы), полученные за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предоставление государственных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правительствам иностранных государств             195 777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8   Поступления от аренды земельных участков           62 760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11  Плата за предоставление в 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информации о недрах                                24 915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 Поступления от продажи имущества, принадлежащего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государственным учреждениям                         7 937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 Административные сборы и платежи, доходы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некоммерческих и сопутствующих продаж           4 448 985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Административные сборы                          3 321 082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    Плата за государственную регистрацию прав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недвижимое имущество и сделок с ним                10 850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Плата за выдачу паспортов и удостоверений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личности граждан Республики Казахстан             827 850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8   Поступления от реализации услуг, предоставляемых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государственными учреждениями                     594 190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11  Плата за регистрацию оружия                           215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 Платежи за загрязнение окружающей среды         1 887 777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19  Прочие административные сборы                  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 Пошлины                                            60 598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Государственная пошлина                            60 598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 Прочие платежи и доходы от некоммерческих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сопутствующих продаж                            1 067 305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Поступления от аренды имущества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собственности                                       6 937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 Поступления от консульских сборов               1 060 368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 Поступления по штрафам и санкциям                 324 936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Поступления по штрафам и санкциям                 324 936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штрафы и санкции, взимаемые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государственными учреждениями                      38 238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Поступление суммы дохода, полученного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реализации продукции, работ и услуг,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соответствующих требованиям стандартов и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сертификации                                          550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Поступление сумм штрафов за вывоз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без лицензии                               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Прочие санкции и штрафы                            75 895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Штрафы за нарушения природоохранного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законодательства                                  209 753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 Прочие неналоговые поступления                 13 997 710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Прочие неналоговые поступления                 13 997 710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Прочие неналоговые поступления                 13 997 710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            Доходы от операций с капиталом                 60 330 533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 Продажа основного капитала                     58 111 535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Продажа основного капитала                     58 111 535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Поступления от приватизации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собственности                                  58 111 535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 Продажа товаров из государственных запасов      2 218 998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 Продажа товаров из государственных запасов      2 218 998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Поступления от погашения задолженности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полученные товары из государственных резервов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реализации зерна из государственных запасов   2 218 998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ІІ. Полученные официальные трансферты (гранты)  39 651 699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              Полученные официальные трансферты (гранты)    39 651 699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 Трансферты из нижестоящих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государственного управления                   37 904 949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 Бюджетные изъятия                             37 904 949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  Бюджетное изъятие из бюджета Актюбинской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области                                        1 645 768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  Бюджетное изъятие из бюджета Атырауской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области                                        6 765 916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  Бюджетное изъятие из бюджета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области                                        4 384 315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  Бюджетное изъятие из бюджета Костанайской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области                                          362 519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13   Бюджетное изъятие из бюджета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области                                        4 844 265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14   Бюджетное изъятие из бюджета Павлодарской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области                                        3 740 322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17   Бюджетное изъятие из бюджета города Алматы    16 161 844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 Из прочих источников                           1 746 750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9        Прочие трансферты                              1 746 750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 Текущие                                        1 746 750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ІІІ. Погашение                       2 033 332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              Погашение кредитов, выданных из бюджета        2 033 332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 Погашение ранее выданных кредитов                911 234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 Погашение организациями, исключая банки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организации, осуществляющие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банковских операций                               153 000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  Возврат просроченной задолженности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централизованным директивным кредитам,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переданной в Фонд финансовой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сельского хозяйства                                25 000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    Возврат средств по кредитам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лизинговых операций                               128 000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        Погашение банками и организациями,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осуществляющими отдельные виды банковских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операций                                          758 234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 Погашение банками и организациями,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осуществляющими отдельные виды банковских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операций                                          568 634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  Погашение по программе софинансирования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сельскохозяйственных проектов                     150 000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  Погашение по программе жилищного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приобретения жилья                               39 600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 Погашение требований по оплаченным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правительственным гарантиям                     1 122 098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 Погашение организациями, исключая банки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организации, осуществляющие отдельные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банковских операций                             1 122 098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 Погашение по займам, имеющим 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гарантии Правительства Республики Казахстан     1 122 098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Функциональная  группа                                              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Гос.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            2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IV. Расходы                        325 687 514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 Государственные услуги общего характера         23 581 609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101        Администрация Президента Республики Казахстан      412 894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372 272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Прогнозно-аналитическое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стратегических аспектов внутренней и внешней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государства                                20 622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Изготовление государственных наград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документов к ним                                   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102       Хозяйственное управление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789 555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789 555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104       Канцелярия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 218 894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218 894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204       Министерство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3 088 773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2 047 742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Обеспечение политических, торгово-экономических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интересов страны                                   208 205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Участие в международных организациях               400 164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Межгосударственная комплексная медико-социальная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программа воинов-интернационалистов                  2 300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Межгосударственная радионавигационная программа      1 452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Мемориальный комплекс "Брестская крепость-герой"     3 690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Консульские услуги по оформлению документов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Приобретение недвижимости для загранучреждений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МИДа за рубежом                                    419 220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206       Министерство науки и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2 219 249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66 464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Фундаментальные и прикладные 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технические программы                            2 036 492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Обеспечение доступности научно-технической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информации                                          94 398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Хранение научно-исторических ценностей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   1 895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Аттестация научных кадров                          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208       Министерство обороны Республики Казахстан           34 600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опытно-конструкторские работы оборонного характера  34 600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212       Министерство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 33 500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сельского, водного (разработка водного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кадастра) и лесного хозяйства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                                    33 500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215       Министерство транспорта, коммуникаций и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   3 200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41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транспорта и коммуникаций                            3 200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217       Министерство финансов Республики Казахстан       5 899 593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2 579 905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Информационно-вычислительное обслуживание          120 000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Проведение переписи государственных служащих         6 732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Ведение реестра государственной собственности       57 600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Хранение драгоценных металлов                          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Оплата банковских услуг, за 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клиринговой связью, электронной почтой,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внутризоновыми каналами связи                      895 000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Оплата услуг консультантов по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собственности и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ней споров                                        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Обеспечение финансовых органов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правовыми актами                                    14 558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Модернизация Казначейства                        1 339 175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Создание автоматизированной базы данных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финансах                               893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Автоматизация процесса формирования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государственного бюджета                             1 330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48  Развитие финансового сектора и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предприятий                                        117 615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49  Техническая поддержка государственных органов      465 800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218       Министерство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     32 771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и геологии использования недр      32 771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219       Министерство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5 733 273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4 902 581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Проведение процедур реорганизации и банкротства     25 000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Печатание акцизных марок                           435 500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Развитие финансового сектора                       349 350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Обеспечение фискальных органов нормативными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правовыми актами                                    20 842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224       Министерство здравоохранения,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спорта Республики Казахстан                        207 432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81 267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образования и здравоохранения                      126 165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230       Министерство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согласия Республики Казахстан                        2 544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культуры                                             2 544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232       Министерство энергетики,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  48 955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энергетики, индустрии, строительства,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стандартизации, сертификации,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систем качества                                      6 744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Научные исследования в области микрографии          42 211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308       Агентство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                                            2 456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чрезвычайных ситуаций природного и техногенного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характера                                            2 456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311       Агентство Республики Казахстан по инвестициям       41 872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25 872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Проведение рекламно-информационной работы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привлечению инвестиций                              16 000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406       Счетный комитет по контролю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республиканского бюджета                            24 945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 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24 945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603       Агентство Республики Казахстан по экономическому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планированию                                        23 140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23 140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604       Агентство по стратегическому планированию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реформам Республики Казахстан                       30 582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30 292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экономики и государственного управления                290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606       Агентство Республики Казахстан по статистике       904 412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162 797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Информационно-вычислительное обслуживание           12 195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Проведение переписи населения                      317 457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Создание информационно-статистических баз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 социально-экономическом положении республики     409 123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Прикладные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информационной системы                               2 841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608       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службы                              27 956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27 956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610       Агентство Республики Казахстан по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закупкам                                             9 560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  9 560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637       Конституционный Совет Республики Казахстан          31 071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уровне  31 071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647       Национальный научно-технический центр               75 275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Фундаментальные научные исследования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информационной и национальной безопасности          75 275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660       Национальная комиссия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ценным бумагам                                      20 108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уровне  20 108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690       Центральная избирательная комиссия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1 000 829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уровне  31 847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Проведение выборов                                 968 982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694       Управление делами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2 664 171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уровне  59 408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Программа государственных проектов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первоочередным объектам                          1 524 763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Приобретение административного комплекса         1 080 000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             Оборона                                         14 810 862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208       Министерство обороны Республики Казахстан       13 671 379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1 236 791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Содержание воинских частей                       8 041 668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Международное сотрудничество в области обороны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Обеспечение деятельности воинских частей         3 221 428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Обеспечение деятельности воинских частей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охраны государственной границы                   1 071 492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308       Агентство Республики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                                          827 344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343 755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   Информационно-вычислительное обслуживание           13 172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Ликвидация чрезвычайных ситуаций природного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техногенного характера                           201 938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Эксплуатация и развитие объектов селезащиты        268 479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678       Республиканская гвардия Республики Казахстан       312 139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25 609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   Содержание воинских частей                         286 530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             Общественный порядок и безопасность             25 485 457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201       Министерство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 14 618 945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5 406 638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Оплата труда адвокатов на следствии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21  Охрана общественного порядка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общественной безопасности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1 931 486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Содержание осужденных и следственно-арестованных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лиц                                              5 750 000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Программа по борьбе с наркотизмом                    4 600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Государственный проект 3                           911 221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Изготовление паспортов и удостоверений личности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граждан Республики Казахстан                       250 000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Укрепление материально-технической базы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    Министерство юстиции Республики Казахстан         3 342 901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254 496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Отправление правосудия                           2 008 210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Проведение судебных экспертиз                      149 400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Оказание юридических услуг населению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регистрации актов гражданского состояния           147 184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Обеспечение правовой информацией                    19 736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Защита интересов государства в судах                 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Оплата труда адвокатов за участие в суде           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Поддержка единой республиканской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регистрации недвижимого имущества                  529 265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Поддержка правовой реформы                         209 610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410       Комитет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 5 114 251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3 168 882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   Оплата труда адвокатов на следствии                  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Обеспечение правительственной связью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государственных органов                             660 300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Борьба с терроризмом                                112 392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Государственный проект 2                          1 167 677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501       Верховный суд Республики Казахстан                 415 521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415 521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502       Генеральная Прокуратура Республики Казахстан     1 483 267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1 255 572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Ведение криминального и оперативного учетов        227 695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609       Государственная  комиссия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борьбе с коррупцией                              35 000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уровне  35 000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680       Служба охраны Президента Республики Казахстан      475 572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475 572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             Образование                                     13 871 506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104     Канцелярия Премьер-Министра Республики Казахстан      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  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201     Министерство внутренних дел Республики Казахстан   629 424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Подготовка кадров в средних специальных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заведениях на республиканском уровне               270 410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 республиканском уровне                          340 315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 18 699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204         Министерство иностранных дел Республики Казахстан   20 748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 20 748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206         Министерство науки и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 6 923 114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Подготовка кадров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 республиканском уровне                        6 923 114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208         Министерство обороны Республики Казахстан          969 477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Подготовка кадров в средних специальных учебных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заведениях на республиканском уровне               309 752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Подготовка кадров в высших учебных заведениях на   659 725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212         Министерство сельского хозяйства Республики            387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   387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213         Министерство труда и социальной защиты               1 829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 1 829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215         Министерство транспорта, коммуникаций и туризма    210 999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Субсидирование общеобразовательного обучения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210 999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217         Министерство финансов Республики Казахстан             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   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219         Министерство государственных доходов                   199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   199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221         Министерство юстиции Республики Казахстан              796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   796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спорта Республики Казахстан                      4 764 827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   Подготовка кадров в средних специальных учебных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заведениях на республиканском уровне               319 832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Подготовка кадров в высших учебных заведениях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864 600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 94 851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Государственная поддержка одаренных детей          381 985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Государственная поддержка школьных экспериментов    59 220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Проведение школьных олимпиад                        31 925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Разработка учебно-методических пособий              32 051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49  Обеспечение непрерывного обучения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музыкального искусства                            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61  Обеспечение учебниками учащихся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общеобразовательных учреждений                   1 349 246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62  Информатизация системы среднего образования на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 1 331 118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308         Агентство Республики Казахстан по чрезвычайным      43 994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Подготовка кадров в высших учебных заведениях 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  41 924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 2 070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410         Комитет национальной безопасности Республики       270 953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9   Подготовка кадров в высших учебных заведениях на   258 153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Подготовка кадров в высших учебных заведениях на    12 800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 в рамках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606         Агентство Республики Казахстан по статистике         1 939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  1 939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608         Агентство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службы                              32 258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 Переподготовка кадров на республиканском уровне     32 258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             Здравоохранение                                  8 938 759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201         Министерство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   87 375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 Лечение военнослужащих, сотрудников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правоохранительных органов и членов их семей        87 375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208          Министерство обороны Республики Казахстан         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 Лечение военнослужащих, сотрудников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правоохранительных органов и членов их семей      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224          Министерство здравоохранения, образования 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спорта Республики Казахстан                      8 271 095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13  Профилактика и борьба с опасными инфекциями на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494 032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Оказание специализированной медицинской помощи     374 155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Судебно-медицинская экспертиза                     333 925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Программа "Туберкулез", выполняемая на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601 900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Программа "Диабет"                               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Программа иммунопрофилактики (вакцины)             183 847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41  Лечение задержанных нарушителей общественного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порядка и безопасности                             171 036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42  Пропаганда здорового образа жизни населения          7 982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43  Борьба с эпидемиями на республиканском уровне       15 622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45  Оказание медицинской консультативной помощи         11 073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46  Реабилитация детей                                 277 719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47  Производство крови (заменителей) на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215 527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48  Хранение специального медицинского резерва           3 368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63  Развитие медицинских учреждений в г.Астане       2 624 783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65  Специализированная медицинская помощь 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республиканских клиниках и НИИ                   2 041 805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66  Централизованный закуп медицинского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оборудования, услуг и санитарного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67  Оплата услуг Центра по оплате медицинских услуг    236 567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68  Централизованный закуп вакцин против вирусного     260 358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гепатита "В" и "А"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69  Завершение строительства республиканского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детского оздоровительно-реабилитационного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центра                                              15 721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70  Информационное обеспечение здравоохранения          12 000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71  Реформа в секторе здравоохранения                  174 675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410         Комитет национальной безопасности Республики        26 702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Оказание медицинской помощи работникам              26 702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678         Республиканская гвардия Республики Казахстан         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12  Лечение военнослужащих, сотрудников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правоохранительных органов и членов их семей         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694         Управление делами Президента Республики            245 587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13  Профилактика и борьба с опасными инфекциями на     24 741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Оказание медицинской помощи отдельным              220 846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категориям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             Социальное обеспечение и социальное помощь     141 314 208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        Министерство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населения Республики  Казахстан                141 314 208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   87 662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Пенсионные программы                           102 271 404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Общие государственные социальные пособия        27 186 045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Специальные государственные пособия              9 010 531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Единовременные государственные денежные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компенсации                                       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Возмещение ущерба реабилитированным гражданам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Реабилитация инвалидов и ветеранов                  31 648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Предоставление медицинских услуг по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протезированию и обеспечение протезно-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ортопедическими изделиями                           103 910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Социальная адаптация ветеранов войны и труда         5 518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Приобретение средств сурдо-тифлотехники для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общественных организаций инвалидов                  48 639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Создание и поддержание информационной базы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занятости                                           86 113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41  Оплата услуг Государственного центра по выплате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пенсий и пособий                                   725 269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42  Оказание услуг центральной экспериментальной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лабораторией слухопротезирования                    31 950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45  Пособие на погребение                            1 278 406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46  Погашение долгов по гарантиям по обязательному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социальному обеспечению                            137 112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             Культура, спорт и информационное пространство    3 684 761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101         Администрация Президента Республики Казахстан      27 947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15  Обеспечение сохранности архивного фонда,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печатных изданий и их специальное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 республиканском уровне                          27 947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224         Министерство здравоохранения, образования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спорта Республики Казахстан                       659 091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14  Проведение культурных мероприятий с детьми 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22 149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24  Обеспечение общедоступности информации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  9 069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53  Государственные премии                                192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55  Спорт высоких достижений                          565 000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57  Проведение спортивных мероприятий на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 53 800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58  Субсидирование на республиканском уровне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организаций по хранению историко-культурных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ценностей                                           8 881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230         Министерство культуры, информации и общественного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согласия Республики Казахстан                   2 997 723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 120 640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15  Обеспечение сохранности архивного фонда,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печатных изданий и их специальное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 республиканском уровне                          29 875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24  Обеспечение общедоступности информации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 100 443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Проведение государственной информационной         270 000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через газеты и журналы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Проведение государственной информационной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политики через телерадиовещание 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 1 412 839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Формирование издательских программ по социально-    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важным видам литературы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Проведение государственной политики по поддержке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казахской диаспоры                                  16 000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Проведение молодежной политики                      55 000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Проведение информационной политики в рамках         17 777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делового сотрудничества со странами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Организация конференций, семинаров и совещаний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 пропаганде стратегии "Казахстан-2030"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Развитие государственного и других языков           99 500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Субсидирование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театрально-концертных организаций                  291 000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50  Содержание историко-культурных заповедников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музеев                                              35 351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52  Производство национальных фильмов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53  Государственные премии                               9 749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54  Проведение зрелищных мероприятий на республиканском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  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56  Увековечение памяти деятелей государства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58  Субсидирование на республиканском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организаций по хранению историко-культурных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ценностей                                          360 550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              Сельское, водное, лесное, рыбное хозяйство       7 197 368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охрана окружающий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212       Министерство сельского хозяйства Республики      5 882 411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 1 051 102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Ветеринарное обслуживание на республиканском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  8 633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Оценка мелиоративного состояния орошаемых земель    20 847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Защита растений                                    676 779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Диагностика заболеваний животных                   105 480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Противоэпизоотия                                   200 237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Разработка земельного кадастра и подготовка        189 767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технической документации по внесению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 него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Определение сортовых и посевных качеств семенного   36 306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посадочного материала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Сортоиспытание сельскохозяйственных культур         45 911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Субсидирование сельскохозяйственных              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товаропроизводителей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Эксплуатация водохозяйственных объектов, 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связанных с подачей воды на хозяйственные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нужды                                               53 575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41  Эксплуатация межгосударственных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водохозяйственных объектов                          30 500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42  Разработка схем комплексного использования охраны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вод, водохозяйственных балансов     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43  Обеспечение топографо-геодезической 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картографической продукцией                         53 423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44  Демаркация государственной границы                  25 000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45  Содержание особо охраняемых природных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территорий                                         108 827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46  Программа "Леса Казахстана"                        774 731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51  Воспроизводство рыбных запасов (молоди рыб)        102 666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52  Улучшение водоснабжения в Кызылординской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области                                            607 263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54  Усовершенствование ирригационных и дренажных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систем                                           1 024 760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55  Управление водными ресурсами и восстановление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земель                                             186 320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56  Строительство и реконструкция водоводов            201 000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57  Постприватизационная поддержка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сельскохозяйственных предприятий                    61 835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58  Инвестиционный проект                              116 450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 Министерство  природных ресурсов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и охраны окружающей среды  Республики Казахстан  1 314 957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  395 572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Создание информационной автоматизированной базы      1 540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данных "Государственные кадастры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ресурсов"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54  Сдерживание экологической угрозы на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Миргалимсайском водоотливе                         500 000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56  Организация охраны окружающей среды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республиканском уровне                              51 745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57  Участие в строительстве и реконструкции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природоохранных объектов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366 100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              Промышленность, строительство и                  3 158 329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206        Министерство науки и высшего образования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  88 457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Мониторинг сейсмологической информации              88 457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     Министерство обороны Республики Казахстан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Конверсия оборонной промышленности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    Министерство финансов Республики Казахстан          88 240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53  Погашение задолженности по регрессным искам         88 240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     Министерство природных ресурсов и охраны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  1 918 556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Формирование геологической информации               69 065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Ведение мониторинга за состоянием недр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недропользования                                     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Ведение мониторинга подземных вод и опасных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экзогенных процессов                                58 400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Государственное геологическое изучение           1 771 991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Создание и автоматизация информационной базы 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недрах и недропользователях                         10 100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232         Министерство энергетики, индустрии и торговли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Республики Казахстан                               963 076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177 425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Закрытие шахт Карагандинского угольного бассейна   407 000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Проектно-изыскательские, конструкторские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технологические работы на республиканском уровне    30 000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Разработка и приобретение международных,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региональных и национальных стандартов              21 982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Поддержка и создание национальной эталонной базы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единиц физических величин республики               111 669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Формирование и хранение государственного резерва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Подготовка экспозиции Республики Казахстан 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Всемирной выставке "ЭКСПО-2000"                     85 000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Мобилизационная подготовка                          30 000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             Транспорт и связь                                8 275 330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215      Министерство транспорта, коммуникаций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туризма Республики Казахстан                     8 275 330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340 576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 Обеспечение специальной связью   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 Обеспечение водных путей в судоходном состоянии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содержание шлюзов                                  103 673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 Эксплуатация дорожной системы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 1 600 000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35  Подготовка документов по ведению государственных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регистров воздушных судов, трасс и аэродромов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для гражданской авиации                              8 047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 Строительство и реконструкция автомобильных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дорог республиканского значения                    753 809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 Реконструкция аэропорта в г.Астане                 186 320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38  Создание единого учетно-информационного центра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Реконструкция автодороги Алматы-Боровое на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участке Гульшад-Акчатау                         3 680 671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40  Реконструкция автодороги Алматы-Караганда-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Астана-Боровое на участках Алматы-Гульшад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Акчатау-Караганда                               1 487 234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               Прочие                                         24 854 847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217          Министерство финансов Республики Казахстан     23 814 411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 Выполнение просроченных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обязательств бывших бюджетных организаций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внебюджетных фондов на республиканском уровне  10 000 000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45  Резерв Правительства Республики Казахстан       1 100 000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54  Заграничные командировки        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55  Представительские расходы                         108 911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56  Неотложные государственные нужды               12 505 500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218         Министерство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окружающей среды Республики Казахстан             371 954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 Ведение гидрометеорологического мониторинга       371 954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602         Агентство Республики Казахстан по поддержке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малого бизнеса                                     19 124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  9 124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Государственная программа развития и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малого бизнеса            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605         Агентство по миграции и демографии Республики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Казахстан                                         534 692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  34 692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 Переселение на историческую родину и социальная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защита репатриантов (оралманов)                   500 000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607        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естественных монополий и защите конкуренции       114 666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 Административные расходы на республиканском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уровне                                            114 666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              Обслуживание долга                             19 582 500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217         Министерство финансов Республики Казахстан     19 582 500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42  Обслуживание правительственного долга          19 581 505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43  Обслуживание внешних грантов                          995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              Официальные трансферты                         30 931 979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111         Аким Акмолинской области                        4 031 718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 4 031 718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113         Аким Алматинской области                        6 047 347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 6 047 347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115         Аким Восточно-Казахстанской области               282 452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   282 452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116         Аким Жамбылской области                         2 346 787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 2 346 787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118         Аким Западно-Казахстанской области                344 089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   344 089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120         Аким Кызылординской области                     3 252 699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 3 252 699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124         Аким Павлодарской области                          49 491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    49 491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125         Аким Северо-Казахстанской области               3 049 683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 3 049 683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129         Аким Южно-Казахстанской области                 6 175 818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 6 175 818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130         Аким г. Алматы                  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131         Аким г. Астаны                                  5 251 895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18  Трансферты из республиканского бюджета          5 251 895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V. Кредитование                                28 335 763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 Государственные услуги общего характера             124 000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217       Министерство финансов Республики Казахстан          124 000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84 Приобретение акций в международных организациях     124 000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          Образование                                         270 000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206       Министерство науки и высшего образования            270 000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Республики Казахстан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 Подготовка кадров в высших учебных заведениях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внутри страны по государственному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образовательному заказу (кредит)                  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 Подготовка кадров в высших учебных заведениях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за рубежом по государственному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образовательному кредиту                             70 000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          Жилищно-коммунальное хозяйство                      174 675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132      Аким г. Атырау                                      174 675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 Обеспечение условий для экономического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города, водоснабжения и канализационных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г. Атырау                                           174 675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           Топливно-энергетический комплекс                  1 641 945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232     Министерство энергетики, индустрии и торговли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Республики Казахстан                              1 641 945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 Поддержка развития нефтяной отрасли                 314 415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 Реабилитация Узеньского месторождения             1 327 530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           Сельское, водное, лесное, рыбное хозяйство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охрана окружающей среды                           2 220 585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     Министерство сельского хозяйства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Казахстан                                         2 220 585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 Усовершенствование ирригационных и дренажных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систем                                            1 770 040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83 Управления водными ресурсами и восстановление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земель                                              163 030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86 Постприватизационная поддержка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сельскохозяйственных предприятий                    287 515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          Транспорт и связь                                 9 759 908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     Аким Восточно-Казахстанской области               5 235 592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 Строительство моста через р. Иртыш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г. Семипалатинске                                 5 235 592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  Министерство транспорта, коммуникаций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туризма Республики Казахстан                    4 524 316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80 Реконструкция торгового порта Актау               2 755 673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82 Развитие мощностей железнодорожного транспорта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 станции "Дружба"                               1 722 063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84 Реконструкция аэропорта в г. Астане                  46 580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          Прочие                                           14 144 650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  Министерство финансов Республики Казахстан       13 795 300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 Кредитование, связанное с выполнением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обязательств по государственным гарантиям        13 195 300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86 Резерв Правительства Республики Казахстан           600 000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232     Министерство энергетики, индустрии и торговли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Республики Казахстан                                349 350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81 Содействие предприятиям производственного,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промышленно-перерабатывающего и ремонтного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секторов малого и среднего бизнеса                  349 350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VI. Дефицит                             - 67 048 821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VII. Финансирование                       67 048 821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