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0639" w14:textId="a260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терроризму</w:t>
      </w:r>
    </w:p>
    <w:p>
      <w:pPr>
        <w:spacing w:after="0"/>
        <w:ind w:left="0"/>
        <w:jc w:val="both"/>
      </w:pPr>
      <w:r>
        <w:rPr>
          <w:rFonts w:ascii="Times New Roman"/>
          <w:b w:val="false"/>
          <w:i w:val="false"/>
          <w:color w:val="000000"/>
          <w:sz w:val="28"/>
        </w:rPr>
        <w:t>Закон Республики Казахстан от 13 июля 1999 года № 416.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устанавливает принципы, цель, правовые и организационные основы противодействия терроризму.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По тексту слова "террористической акции", "террористических акций", "террористических акциях", "террористическую акцию" заменены соответственно словами "акта терроризма", "актов терроризма", "актах терроризма", "акт терроризма" в соответствии с Законом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16"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20" w:id="3"/>
    <w:p>
      <w:pPr>
        <w:spacing w:after="0"/>
        <w:ind w:left="0"/>
        <w:jc w:val="both"/>
      </w:pPr>
      <w:r>
        <w:rPr>
          <w:rFonts w:ascii="Times New Roman"/>
          <w:b w:val="false"/>
          <w:i w:val="false"/>
          <w:color w:val="000000"/>
          <w:sz w:val="28"/>
        </w:rPr>
        <w:t>
      1) объекты массового скопления людей – объекты общественного питания, транспортной инфраструктуры (в сфере автомобильного и городского рельсового транспорта), а также торговые, спортивные, развлекательные объекты, концертные залы и иные публичные сооружения, организации образования и здравоохранения, места размещения туристов;</w:t>
      </w:r>
    </w:p>
    <w:bookmarkEnd w:id="3"/>
    <w:bookmarkStart w:name="z23" w:id="4"/>
    <w:p>
      <w:pPr>
        <w:spacing w:after="0"/>
        <w:ind w:left="0"/>
        <w:jc w:val="both"/>
      </w:pPr>
      <w:r>
        <w:rPr>
          <w:rFonts w:ascii="Times New Roman"/>
          <w:b w:val="false"/>
          <w:i w:val="false"/>
          <w:color w:val="000000"/>
          <w:sz w:val="28"/>
        </w:rPr>
        <w:t>
      2) подразделение специального назначения – подразделение, сформированное для пресечения актов терроризма;</w:t>
      </w:r>
    </w:p>
    <w:bookmarkEnd w:id="4"/>
    <w:bookmarkStart w:name="z27" w:id="5"/>
    <w:p>
      <w:pPr>
        <w:spacing w:after="0"/>
        <w:ind w:left="0"/>
        <w:jc w:val="both"/>
      </w:pPr>
      <w:r>
        <w:rPr>
          <w:rFonts w:ascii="Times New Roman"/>
          <w:b w:val="false"/>
          <w:i w:val="false"/>
          <w:color w:val="000000"/>
          <w:sz w:val="28"/>
        </w:rPr>
        <w:t>
      3) заложник – физическое лицо, захваченное и (или) удерживаемое с целью понуждения государственного органа, органа местного самоуправления или международной организации совершить какое-либо действие или воздержаться от совершения какого-либо действия как условия освобождения лица, захваченного и (или) удерживаемого;</w:t>
      </w:r>
    </w:p>
    <w:bookmarkEnd w:id="5"/>
    <w:bookmarkStart w:name="z260" w:id="6"/>
    <w:p>
      <w:pPr>
        <w:spacing w:after="0"/>
        <w:ind w:left="0"/>
        <w:jc w:val="both"/>
      </w:pPr>
      <w:r>
        <w:rPr>
          <w:rFonts w:ascii="Times New Roman"/>
          <w:b w:val="false"/>
          <w:i w:val="false"/>
          <w:color w:val="000000"/>
          <w:sz w:val="28"/>
        </w:rPr>
        <w:t>
      3-1) охраняемые объекты – здания, строения и сооружения, предназначенные для пребывания охраняемых лиц, иные здания, строения и сооружения, охраняемые Службой государственной охраны Республики Казахстан, а также прилегающие к ним территория и акватория;</w:t>
      </w:r>
    </w:p>
    <w:bookmarkEnd w:id="6"/>
    <w:bookmarkStart w:name="z29" w:id="7"/>
    <w:p>
      <w:pPr>
        <w:spacing w:after="0"/>
        <w:ind w:left="0"/>
        <w:jc w:val="both"/>
      </w:pPr>
      <w:r>
        <w:rPr>
          <w:rFonts w:ascii="Times New Roman"/>
          <w:b w:val="false"/>
          <w:i w:val="false"/>
          <w:color w:val="000000"/>
          <w:sz w:val="28"/>
        </w:rPr>
        <w:t>
      4) идеология насилия – система общественных теорий, взглядов и идей, оправдывающих насилие, в том числе с применением террористических методов и средств для достижения политических, религиозных, идеологических и иных целей;</w:t>
      </w:r>
    </w:p>
    <w:bookmarkEnd w:id="7"/>
    <w:bookmarkStart w:name="z31" w:id="8"/>
    <w:p>
      <w:pPr>
        <w:spacing w:after="0"/>
        <w:ind w:left="0"/>
        <w:jc w:val="both"/>
      </w:pPr>
      <w:r>
        <w:rPr>
          <w:rFonts w:ascii="Times New Roman"/>
          <w:b w:val="false"/>
          <w:i w:val="false"/>
          <w:color w:val="000000"/>
          <w:sz w:val="28"/>
        </w:rPr>
        <w:t>
      5) терроризм – идеология насилия и практика воздействия на принятие решения государственными органами, органами местного самоуправления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bookmarkEnd w:id="8"/>
    <w:bookmarkStart w:name="z33" w:id="9"/>
    <w:p>
      <w:pPr>
        <w:spacing w:after="0"/>
        <w:ind w:left="0"/>
        <w:jc w:val="both"/>
      </w:pPr>
      <w:r>
        <w:rPr>
          <w:rFonts w:ascii="Times New Roman"/>
          <w:b w:val="false"/>
          <w:i w:val="false"/>
          <w:color w:val="000000"/>
          <w:sz w:val="28"/>
        </w:rPr>
        <w:t>
      6) акт терроризма – совершение или угроза совершения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иностранными государствами или международными организациями, а также посягательство на жизнь человека, совершенное в тех же целях, а равно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bookmarkEnd w:id="9"/>
    <w:bookmarkStart w:name="z115" w:id="10"/>
    <w:p>
      <w:pPr>
        <w:spacing w:after="0"/>
        <w:ind w:left="0"/>
        <w:jc w:val="both"/>
      </w:pPr>
      <w:r>
        <w:rPr>
          <w:rFonts w:ascii="Times New Roman"/>
          <w:b w:val="false"/>
          <w:i w:val="false"/>
          <w:color w:val="000000"/>
          <w:sz w:val="28"/>
        </w:rPr>
        <w:t>
      6-1) призыв к совершению акта терроризма – обращение, выраженное публично или отраженное в распространяемом информационном материале, воздействующее на сознание, волю и поведение физического лица с целью побуждения его на совершение акта терроризма;</w:t>
      </w:r>
    </w:p>
    <w:bookmarkEnd w:id="10"/>
    <w:bookmarkStart w:name="z47" w:id="11"/>
    <w:p>
      <w:pPr>
        <w:spacing w:after="0"/>
        <w:ind w:left="0"/>
        <w:jc w:val="both"/>
      </w:pPr>
      <w:r>
        <w:rPr>
          <w:rFonts w:ascii="Times New Roman"/>
          <w:b w:val="false"/>
          <w:i w:val="false"/>
          <w:color w:val="000000"/>
          <w:sz w:val="28"/>
        </w:rPr>
        <w:t>
      7) антитеррористическая операция – комплекс специальных мероприятий с применением физической силы, служебных собак, боевой и иной техники, оружия и специальных средств по предупреждению, пресечению акта терроризма, обезвреживанию террористов, взрывных устройств, обеспечению безопасности физических лиц и организаций, а также по минимизации и (или) ликвидации последствий акта терроризма.</w:t>
      </w:r>
    </w:p>
    <w:bookmarkEnd w:id="11"/>
    <w:bookmarkStart w:name="z50" w:id="12"/>
    <w:p>
      <w:pPr>
        <w:spacing w:after="0"/>
        <w:ind w:left="0"/>
        <w:jc w:val="both"/>
      </w:pPr>
      <w:r>
        <w:rPr>
          <w:rFonts w:ascii="Times New Roman"/>
          <w:b w:val="false"/>
          <w:i w:val="false"/>
          <w:color w:val="000000"/>
          <w:sz w:val="28"/>
        </w:rPr>
        <w:t>
      По решению начальника Службы государственной охраны Республики Казахстан охранные мероприятия по обеспечению безопасности охраняемых лиц проводятся в рамках антитеррористических операций в соответствии с настоящим Законом;</w:t>
      </w:r>
    </w:p>
    <w:bookmarkEnd w:id="12"/>
    <w:bookmarkStart w:name="z53" w:id="13"/>
    <w:p>
      <w:pPr>
        <w:spacing w:after="0"/>
        <w:ind w:left="0"/>
        <w:jc w:val="both"/>
      </w:pPr>
      <w:r>
        <w:rPr>
          <w:rFonts w:ascii="Times New Roman"/>
          <w:b w:val="false"/>
          <w:i w:val="false"/>
          <w:color w:val="000000"/>
          <w:sz w:val="28"/>
        </w:rPr>
        <w:t>
      8) правовой режим антитеррористической операции – особый режим функционирования государственных органов, осуществляющих противодействие терроризму, при котором в зоне проведения антитеррористической операции допускается установление отдельных мер, временных ограничений прав и свобод граждан, иностранцев и лиц без гражданства, а также прав юридических лиц на период проведения антитеррористической операции;</w:t>
      </w:r>
    </w:p>
    <w:bookmarkEnd w:id="13"/>
    <w:bookmarkStart w:name="z54" w:id="14"/>
    <w:p>
      <w:pPr>
        <w:spacing w:after="0"/>
        <w:ind w:left="0"/>
        <w:jc w:val="both"/>
      </w:pPr>
      <w:r>
        <w:rPr>
          <w:rFonts w:ascii="Times New Roman"/>
          <w:b w:val="false"/>
          <w:i w:val="false"/>
          <w:color w:val="000000"/>
          <w:sz w:val="28"/>
        </w:rPr>
        <w:t>
      9) зона проведения антитеррористической операции – определенные руководителем антитеррористической операции отдельные участки местности или акватории, воздушное пространство, транспортное средство, здание, строение, сооружение, помещение и прилегающие к ним территории, в пределах которых проводится указанная операция;</w:t>
      </w:r>
    </w:p>
    <w:bookmarkEnd w:id="14"/>
    <w:bookmarkStart w:name="z55" w:id="15"/>
    <w:p>
      <w:pPr>
        <w:spacing w:after="0"/>
        <w:ind w:left="0"/>
        <w:jc w:val="both"/>
      </w:pPr>
      <w:r>
        <w:rPr>
          <w:rFonts w:ascii="Times New Roman"/>
          <w:b w:val="false"/>
          <w:i w:val="false"/>
          <w:color w:val="000000"/>
          <w:sz w:val="28"/>
        </w:rPr>
        <w:t>
      10) противодействие терроризму – деятельность государственных органов и органов местного самоуправления по:</w:t>
      </w:r>
    </w:p>
    <w:bookmarkEnd w:id="15"/>
    <w:bookmarkStart w:name="z56" w:id="16"/>
    <w:p>
      <w:pPr>
        <w:spacing w:after="0"/>
        <w:ind w:left="0"/>
        <w:jc w:val="both"/>
      </w:pPr>
      <w:r>
        <w:rPr>
          <w:rFonts w:ascii="Times New Roman"/>
          <w:b w:val="false"/>
          <w:i w:val="false"/>
          <w:color w:val="000000"/>
          <w:sz w:val="28"/>
        </w:rPr>
        <w:t>
      профилактике терроризма;</w:t>
      </w:r>
    </w:p>
    <w:bookmarkEnd w:id="16"/>
    <w:bookmarkStart w:name="z57" w:id="17"/>
    <w:p>
      <w:pPr>
        <w:spacing w:after="0"/>
        <w:ind w:left="0"/>
        <w:jc w:val="both"/>
      </w:pPr>
      <w:r>
        <w:rPr>
          <w:rFonts w:ascii="Times New Roman"/>
          <w:b w:val="false"/>
          <w:i w:val="false"/>
          <w:color w:val="000000"/>
          <w:sz w:val="28"/>
        </w:rPr>
        <w:t>
      выявлению, пресечению террористической деятельности, раскрытию и расследованию террористических преступлений;</w:t>
      </w:r>
    </w:p>
    <w:bookmarkEnd w:id="17"/>
    <w:bookmarkStart w:name="z58" w:id="18"/>
    <w:p>
      <w:pPr>
        <w:spacing w:after="0"/>
        <w:ind w:left="0"/>
        <w:jc w:val="both"/>
      </w:pPr>
      <w:r>
        <w:rPr>
          <w:rFonts w:ascii="Times New Roman"/>
          <w:b w:val="false"/>
          <w:i w:val="false"/>
          <w:color w:val="000000"/>
          <w:sz w:val="28"/>
        </w:rPr>
        <w:t>
      минимизации и (или) ликвидации последствий терроризма путем оказания экстренной медицинской помощи, медико-психологического сопровождения, проведения аварийно-спасательных и противопожарных мероприятий, восстановления нормального функционирования и экологической безопасности подвергшихся террористическому воздействию объектов, социальной реабилитации лиц, потерпевших в результате акта терроризма, и лиц, участвовавших в его пресечении, возмещения морального и материального вреда лицам, потерпевшим в результате акта терроризма;</w:t>
      </w:r>
    </w:p>
    <w:bookmarkEnd w:id="18"/>
    <w:bookmarkStart w:name="z59" w:id="19"/>
    <w:p>
      <w:pPr>
        <w:spacing w:after="0"/>
        <w:ind w:left="0"/>
        <w:jc w:val="both"/>
      </w:pPr>
      <w:r>
        <w:rPr>
          <w:rFonts w:ascii="Times New Roman"/>
          <w:b w:val="false"/>
          <w:i w:val="false"/>
          <w:color w:val="000000"/>
          <w:sz w:val="28"/>
        </w:rPr>
        <w:t>
      11) уполномоченный государственный орган по координации деятельности в сфере противодействия терроризму – государственный орган, осуществляющий в пределах своих полномочий межведомственную координацию деятельности в сфере противодействия терроризму;</w:t>
      </w:r>
    </w:p>
    <w:bookmarkEnd w:id="19"/>
    <w:bookmarkStart w:name="z60" w:id="20"/>
    <w:p>
      <w:pPr>
        <w:spacing w:after="0"/>
        <w:ind w:left="0"/>
        <w:jc w:val="both"/>
      </w:pPr>
      <w:r>
        <w:rPr>
          <w:rFonts w:ascii="Times New Roman"/>
          <w:b w:val="false"/>
          <w:i w:val="false"/>
          <w:color w:val="000000"/>
          <w:sz w:val="28"/>
        </w:rPr>
        <w:t>
      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bookmarkEnd w:id="20"/>
    <w:bookmarkStart w:name="z61" w:id="21"/>
    <w:p>
      <w:pPr>
        <w:spacing w:after="0"/>
        <w:ind w:left="0"/>
        <w:jc w:val="both"/>
      </w:pPr>
      <w:r>
        <w:rPr>
          <w:rFonts w:ascii="Times New Roman"/>
          <w:b w:val="false"/>
          <w:i w:val="false"/>
          <w:color w:val="000000"/>
          <w:sz w:val="28"/>
        </w:rPr>
        <w:t>
      13) профилактика терроризма – комплекс правовых, экономических, социальных, организационных, воспитательных, пропагандистских и иных мер, осуществляемых государственными и местными исполнительными органами по выявлению, изучению, устранению причин и условий, способствующих возникновению и распространению терроризма;</w:t>
      </w:r>
    </w:p>
    <w:bookmarkEnd w:id="21"/>
    <w:bookmarkStart w:name="z62" w:id="22"/>
    <w:p>
      <w:pPr>
        <w:spacing w:after="0"/>
        <w:ind w:left="0"/>
        <w:jc w:val="both"/>
      </w:pPr>
      <w:r>
        <w:rPr>
          <w:rFonts w:ascii="Times New Roman"/>
          <w:b w:val="false"/>
          <w:i w:val="false"/>
          <w:color w:val="000000"/>
          <w:sz w:val="28"/>
        </w:rPr>
        <w:t>
      14) террорист – лицо, участвующее в осуществлении террористической деятельности;</w:t>
      </w:r>
    </w:p>
    <w:bookmarkEnd w:id="22"/>
    <w:bookmarkStart w:name="z217" w:id="23"/>
    <w:p>
      <w:pPr>
        <w:spacing w:after="0"/>
        <w:ind w:left="0"/>
        <w:jc w:val="both"/>
      </w:pPr>
      <w:r>
        <w:rPr>
          <w:rFonts w:ascii="Times New Roman"/>
          <w:b w:val="false"/>
          <w:i w:val="false"/>
          <w:color w:val="000000"/>
          <w:sz w:val="28"/>
        </w:rPr>
        <w:t>
      14-1) террористические материалы – любые информационные материалы, содержащие информацию о способах и средствах совершения акта терроризма, а также признаки и (или) призывы к осуществлению террористической деятельности либо обосновывающие или оправдывающие необходимость осуществления такой деятельности;</w:t>
      </w:r>
    </w:p>
    <w:bookmarkEnd w:id="23"/>
    <w:bookmarkStart w:name="z63" w:id="24"/>
    <w:p>
      <w:pPr>
        <w:spacing w:after="0"/>
        <w:ind w:left="0"/>
        <w:jc w:val="both"/>
      </w:pPr>
      <w:r>
        <w:rPr>
          <w:rFonts w:ascii="Times New Roman"/>
          <w:b w:val="false"/>
          <w:i w:val="false"/>
          <w:color w:val="000000"/>
          <w:sz w:val="28"/>
        </w:rPr>
        <w:t>
      15) террористическая группа – организованная группа, преследующая цель совершения одного или нескольких террористических преступлений;</w:t>
      </w:r>
    </w:p>
    <w:bookmarkEnd w:id="24"/>
    <w:bookmarkStart w:name="z64" w:id="25"/>
    <w:p>
      <w:pPr>
        <w:spacing w:after="0"/>
        <w:ind w:left="0"/>
        <w:jc w:val="both"/>
      </w:pPr>
      <w:r>
        <w:rPr>
          <w:rFonts w:ascii="Times New Roman"/>
          <w:b w:val="false"/>
          <w:i w:val="false"/>
          <w:color w:val="000000"/>
          <w:sz w:val="28"/>
        </w:rPr>
        <w:t>
      16) объекты, уязвимые в террористическом отношении, – особо важные государственные, стратегические, опасные производственные объекты, а также объекты отраслей экономики, имеющие стратегическое значение, объекты массового скопления людей, охраняемые объекты, требующие обязательной организации антитеррористической защиты;</w:t>
      </w:r>
    </w:p>
    <w:bookmarkEnd w:id="25"/>
    <w:bookmarkStart w:name="z261" w:id="26"/>
    <w:p>
      <w:pPr>
        <w:spacing w:after="0"/>
        <w:ind w:left="0"/>
        <w:jc w:val="both"/>
      </w:pPr>
      <w:r>
        <w:rPr>
          <w:rFonts w:ascii="Times New Roman"/>
          <w:b w:val="false"/>
          <w:i w:val="false"/>
          <w:color w:val="000000"/>
          <w:sz w:val="28"/>
        </w:rPr>
        <w:t>
      16-1) антитеррористическая защищенность объектов, уязвимых в террористическом отношении, – состояние объектов, уязвимых в террористическом отношении, характеризующееся наличием условий, препятствующих совершению акта терроризма, а также обеспечивающих минимизацию и ликвидацию последствий в случае его совершения;</w:t>
      </w:r>
    </w:p>
    <w:bookmarkEnd w:id="26"/>
    <w:bookmarkStart w:name="z262" w:id="27"/>
    <w:p>
      <w:pPr>
        <w:spacing w:after="0"/>
        <w:ind w:left="0"/>
        <w:jc w:val="both"/>
      </w:pPr>
      <w:r>
        <w:rPr>
          <w:rFonts w:ascii="Times New Roman"/>
          <w:b w:val="false"/>
          <w:i w:val="false"/>
          <w:color w:val="000000"/>
          <w:sz w:val="28"/>
        </w:rPr>
        <w:t>
      16-2) антитеррористическая защита объектов, уязвимых в террористическом отношении, – комплекс правовых, организационных мер и технических средств, направленный на обеспечение антитеррористической защищенности объектов;</w:t>
      </w:r>
    </w:p>
    <w:bookmarkEnd w:id="27"/>
    <w:bookmarkStart w:name="z65" w:id="28"/>
    <w:p>
      <w:pPr>
        <w:spacing w:after="0"/>
        <w:ind w:left="0"/>
        <w:jc w:val="both"/>
      </w:pPr>
      <w:r>
        <w:rPr>
          <w:rFonts w:ascii="Times New Roman"/>
          <w:b w:val="false"/>
          <w:i w:val="false"/>
          <w:color w:val="000000"/>
          <w:sz w:val="28"/>
        </w:rPr>
        <w:t>
      17) террористическая организация – организация, осуществляющая террористическую деятельность либо признающая возможность использования в своей деятельности терроризма, в отношении которой принято и вступило в законную силу решение суда о признании ее террористической;</w:t>
      </w:r>
    </w:p>
    <w:bookmarkEnd w:id="28"/>
    <w:bookmarkStart w:name="z66" w:id="29"/>
    <w:p>
      <w:pPr>
        <w:spacing w:after="0"/>
        <w:ind w:left="0"/>
        <w:jc w:val="both"/>
      </w:pPr>
      <w:r>
        <w:rPr>
          <w:rFonts w:ascii="Times New Roman"/>
          <w:b w:val="false"/>
          <w:i w:val="false"/>
          <w:color w:val="000000"/>
          <w:sz w:val="28"/>
        </w:rPr>
        <w:t>
      18) террористическая деятельность – совершение любых из нижеследующих деяний:</w:t>
      </w:r>
    </w:p>
    <w:bookmarkEnd w:id="29"/>
    <w:bookmarkStart w:name="z67" w:id="30"/>
    <w:p>
      <w:pPr>
        <w:spacing w:after="0"/>
        <w:ind w:left="0"/>
        <w:jc w:val="both"/>
      </w:pPr>
      <w:r>
        <w:rPr>
          <w:rFonts w:ascii="Times New Roman"/>
          <w:b w:val="false"/>
          <w:i w:val="false"/>
          <w:color w:val="000000"/>
          <w:sz w:val="28"/>
        </w:rPr>
        <w:t>
      организация, планирование, подготовка, финансирование и реализация акта терроризма;</w:t>
      </w:r>
    </w:p>
    <w:bookmarkEnd w:id="30"/>
    <w:bookmarkStart w:name="z68" w:id="31"/>
    <w:p>
      <w:pPr>
        <w:spacing w:after="0"/>
        <w:ind w:left="0"/>
        <w:jc w:val="both"/>
      </w:pPr>
      <w:r>
        <w:rPr>
          <w:rFonts w:ascii="Times New Roman"/>
          <w:b w:val="false"/>
          <w:i w:val="false"/>
          <w:color w:val="000000"/>
          <w:sz w:val="28"/>
        </w:rPr>
        <w:t xml:space="preserve">
      подстрекательство к акту терроризма; </w:t>
      </w:r>
    </w:p>
    <w:bookmarkEnd w:id="31"/>
    <w:bookmarkStart w:name="z69" w:id="32"/>
    <w:p>
      <w:pPr>
        <w:spacing w:after="0"/>
        <w:ind w:left="0"/>
        <w:jc w:val="both"/>
      </w:pPr>
      <w:r>
        <w:rPr>
          <w:rFonts w:ascii="Times New Roman"/>
          <w:b w:val="false"/>
          <w:i w:val="false"/>
          <w:color w:val="000000"/>
          <w:sz w:val="28"/>
        </w:rPr>
        <w:t>
      организация незаконного военизированного формирования, преступного сообщества (преступной организации), организованной группы в целях совершения акта терроризма, а равно участие в таких структурах;</w:t>
      </w:r>
    </w:p>
    <w:bookmarkEnd w:id="32"/>
    <w:bookmarkStart w:name="z70" w:id="33"/>
    <w:p>
      <w:pPr>
        <w:spacing w:after="0"/>
        <w:ind w:left="0"/>
        <w:jc w:val="both"/>
      </w:pPr>
      <w:r>
        <w:rPr>
          <w:rFonts w:ascii="Times New Roman"/>
          <w:b w:val="false"/>
          <w:i w:val="false"/>
          <w:color w:val="000000"/>
          <w:sz w:val="28"/>
        </w:rPr>
        <w:t>
      вербовка или подготовка либо вооружение лиц в целях организации террористической деятельности;</w:t>
      </w:r>
    </w:p>
    <w:bookmarkEnd w:id="33"/>
    <w:bookmarkStart w:name="z73" w:id="34"/>
    <w:p>
      <w:pPr>
        <w:spacing w:after="0"/>
        <w:ind w:left="0"/>
        <w:jc w:val="both"/>
      </w:pPr>
      <w:r>
        <w:rPr>
          <w:rFonts w:ascii="Times New Roman"/>
          <w:b w:val="false"/>
          <w:i w:val="false"/>
          <w:color w:val="000000"/>
          <w:sz w:val="28"/>
        </w:rPr>
        <w:t>
      информационное или иное пособничество в организации, планировании, подготовке и совершении акта терроризма;</w:t>
      </w:r>
    </w:p>
    <w:bookmarkEnd w:id="34"/>
    <w:bookmarkStart w:name="z74" w:id="35"/>
    <w:p>
      <w:pPr>
        <w:spacing w:after="0"/>
        <w:ind w:left="0"/>
        <w:jc w:val="both"/>
      </w:pPr>
      <w:r>
        <w:rPr>
          <w:rFonts w:ascii="Times New Roman"/>
          <w:b w:val="false"/>
          <w:i w:val="false"/>
          <w:color w:val="000000"/>
          <w:sz w:val="28"/>
        </w:rPr>
        <w:t>
      пропаганда идей терроризма, распространение террористических материалов, в том числе с использованием средств массовой информации или сетей телекоммуникаций, а также публичные призывы к совершению акта терроризма;</w:t>
      </w:r>
    </w:p>
    <w:bookmarkEnd w:id="35"/>
    <w:bookmarkStart w:name="z75" w:id="36"/>
    <w:p>
      <w:pPr>
        <w:spacing w:after="0"/>
        <w:ind w:left="0"/>
        <w:jc w:val="both"/>
      </w:pPr>
      <w:r>
        <w:rPr>
          <w:rFonts w:ascii="Times New Roman"/>
          <w:b w:val="false"/>
          <w:i w:val="false"/>
          <w:color w:val="000000"/>
          <w:sz w:val="28"/>
        </w:rPr>
        <w:t>
      оказание финансовой, правовой помощи или иное содействие террористам, а также организациям, деятельность которых признана террористической в соответствии с законодательством Республики Казахстан, с осознанием того, что указанные действия будут использованы для осуществления террористической деятельности либо обеспечения террористической организации;</w:t>
      </w:r>
    </w:p>
    <w:bookmarkEnd w:id="36"/>
    <w:bookmarkStart w:name="z411" w:id="37"/>
    <w:p>
      <w:pPr>
        <w:spacing w:after="0"/>
        <w:ind w:left="0"/>
        <w:jc w:val="both"/>
      </w:pPr>
      <w:r>
        <w:rPr>
          <w:rFonts w:ascii="Times New Roman"/>
          <w:b w:val="false"/>
          <w:i w:val="false"/>
          <w:color w:val="000000"/>
          <w:sz w:val="28"/>
        </w:rPr>
        <w:t>
      наемничество;</w:t>
      </w:r>
    </w:p>
    <w:bookmarkEnd w:id="37"/>
    <w:bookmarkStart w:name="z412" w:id="38"/>
    <w:p>
      <w:pPr>
        <w:spacing w:after="0"/>
        <w:ind w:left="0"/>
        <w:jc w:val="both"/>
      </w:pPr>
      <w:r>
        <w:rPr>
          <w:rFonts w:ascii="Times New Roman"/>
          <w:b w:val="false"/>
          <w:i w:val="false"/>
          <w:color w:val="000000"/>
          <w:sz w:val="28"/>
        </w:rPr>
        <w:t>
      создание баз (лагерей) подготовки наемников;</w:t>
      </w:r>
    </w:p>
    <w:bookmarkEnd w:id="38"/>
    <w:bookmarkStart w:name="z413" w:id="39"/>
    <w:p>
      <w:pPr>
        <w:spacing w:after="0"/>
        <w:ind w:left="0"/>
        <w:jc w:val="both"/>
      </w:pPr>
      <w:r>
        <w:rPr>
          <w:rFonts w:ascii="Times New Roman"/>
          <w:b w:val="false"/>
          <w:i w:val="false"/>
          <w:color w:val="000000"/>
          <w:sz w:val="28"/>
        </w:rPr>
        <w:t>
      нападение на лиц или организации, которые пользуются международной защитой;</w:t>
      </w:r>
    </w:p>
    <w:bookmarkEnd w:id="39"/>
    <w:bookmarkStart w:name="z414" w:id="40"/>
    <w:p>
      <w:pPr>
        <w:spacing w:after="0"/>
        <w:ind w:left="0"/>
        <w:jc w:val="both"/>
      </w:pPr>
      <w:r>
        <w:rPr>
          <w:rFonts w:ascii="Times New Roman"/>
          <w:b w:val="false"/>
          <w:i w:val="false"/>
          <w:color w:val="000000"/>
          <w:sz w:val="28"/>
        </w:rPr>
        <w:t>
      посягательство на жизнь Президента Республики Казахстан;</w:t>
      </w:r>
    </w:p>
    <w:bookmarkEnd w:id="40"/>
    <w:bookmarkStart w:name="z415" w:id="41"/>
    <w:p>
      <w:pPr>
        <w:spacing w:after="0"/>
        <w:ind w:left="0"/>
        <w:jc w:val="both"/>
      </w:pPr>
      <w:r>
        <w:rPr>
          <w:rFonts w:ascii="Times New Roman"/>
          <w:b w:val="false"/>
          <w:i w:val="false"/>
          <w:color w:val="000000"/>
          <w:sz w:val="28"/>
        </w:rPr>
        <w:t>
      диверсия;</w:t>
      </w:r>
    </w:p>
    <w:bookmarkEnd w:id="41"/>
    <w:bookmarkStart w:name="z416" w:id="42"/>
    <w:p>
      <w:pPr>
        <w:spacing w:after="0"/>
        <w:ind w:left="0"/>
        <w:jc w:val="both"/>
      </w:pPr>
      <w:r>
        <w:rPr>
          <w:rFonts w:ascii="Times New Roman"/>
          <w:b w:val="false"/>
          <w:i w:val="false"/>
          <w:color w:val="000000"/>
          <w:sz w:val="28"/>
        </w:rPr>
        <w:t>
      прохождение террористической подготовки, в том числе проезд к месту обучения для участия в террористической деятельности;</w:t>
      </w:r>
    </w:p>
    <w:bookmarkEnd w:id="42"/>
    <w:bookmarkStart w:name="z417" w:id="43"/>
    <w:p>
      <w:pPr>
        <w:spacing w:after="0"/>
        <w:ind w:left="0"/>
        <w:jc w:val="both"/>
      </w:pPr>
      <w:r>
        <w:rPr>
          <w:rFonts w:ascii="Times New Roman"/>
          <w:b w:val="false"/>
          <w:i w:val="false"/>
          <w:color w:val="000000"/>
          <w:sz w:val="28"/>
        </w:rPr>
        <w:t>
      захват заложника;</w:t>
      </w:r>
    </w:p>
    <w:bookmarkEnd w:id="43"/>
    <w:bookmarkStart w:name="z418" w:id="44"/>
    <w:p>
      <w:pPr>
        <w:spacing w:after="0"/>
        <w:ind w:left="0"/>
        <w:jc w:val="both"/>
      </w:pPr>
      <w:r>
        <w:rPr>
          <w:rFonts w:ascii="Times New Roman"/>
          <w:b w:val="false"/>
          <w:i w:val="false"/>
          <w:color w:val="000000"/>
          <w:sz w:val="28"/>
        </w:rPr>
        <w:t>
      нападение на здания, сооружения, средства сообщения и связи или их захват;</w:t>
      </w:r>
    </w:p>
    <w:bookmarkEnd w:id="44"/>
    <w:bookmarkStart w:name="z419" w:id="45"/>
    <w:p>
      <w:pPr>
        <w:spacing w:after="0"/>
        <w:ind w:left="0"/>
        <w:jc w:val="both"/>
      </w:pPr>
      <w:r>
        <w:rPr>
          <w:rFonts w:ascii="Times New Roman"/>
          <w:b w:val="false"/>
          <w:i w:val="false"/>
          <w:color w:val="000000"/>
          <w:sz w:val="28"/>
        </w:rPr>
        <w:t>
      угон, а равно захват воздушного или водного судна либо железнодорожного подвижного состава.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46"/>
    <w:p>
      <w:pPr>
        <w:spacing w:after="0"/>
        <w:ind w:left="0"/>
        <w:jc w:val="left"/>
      </w:pPr>
      <w:r>
        <w:rPr>
          <w:rFonts w:ascii="Times New Roman"/>
          <w:b/>
          <w:i w:val="false"/>
          <w:color w:val="000000"/>
        </w:rPr>
        <w:t xml:space="preserve"> Статья 2. Законодательство Республики Казахстан о противодействии терроризму</w:t>
      </w:r>
    </w:p>
    <w:bookmarkEnd w:id="46"/>
    <w:p>
      <w:pPr>
        <w:spacing w:after="0"/>
        <w:ind w:left="0"/>
        <w:jc w:val="both"/>
      </w:pPr>
      <w:r>
        <w:rPr>
          <w:rFonts w:ascii="Times New Roman"/>
          <w:b w:val="false"/>
          <w:i w:val="false"/>
          <w:color w:val="000000"/>
          <w:sz w:val="28"/>
        </w:rPr>
        <w:t>
      1. Законодательство Республики Казахстан о противодействии терроризму основывается на Конституции Республики Казахстан и состоит из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устанавливаются иные правила, чем те, которые предусмотрены настоящим Законом, то применяются правила международного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6" w:id="47"/>
    <w:p>
      <w:pPr>
        <w:spacing w:after="0"/>
        <w:ind w:left="0"/>
        <w:jc w:val="left"/>
      </w:pPr>
      <w:r>
        <w:rPr>
          <w:rFonts w:ascii="Times New Roman"/>
          <w:b/>
          <w:i w:val="false"/>
          <w:color w:val="000000"/>
        </w:rPr>
        <w:t xml:space="preserve"> Статья 3. Цель, задачи и принципы противодействия терроризму</w:t>
      </w:r>
    </w:p>
    <w:bookmarkEnd w:id="47"/>
    <w:bookmarkStart w:name="z429" w:id="48"/>
    <w:p>
      <w:pPr>
        <w:spacing w:after="0"/>
        <w:ind w:left="0"/>
        <w:jc w:val="both"/>
      </w:pPr>
      <w:r>
        <w:rPr>
          <w:rFonts w:ascii="Times New Roman"/>
          <w:b w:val="false"/>
          <w:i w:val="false"/>
          <w:color w:val="000000"/>
          <w:sz w:val="28"/>
        </w:rPr>
        <w:t>
      1. Целью противодействия терроризму в Республике Казахстан является защита личности, общества и государства от терроризма.</w:t>
      </w:r>
    </w:p>
    <w:bookmarkEnd w:id="48"/>
    <w:bookmarkStart w:name="z430" w:id="49"/>
    <w:p>
      <w:pPr>
        <w:spacing w:after="0"/>
        <w:ind w:left="0"/>
        <w:jc w:val="both"/>
      </w:pPr>
      <w:r>
        <w:rPr>
          <w:rFonts w:ascii="Times New Roman"/>
          <w:b w:val="false"/>
          <w:i w:val="false"/>
          <w:color w:val="000000"/>
          <w:sz w:val="28"/>
        </w:rPr>
        <w:t>
      2. Задачами противодействия терроризму являются:</w:t>
      </w:r>
    </w:p>
    <w:bookmarkEnd w:id="49"/>
    <w:bookmarkStart w:name="z431" w:id="50"/>
    <w:p>
      <w:pPr>
        <w:spacing w:after="0"/>
        <w:ind w:left="0"/>
        <w:jc w:val="both"/>
      </w:pPr>
      <w:r>
        <w:rPr>
          <w:rFonts w:ascii="Times New Roman"/>
          <w:b w:val="false"/>
          <w:i w:val="false"/>
          <w:color w:val="000000"/>
          <w:sz w:val="28"/>
        </w:rPr>
        <w:t>
      1) профилактика терроризма;</w:t>
      </w:r>
    </w:p>
    <w:bookmarkEnd w:id="50"/>
    <w:bookmarkStart w:name="z432" w:id="51"/>
    <w:p>
      <w:pPr>
        <w:spacing w:after="0"/>
        <w:ind w:left="0"/>
        <w:jc w:val="both"/>
      </w:pPr>
      <w:r>
        <w:rPr>
          <w:rFonts w:ascii="Times New Roman"/>
          <w:b w:val="false"/>
          <w:i w:val="false"/>
          <w:color w:val="000000"/>
          <w:sz w:val="28"/>
        </w:rPr>
        <w:t>
      2) выявление, пресечение террористической деятельности, раскрытие и расследование террористических преступлений;</w:t>
      </w:r>
    </w:p>
    <w:bookmarkEnd w:id="51"/>
    <w:bookmarkStart w:name="z433" w:id="52"/>
    <w:p>
      <w:pPr>
        <w:spacing w:after="0"/>
        <w:ind w:left="0"/>
        <w:jc w:val="both"/>
      </w:pPr>
      <w:r>
        <w:rPr>
          <w:rFonts w:ascii="Times New Roman"/>
          <w:b w:val="false"/>
          <w:i w:val="false"/>
          <w:color w:val="000000"/>
          <w:sz w:val="28"/>
        </w:rPr>
        <w:t>
      3) минимизация и (или) ликвидация последствий терроризма путем оказания экстренной медицинской помощи, медико-психологического сопровождения, проведения аварийно-спасательных и противопожарных мероприятий, восстановления нормального функционирования и экологической безопасности подвергшихся террористическому воздействию объектов, социальной реабилитации лиц, потерпевших в результате акта терроризма, и лиц, участвовавших в его пресечении, возмещения морального и материального вреда лицам, потерпевшим в результате акта терроризма.</w:t>
      </w:r>
    </w:p>
    <w:bookmarkEnd w:id="52"/>
    <w:bookmarkStart w:name="z434" w:id="53"/>
    <w:p>
      <w:pPr>
        <w:spacing w:after="0"/>
        <w:ind w:left="0"/>
        <w:jc w:val="both"/>
      </w:pPr>
      <w:r>
        <w:rPr>
          <w:rFonts w:ascii="Times New Roman"/>
          <w:b w:val="false"/>
          <w:i w:val="false"/>
          <w:color w:val="000000"/>
          <w:sz w:val="28"/>
        </w:rPr>
        <w:t xml:space="preserve">
      3. Противодействие терроризму в Республике Казахстан основывается на следующих принципах: </w:t>
      </w:r>
    </w:p>
    <w:bookmarkEnd w:id="53"/>
    <w:bookmarkStart w:name="z435" w:id="54"/>
    <w:p>
      <w:pPr>
        <w:spacing w:after="0"/>
        <w:ind w:left="0"/>
        <w:jc w:val="both"/>
      </w:pPr>
      <w:r>
        <w:rPr>
          <w:rFonts w:ascii="Times New Roman"/>
          <w:b w:val="false"/>
          <w:i w:val="false"/>
          <w:color w:val="000000"/>
          <w:sz w:val="28"/>
        </w:rPr>
        <w:t>
      1) обеспечение и защита прав и свобод человека и гражданина, приоритет защиты жизни и здоровья, прав и законных интересов лиц, подвергающихся опасности в результате совершения террористических преступлений;</w:t>
      </w:r>
    </w:p>
    <w:bookmarkEnd w:id="54"/>
    <w:bookmarkStart w:name="z436" w:id="55"/>
    <w:p>
      <w:pPr>
        <w:spacing w:after="0"/>
        <w:ind w:left="0"/>
        <w:jc w:val="both"/>
      </w:pPr>
      <w:r>
        <w:rPr>
          <w:rFonts w:ascii="Times New Roman"/>
          <w:b w:val="false"/>
          <w:i w:val="false"/>
          <w:color w:val="000000"/>
          <w:sz w:val="28"/>
        </w:rPr>
        <w:t>
      2) соблюдение законности;</w:t>
      </w:r>
    </w:p>
    <w:bookmarkEnd w:id="55"/>
    <w:bookmarkStart w:name="z437" w:id="56"/>
    <w:p>
      <w:pPr>
        <w:spacing w:after="0"/>
        <w:ind w:left="0"/>
        <w:jc w:val="both"/>
      </w:pPr>
      <w:r>
        <w:rPr>
          <w:rFonts w:ascii="Times New Roman"/>
          <w:b w:val="false"/>
          <w:i w:val="false"/>
          <w:color w:val="000000"/>
          <w:sz w:val="28"/>
        </w:rPr>
        <w:t xml:space="preserve">
      3) соразмерность мер противодействия терроризму степени террористической опасности; </w:t>
      </w:r>
    </w:p>
    <w:bookmarkEnd w:id="56"/>
    <w:bookmarkStart w:name="z438" w:id="57"/>
    <w:p>
      <w:pPr>
        <w:spacing w:after="0"/>
        <w:ind w:left="0"/>
        <w:jc w:val="both"/>
      </w:pPr>
      <w:r>
        <w:rPr>
          <w:rFonts w:ascii="Times New Roman"/>
          <w:b w:val="false"/>
          <w:i w:val="false"/>
          <w:color w:val="000000"/>
          <w:sz w:val="28"/>
        </w:rPr>
        <w:t xml:space="preserve">
      4) приоритет предупреждения терроризма; </w:t>
      </w:r>
    </w:p>
    <w:bookmarkEnd w:id="57"/>
    <w:bookmarkStart w:name="z439" w:id="58"/>
    <w:p>
      <w:pPr>
        <w:spacing w:after="0"/>
        <w:ind w:left="0"/>
        <w:jc w:val="both"/>
      </w:pPr>
      <w:r>
        <w:rPr>
          <w:rFonts w:ascii="Times New Roman"/>
          <w:b w:val="false"/>
          <w:i w:val="false"/>
          <w:color w:val="000000"/>
          <w:sz w:val="28"/>
        </w:rPr>
        <w:t xml:space="preserve">
      5) неотвратимость наказания за осуществление террористической деятельности; </w:t>
      </w:r>
    </w:p>
    <w:bookmarkEnd w:id="58"/>
    <w:bookmarkStart w:name="z440" w:id="59"/>
    <w:p>
      <w:pPr>
        <w:spacing w:after="0"/>
        <w:ind w:left="0"/>
        <w:jc w:val="both"/>
      </w:pPr>
      <w:r>
        <w:rPr>
          <w:rFonts w:ascii="Times New Roman"/>
          <w:b w:val="false"/>
          <w:i w:val="false"/>
          <w:color w:val="000000"/>
          <w:sz w:val="28"/>
        </w:rPr>
        <w:t>
      6)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bookmarkEnd w:id="59"/>
    <w:bookmarkStart w:name="z441" w:id="60"/>
    <w:p>
      <w:pPr>
        <w:spacing w:after="0"/>
        <w:ind w:left="0"/>
        <w:jc w:val="both"/>
      </w:pPr>
      <w:r>
        <w:rPr>
          <w:rFonts w:ascii="Times New Roman"/>
          <w:b w:val="false"/>
          <w:i w:val="false"/>
          <w:color w:val="000000"/>
          <w:sz w:val="28"/>
        </w:rPr>
        <w:t>
      7) единоначалие в оперативном руководстве привлекаемыми силами и средствами при проведении антитеррористической операции;</w:t>
      </w:r>
    </w:p>
    <w:bookmarkEnd w:id="60"/>
    <w:bookmarkStart w:name="z442" w:id="61"/>
    <w:p>
      <w:pPr>
        <w:spacing w:after="0"/>
        <w:ind w:left="0"/>
        <w:jc w:val="both"/>
      </w:pPr>
      <w:r>
        <w:rPr>
          <w:rFonts w:ascii="Times New Roman"/>
          <w:b w:val="false"/>
          <w:i w:val="false"/>
          <w:color w:val="000000"/>
          <w:sz w:val="28"/>
        </w:rPr>
        <w:t>
      8) сочетание гласных и негласных методов противодействия терроризму;</w:t>
      </w:r>
    </w:p>
    <w:bookmarkEnd w:id="61"/>
    <w:bookmarkStart w:name="z443" w:id="62"/>
    <w:p>
      <w:pPr>
        <w:spacing w:after="0"/>
        <w:ind w:left="0"/>
        <w:jc w:val="both"/>
      </w:pPr>
      <w:r>
        <w:rPr>
          <w:rFonts w:ascii="Times New Roman"/>
          <w:b w:val="false"/>
          <w:i w:val="false"/>
          <w:color w:val="000000"/>
          <w:sz w:val="28"/>
        </w:rPr>
        <w:t>
      9) обеспечение ограниченного доступа к сведениям о тактике, формах, методах, средствах и составе участников антитеррористических операций.</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63"/>
    <w:p>
      <w:pPr>
        <w:spacing w:after="0"/>
        <w:ind w:left="0"/>
        <w:jc w:val="left"/>
      </w:pPr>
      <w:r>
        <w:rPr>
          <w:rFonts w:ascii="Times New Roman"/>
          <w:b/>
          <w:i w:val="false"/>
          <w:color w:val="000000"/>
        </w:rPr>
        <w:t xml:space="preserve"> Глава 2. Основы организации противодействия терроризму</w:t>
      </w:r>
    </w:p>
    <w:bookmarkEnd w:id="63"/>
    <w:p>
      <w:pPr>
        <w:spacing w:after="0"/>
        <w:ind w:left="0"/>
        <w:jc w:val="both"/>
      </w:pPr>
      <w:r>
        <w:rPr>
          <w:rFonts w:ascii="Times New Roman"/>
          <w:b w:val="false"/>
          <w:i w:val="false"/>
          <w:color w:val="ff0000"/>
          <w:sz w:val="28"/>
        </w:rPr>
        <w:t xml:space="preserve">
      Сноска. Заголовок главы 2 в редакции Закона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8" w:id="64"/>
    <w:p>
      <w:pPr>
        <w:spacing w:after="0"/>
        <w:ind w:left="0"/>
        <w:jc w:val="left"/>
      </w:pPr>
      <w:r>
        <w:rPr>
          <w:rFonts w:ascii="Times New Roman"/>
          <w:b/>
          <w:i w:val="false"/>
          <w:color w:val="000000"/>
        </w:rPr>
        <w:t xml:space="preserve"> Статья 4. Общегосударственная система противодействия терроризму </w:t>
      </w:r>
    </w:p>
    <w:bookmarkEnd w:id="64"/>
    <w:bookmarkStart w:name="z100" w:id="65"/>
    <w:p>
      <w:pPr>
        <w:spacing w:after="0"/>
        <w:ind w:left="0"/>
        <w:jc w:val="both"/>
      </w:pPr>
      <w:r>
        <w:rPr>
          <w:rFonts w:ascii="Times New Roman"/>
          <w:b w:val="false"/>
          <w:i w:val="false"/>
          <w:color w:val="000000"/>
          <w:sz w:val="28"/>
        </w:rPr>
        <w:t>
      1. Субъектом обеспечения безопасности от посягательств террористов является государство.</w:t>
      </w:r>
    </w:p>
    <w:bookmarkEnd w:id="65"/>
    <w:bookmarkStart w:name="z101" w:id="66"/>
    <w:p>
      <w:pPr>
        <w:spacing w:after="0"/>
        <w:ind w:left="0"/>
        <w:jc w:val="both"/>
      </w:pPr>
      <w:r>
        <w:rPr>
          <w:rFonts w:ascii="Times New Roman"/>
          <w:b w:val="false"/>
          <w:i w:val="false"/>
          <w:color w:val="000000"/>
          <w:sz w:val="28"/>
        </w:rPr>
        <w:t>
      2. Президент Республики Казахстан:</w:t>
      </w:r>
    </w:p>
    <w:bookmarkEnd w:id="66"/>
    <w:bookmarkStart w:name="z5" w:id="67"/>
    <w:p>
      <w:pPr>
        <w:spacing w:after="0"/>
        <w:ind w:left="0"/>
        <w:jc w:val="both"/>
      </w:pPr>
      <w:r>
        <w:rPr>
          <w:rFonts w:ascii="Times New Roman"/>
          <w:b w:val="false"/>
          <w:i w:val="false"/>
          <w:color w:val="000000"/>
          <w:sz w:val="28"/>
        </w:rPr>
        <w:t>
      1) определяет основные направления государственной политики в сфере противодействия терроризму;</w:t>
      </w:r>
    </w:p>
    <w:bookmarkEnd w:id="67"/>
    <w:bookmarkStart w:name="z76" w:id="68"/>
    <w:p>
      <w:pPr>
        <w:spacing w:after="0"/>
        <w:ind w:left="0"/>
        <w:jc w:val="both"/>
      </w:pPr>
      <w:r>
        <w:rPr>
          <w:rFonts w:ascii="Times New Roman"/>
          <w:b w:val="false"/>
          <w:i w:val="false"/>
          <w:color w:val="000000"/>
          <w:sz w:val="28"/>
        </w:rPr>
        <w:t>
      2) в целях своевременного информирования населения о возникновении угрозы акта терроризма и организации деятельности по противодействию его совершению, осуществляемой государственными органами и органами местного самоуправления, утверждает правила организации и функционирования государственной системы мониторинга информации и оповещения населения о возникновении угрозы акта терроризма;</w:t>
      </w:r>
    </w:p>
    <w:bookmarkEnd w:id="68"/>
    <w:bookmarkStart w:name="z77" w:id="69"/>
    <w:p>
      <w:pPr>
        <w:spacing w:after="0"/>
        <w:ind w:left="0"/>
        <w:jc w:val="both"/>
      </w:pPr>
      <w:r>
        <w:rPr>
          <w:rFonts w:ascii="Times New Roman"/>
          <w:b w:val="false"/>
          <w:i w:val="false"/>
          <w:color w:val="000000"/>
          <w:sz w:val="28"/>
        </w:rPr>
        <w:t>
      3) утверждает положение об Антитеррористическом центре Республики Казахстан;</w:t>
      </w:r>
    </w:p>
    <w:bookmarkEnd w:id="69"/>
    <w:bookmarkStart w:name="z78" w:id="70"/>
    <w:p>
      <w:pPr>
        <w:spacing w:after="0"/>
        <w:ind w:left="0"/>
        <w:jc w:val="both"/>
      </w:pPr>
      <w:r>
        <w:rPr>
          <w:rFonts w:ascii="Times New Roman"/>
          <w:b w:val="false"/>
          <w:i w:val="false"/>
          <w:color w:val="000000"/>
          <w:sz w:val="28"/>
        </w:rPr>
        <w:t>
      4) утверждает типовое положение об антитеррористических комиссиях;</w:t>
      </w:r>
    </w:p>
    <w:bookmarkEnd w:id="70"/>
    <w:bookmarkStart w:name="z79" w:id="71"/>
    <w:p>
      <w:pPr>
        <w:spacing w:after="0"/>
        <w:ind w:left="0"/>
        <w:jc w:val="both"/>
      </w:pPr>
      <w:r>
        <w:rPr>
          <w:rFonts w:ascii="Times New Roman"/>
          <w:b w:val="false"/>
          <w:i w:val="false"/>
          <w:color w:val="000000"/>
          <w:sz w:val="28"/>
        </w:rPr>
        <w:t>
      5) утверждает положение о республиканском, областном, города республиканского значения, столицы, района (города областного значения) и морском оперативных штабах по борьбе с терроризмом;</w:t>
      </w:r>
    </w:p>
    <w:bookmarkEnd w:id="71"/>
    <w:bookmarkStart w:name="z80" w:id="72"/>
    <w:p>
      <w:pPr>
        <w:spacing w:after="0"/>
        <w:ind w:left="0"/>
        <w:jc w:val="both"/>
      </w:pPr>
      <w:r>
        <w:rPr>
          <w:rFonts w:ascii="Times New Roman"/>
          <w:b w:val="false"/>
          <w:i w:val="false"/>
          <w:color w:val="000000"/>
          <w:sz w:val="28"/>
        </w:rPr>
        <w:t>
      6) утверждает инструкцию о порядке применения Вооруженными Силами Республики Казахстан оружия, боевой техники и специальных средств для пресечения актов терроризма в воздушном пространстве, во внутренних и территориальных водах, в рыболовной зоне, на континентальном шельфе Республики Казахстан, при обеспечении безопасности мореплавания;</w:t>
      </w:r>
    </w:p>
    <w:bookmarkEnd w:id="72"/>
    <w:bookmarkStart w:name="z81" w:id="73"/>
    <w:p>
      <w:pPr>
        <w:spacing w:after="0"/>
        <w:ind w:left="0"/>
        <w:jc w:val="both"/>
      </w:pPr>
      <w:r>
        <w:rPr>
          <w:rFonts w:ascii="Times New Roman"/>
          <w:b w:val="false"/>
          <w:i w:val="false"/>
          <w:color w:val="000000"/>
          <w:sz w:val="28"/>
        </w:rPr>
        <w:t>
      7) осуществляет другие полномочия в соответствии с Конституцией и законами Республики Казахстан.</w:t>
      </w:r>
    </w:p>
    <w:bookmarkEnd w:id="73"/>
    <w:bookmarkStart w:name="z82" w:id="74"/>
    <w:p>
      <w:pPr>
        <w:spacing w:after="0"/>
        <w:ind w:left="0"/>
        <w:jc w:val="both"/>
      </w:pPr>
      <w:r>
        <w:rPr>
          <w:rFonts w:ascii="Times New Roman"/>
          <w:b w:val="false"/>
          <w:i w:val="false"/>
          <w:color w:val="000000"/>
          <w:sz w:val="28"/>
        </w:rPr>
        <w:t>
      3. Правительство Республики Казахстан:</w:t>
      </w:r>
    </w:p>
    <w:bookmarkEnd w:id="74"/>
    <w:bookmarkStart w:name="z83" w:id="75"/>
    <w:p>
      <w:pPr>
        <w:spacing w:after="0"/>
        <w:ind w:left="0"/>
        <w:jc w:val="both"/>
      </w:pPr>
      <w:r>
        <w:rPr>
          <w:rFonts w:ascii="Times New Roman"/>
          <w:b w:val="false"/>
          <w:i w:val="false"/>
          <w:color w:val="000000"/>
          <w:sz w:val="28"/>
        </w:rPr>
        <w:t>
      1) организует обеспечение деятельности государственных и местных исполнительных органов по противодействию терроризму необходимыми силами, средствами и ресурсами;</w:t>
      </w:r>
    </w:p>
    <w:bookmarkEnd w:id="75"/>
    <w:bookmarkStart w:name="z84" w:id="76"/>
    <w:p>
      <w:pPr>
        <w:spacing w:after="0"/>
        <w:ind w:left="0"/>
        <w:jc w:val="both"/>
      </w:pPr>
      <w:r>
        <w:rPr>
          <w:rFonts w:ascii="Times New Roman"/>
          <w:b w:val="false"/>
          <w:i w:val="false"/>
          <w:color w:val="000000"/>
          <w:sz w:val="28"/>
        </w:rPr>
        <w:t>
      2) организует разработку и осуществление мер по предупреждению терроризма, минимизации и (или) ликвидации последствий терроризма;</w:t>
      </w:r>
    </w:p>
    <w:bookmarkEnd w:id="76"/>
    <w:bookmarkStart w:name="z85" w:id="77"/>
    <w:p>
      <w:pPr>
        <w:spacing w:after="0"/>
        <w:ind w:left="0"/>
        <w:jc w:val="both"/>
      </w:pPr>
      <w:r>
        <w:rPr>
          <w:rFonts w:ascii="Times New Roman"/>
          <w:b w:val="false"/>
          <w:i w:val="false"/>
          <w:color w:val="000000"/>
          <w:sz w:val="28"/>
        </w:rPr>
        <w:t>
      3) определяет порядок организации деятельности в сфере противодействия терроризму в Республике Казахстан;</w:t>
      </w:r>
    </w:p>
    <w:bookmarkEnd w:id="77"/>
    <w:bookmarkStart w:name="z86" w:id="78"/>
    <w:p>
      <w:pPr>
        <w:spacing w:after="0"/>
        <w:ind w:left="0"/>
        <w:jc w:val="both"/>
      </w:pPr>
      <w:r>
        <w:rPr>
          <w:rFonts w:ascii="Times New Roman"/>
          <w:b w:val="false"/>
          <w:i w:val="false"/>
          <w:color w:val="000000"/>
          <w:sz w:val="28"/>
        </w:rPr>
        <w:t>
      4) утверждает правила и критерии отнесения объектов к уязвимым в террористическом отношении, требования к организации антитеррористической защиты объектов, уязвимых в террористическом отношении;</w:t>
      </w:r>
    </w:p>
    <w:bookmarkEnd w:id="78"/>
    <w:bookmarkStart w:name="z87" w:id="79"/>
    <w:p>
      <w:pPr>
        <w:spacing w:after="0"/>
        <w:ind w:left="0"/>
        <w:jc w:val="both"/>
      </w:pPr>
      <w:r>
        <w:rPr>
          <w:rFonts w:ascii="Times New Roman"/>
          <w:b w:val="false"/>
          <w:i w:val="false"/>
          <w:color w:val="000000"/>
          <w:sz w:val="28"/>
        </w:rPr>
        <w:t>
      5) утверждает правила взаимодействия органов внутренних дел, национальной безопасности, прокуратуры и уполномоченного органа в сфере религиозной деятельности по противодействию религиозному экстремизму и терроризму в специальных и исправительных учреждениях;</w:t>
      </w:r>
    </w:p>
    <w:bookmarkEnd w:id="79"/>
    <w:bookmarkStart w:name="z88" w:id="80"/>
    <w:p>
      <w:pPr>
        <w:spacing w:after="0"/>
        <w:ind w:left="0"/>
        <w:jc w:val="both"/>
      </w:pPr>
      <w:r>
        <w:rPr>
          <w:rFonts w:ascii="Times New Roman"/>
          <w:b w:val="false"/>
          <w:i w:val="false"/>
          <w:color w:val="000000"/>
          <w:sz w:val="28"/>
        </w:rPr>
        <w:t>
      6) утверждает правила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bookmarkEnd w:id="80"/>
    <w:bookmarkStart w:name="z89" w:id="81"/>
    <w:p>
      <w:pPr>
        <w:spacing w:after="0"/>
        <w:ind w:left="0"/>
        <w:jc w:val="both"/>
      </w:pPr>
      <w:r>
        <w:rPr>
          <w:rFonts w:ascii="Times New Roman"/>
          <w:b w:val="false"/>
          <w:i w:val="false"/>
          <w:color w:val="000000"/>
          <w:sz w:val="28"/>
        </w:rPr>
        <w:t xml:space="preserve">
      7) утверждает правила возмещения имущественного вреда, причиненного физическим и юридическим лицам в результате акта терроризма; </w:t>
      </w:r>
    </w:p>
    <w:bookmarkEnd w:id="81"/>
    <w:bookmarkStart w:name="z90" w:id="82"/>
    <w:p>
      <w:pPr>
        <w:spacing w:after="0"/>
        <w:ind w:left="0"/>
        <w:jc w:val="both"/>
      </w:pPr>
      <w:r>
        <w:rPr>
          <w:rFonts w:ascii="Times New Roman"/>
          <w:b w:val="false"/>
          <w:i w:val="false"/>
          <w:color w:val="000000"/>
          <w:sz w:val="28"/>
        </w:rPr>
        <w:t>
      8) выполняет иные функции, возложенные на него Конституцией, законами и актами Президента Республики Казахстан в сфере противодействия терроризму.</w:t>
      </w:r>
    </w:p>
    <w:bookmarkEnd w:id="82"/>
    <w:bookmarkStart w:name="z91" w:id="83"/>
    <w:p>
      <w:pPr>
        <w:spacing w:after="0"/>
        <w:ind w:left="0"/>
        <w:jc w:val="both"/>
      </w:pPr>
      <w:r>
        <w:rPr>
          <w:rFonts w:ascii="Times New Roman"/>
          <w:b w:val="false"/>
          <w:i w:val="false"/>
          <w:color w:val="000000"/>
          <w:sz w:val="28"/>
        </w:rPr>
        <w:t>
      4. Государственные органы и органы местного самоуправления осуществляют противодействие терроризму в пределах своих компетенций.</w:t>
      </w:r>
    </w:p>
    <w:bookmarkEnd w:id="83"/>
    <w:bookmarkStart w:name="z92" w:id="84"/>
    <w:p>
      <w:pPr>
        <w:spacing w:after="0"/>
        <w:ind w:left="0"/>
        <w:jc w:val="both"/>
      </w:pPr>
      <w:r>
        <w:rPr>
          <w:rFonts w:ascii="Times New Roman"/>
          <w:b w:val="false"/>
          <w:i w:val="false"/>
          <w:color w:val="000000"/>
          <w:sz w:val="28"/>
        </w:rPr>
        <w:t>
      5. Уполномоченным государственным органом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 который:</w:t>
      </w:r>
    </w:p>
    <w:bookmarkEnd w:id="84"/>
    <w:bookmarkStart w:name="z93" w:id="85"/>
    <w:p>
      <w:pPr>
        <w:spacing w:after="0"/>
        <w:ind w:left="0"/>
        <w:jc w:val="both"/>
      </w:pPr>
      <w:r>
        <w:rPr>
          <w:rFonts w:ascii="Times New Roman"/>
          <w:b w:val="false"/>
          <w:i w:val="false"/>
          <w:color w:val="000000"/>
          <w:sz w:val="28"/>
        </w:rPr>
        <w:t>
      1) координирует деятельность государственных органов и органов местного самоуправления в сфере противодействия терроризму;</w:t>
      </w:r>
    </w:p>
    <w:bookmarkEnd w:id="85"/>
    <w:bookmarkStart w:name="z94" w:id="86"/>
    <w:p>
      <w:pPr>
        <w:spacing w:after="0"/>
        <w:ind w:left="0"/>
        <w:jc w:val="both"/>
      </w:pPr>
      <w:r>
        <w:rPr>
          <w:rFonts w:ascii="Times New Roman"/>
          <w:b w:val="false"/>
          <w:i w:val="false"/>
          <w:color w:val="000000"/>
          <w:sz w:val="28"/>
        </w:rPr>
        <w:t>
      2) осуществляет контроль за реализацией государственными органами и органами местного самоуправления Республики Казахстан комплекса мер по совершенствованию систем безопасности и готовности к нейтрализации террористических угроз;</w:t>
      </w:r>
    </w:p>
    <w:bookmarkEnd w:id="86"/>
    <w:bookmarkStart w:name="z95" w:id="87"/>
    <w:p>
      <w:pPr>
        <w:spacing w:after="0"/>
        <w:ind w:left="0"/>
        <w:jc w:val="both"/>
      </w:pPr>
      <w:r>
        <w:rPr>
          <w:rFonts w:ascii="Times New Roman"/>
          <w:b w:val="false"/>
          <w:i w:val="false"/>
          <w:color w:val="000000"/>
          <w:sz w:val="28"/>
        </w:rPr>
        <w:t xml:space="preserve">
      3) разрабатывает и утверждает в пределах полномочий нормативные правовые акты в сфере противодействия терроризму; </w:t>
      </w:r>
    </w:p>
    <w:bookmarkEnd w:id="87"/>
    <w:bookmarkStart w:name="z96" w:id="88"/>
    <w:p>
      <w:pPr>
        <w:spacing w:after="0"/>
        <w:ind w:left="0"/>
        <w:jc w:val="both"/>
      </w:pPr>
      <w:r>
        <w:rPr>
          <w:rFonts w:ascii="Times New Roman"/>
          <w:b w:val="false"/>
          <w:i w:val="false"/>
          <w:color w:val="000000"/>
          <w:sz w:val="28"/>
        </w:rPr>
        <w:t>
      4) представляет Президенту Республики Казахстан ежегодный доклад о принимаемых мерах по противодействию терроризму, а также осуществляет текущее информирование Президента и Правительства Республики Казахстан о террористических угрозах;</w:t>
      </w:r>
    </w:p>
    <w:bookmarkEnd w:id="88"/>
    <w:bookmarkStart w:name="z97" w:id="89"/>
    <w:p>
      <w:pPr>
        <w:spacing w:after="0"/>
        <w:ind w:left="0"/>
        <w:jc w:val="both"/>
      </w:pPr>
      <w:r>
        <w:rPr>
          <w:rFonts w:ascii="Times New Roman"/>
          <w:b w:val="false"/>
          <w:i w:val="false"/>
          <w:color w:val="000000"/>
          <w:sz w:val="28"/>
        </w:rPr>
        <w:t>
      5) способствует повышению уровня антитеррористической защищенности объектов,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осуществления оценки готовности объектов, уязвимых в террористическом отношении, к воспрепятствованию совершению акта терроризма, обеспечению минимизации и ликвидации его последствий путем проведения практических антитеррористических учений, тренировок и экспериментов, за исключением охраняемых объектов;</w:t>
      </w:r>
    </w:p>
    <w:bookmarkEnd w:id="89"/>
    <w:bookmarkStart w:name="z98" w:id="90"/>
    <w:p>
      <w:pPr>
        <w:spacing w:after="0"/>
        <w:ind w:left="0"/>
        <w:jc w:val="both"/>
      </w:pPr>
      <w:r>
        <w:rPr>
          <w:rFonts w:ascii="Times New Roman"/>
          <w:b w:val="false"/>
          <w:i w:val="false"/>
          <w:color w:val="000000"/>
          <w:sz w:val="28"/>
        </w:rPr>
        <w:t>
      6) осуществляет иные функции, предусмотренные настоящим Законом, иными законами, актами Президента Республики Казахстан.</w:t>
      </w:r>
    </w:p>
    <w:bookmarkEnd w:id="90"/>
    <w:bookmarkStart w:name="z99" w:id="91"/>
    <w:p>
      <w:pPr>
        <w:spacing w:after="0"/>
        <w:ind w:left="0"/>
        <w:jc w:val="both"/>
      </w:pPr>
      <w:r>
        <w:rPr>
          <w:rFonts w:ascii="Times New Roman"/>
          <w:b w:val="false"/>
          <w:i w:val="false"/>
          <w:color w:val="000000"/>
          <w:sz w:val="28"/>
        </w:rPr>
        <w:t>
      Координация деятельности государственных органов в сфере противодействия терроризму осуществляется посредством достижения взаимодействия этих органов, взаимного обмена информацией и согласованности их действий для реализации общих задач и целей.</w:t>
      </w:r>
    </w:p>
    <w:bookmarkEnd w:id="91"/>
    <w:bookmarkStart w:name="z102" w:id="92"/>
    <w:p>
      <w:pPr>
        <w:spacing w:after="0"/>
        <w:ind w:left="0"/>
        <w:jc w:val="both"/>
      </w:pPr>
      <w:r>
        <w:rPr>
          <w:rFonts w:ascii="Times New Roman"/>
          <w:b w:val="false"/>
          <w:i w:val="false"/>
          <w:color w:val="000000"/>
          <w:sz w:val="28"/>
        </w:rPr>
        <w:t>
      Для реализации решений государственных органов в сфере противодействия терроризму могут издаваться нормативные правовые и правовые акты указанных органов.</w:t>
      </w:r>
    </w:p>
    <w:bookmarkEnd w:id="92"/>
    <w:bookmarkStart w:name="z103" w:id="93"/>
    <w:p>
      <w:pPr>
        <w:spacing w:after="0"/>
        <w:ind w:left="0"/>
        <w:jc w:val="both"/>
      </w:pPr>
      <w:r>
        <w:rPr>
          <w:rFonts w:ascii="Times New Roman"/>
          <w:b w:val="false"/>
          <w:i w:val="false"/>
          <w:color w:val="000000"/>
          <w:sz w:val="28"/>
        </w:rPr>
        <w:t>
      Координация деятельности осуществляется:</w:t>
      </w:r>
    </w:p>
    <w:bookmarkEnd w:id="93"/>
    <w:bookmarkStart w:name="z104" w:id="94"/>
    <w:p>
      <w:pPr>
        <w:spacing w:after="0"/>
        <w:ind w:left="0"/>
        <w:jc w:val="both"/>
      </w:pPr>
      <w:r>
        <w:rPr>
          <w:rFonts w:ascii="Times New Roman"/>
          <w:b w:val="false"/>
          <w:i w:val="false"/>
          <w:color w:val="000000"/>
          <w:sz w:val="28"/>
        </w:rPr>
        <w:t>
       органами национальной безопасности в рамках постоянно действующего Антитеррористического центра Республики Казахстан, который создается при уполномоченном государственном органе по координации деятельности в сфере противодействия терроризму;</w:t>
      </w:r>
    </w:p>
    <w:bookmarkEnd w:id="94"/>
    <w:bookmarkStart w:name="z105" w:id="95"/>
    <w:p>
      <w:pPr>
        <w:spacing w:after="0"/>
        <w:ind w:left="0"/>
        <w:jc w:val="both"/>
      </w:pPr>
      <w:r>
        <w:rPr>
          <w:rFonts w:ascii="Times New Roman"/>
          <w:b w:val="false"/>
          <w:i w:val="false"/>
          <w:color w:val="000000"/>
          <w:sz w:val="28"/>
        </w:rPr>
        <w:t>
      акиматами области, города республиканского значения, столицы, района (города областного значения) в рамках антитеррористических комиссий, которые создаются при местном исполнительном органе области, города республиканского значения, столицы, района (города областного значения).</w:t>
      </w:r>
    </w:p>
    <w:bookmarkEnd w:id="95"/>
    <w:bookmarkStart w:name="z106" w:id="96"/>
    <w:p>
      <w:pPr>
        <w:spacing w:after="0"/>
        <w:ind w:left="0"/>
        <w:jc w:val="both"/>
      </w:pPr>
      <w:r>
        <w:rPr>
          <w:rFonts w:ascii="Times New Roman"/>
          <w:b w:val="false"/>
          <w:i w:val="false"/>
          <w:color w:val="000000"/>
          <w:sz w:val="28"/>
        </w:rPr>
        <w:t>
      Для обеспечения эффективного взаимодействия государственных органов, осуществляющих противодействие терроризму, их уполномоченные представители прикомандировываются или направляются в рабочий орган Антитеррористического центра Республики Казахстан.</w:t>
      </w:r>
    </w:p>
    <w:bookmarkEnd w:id="96"/>
    <w:p>
      <w:pPr>
        <w:spacing w:after="0"/>
        <w:ind w:left="0"/>
        <w:jc w:val="both"/>
      </w:pPr>
      <w:r>
        <w:rPr>
          <w:rFonts w:ascii="Times New Roman"/>
          <w:b w:val="false"/>
          <w:i w:val="false"/>
          <w:color w:val="000000"/>
          <w:sz w:val="28"/>
        </w:rPr>
        <w:t>
      Порядок прикомандирования или направления уполномоченных представителей государственных органов в рабочий орган Антитеррористического центра Республики Казахстан определяется положением об Антитеррористическом центре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 об Антитеррористическом центре Республики Казахстан и типовое положение об антитеррористических комиссиях утверждаются Президентом Республики Казахстан.</w:t>
      </w:r>
    </w:p>
    <w:bookmarkStart w:name="z108" w:id="97"/>
    <w:p>
      <w:pPr>
        <w:spacing w:after="0"/>
        <w:ind w:left="0"/>
        <w:jc w:val="both"/>
      </w:pPr>
      <w:r>
        <w:rPr>
          <w:rFonts w:ascii="Times New Roman"/>
          <w:b w:val="false"/>
          <w:i w:val="false"/>
          <w:color w:val="000000"/>
          <w:sz w:val="28"/>
        </w:rPr>
        <w:t>
      На основе типового положения об антитеррористических комиссиях акимы области, города республиканского значения, столицы, района (города областного значения) утверждают положения об антитеррористических комиссиях.</w:t>
      </w:r>
    </w:p>
    <w:bookmarkEnd w:id="97"/>
    <w:bookmarkStart w:name="z109" w:id="98"/>
    <w:p>
      <w:pPr>
        <w:spacing w:after="0"/>
        <w:ind w:left="0"/>
        <w:jc w:val="both"/>
      </w:pPr>
      <w:r>
        <w:rPr>
          <w:rFonts w:ascii="Times New Roman"/>
          <w:b w:val="false"/>
          <w:i w:val="false"/>
          <w:color w:val="000000"/>
          <w:sz w:val="28"/>
        </w:rPr>
        <w:t>
      6. При необходимости к деятельности по противодействию терроризму в пределах своей компетенции могут привлекаться и иные государственные органы.</w:t>
      </w:r>
    </w:p>
    <w:bookmarkEnd w:id="98"/>
    <w:bookmarkStart w:name="z110" w:id="99"/>
    <w:p>
      <w:pPr>
        <w:spacing w:after="0"/>
        <w:ind w:left="0"/>
        <w:jc w:val="both"/>
      </w:pPr>
      <w:r>
        <w:rPr>
          <w:rFonts w:ascii="Times New Roman"/>
          <w:b w:val="false"/>
          <w:i w:val="false"/>
          <w:color w:val="000000"/>
          <w:sz w:val="28"/>
        </w:rPr>
        <w:t>
      Местные исполнительные органы координируют деятельность территориальных подразделений центральных государственных органов и органов местного самоуправления по профилактике терроризма, а также минимизации и (или) ликвидации последствий терроризма на соответствующей территории через антитеррористические комиссии.</w:t>
      </w:r>
    </w:p>
    <w:bookmarkEnd w:id="99"/>
    <w:bookmarkStart w:name="z111" w:id="100"/>
    <w:p>
      <w:pPr>
        <w:spacing w:after="0"/>
        <w:ind w:left="0"/>
        <w:jc w:val="both"/>
      </w:pPr>
      <w:r>
        <w:rPr>
          <w:rFonts w:ascii="Times New Roman"/>
          <w:b w:val="false"/>
          <w:i w:val="false"/>
          <w:color w:val="000000"/>
          <w:sz w:val="28"/>
        </w:rPr>
        <w:t>
      Для реализации их решений могут издаваться правовые акты органов, представители которых входят в состав соответствующих комиссий.</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01"/>
    <w:p>
      <w:pPr>
        <w:spacing w:after="0"/>
        <w:ind w:left="0"/>
        <w:jc w:val="left"/>
      </w:pPr>
      <w:r>
        <w:rPr>
          <w:rFonts w:ascii="Times New Roman"/>
          <w:b/>
          <w:i w:val="false"/>
          <w:color w:val="000000"/>
        </w:rPr>
        <w:t xml:space="preserve"> Статья 5. Взаимодействие государственных органов Республики Казахстан, осуществляющих противодействие терроризму</w:t>
      </w:r>
    </w:p>
    <w:bookmarkEnd w:id="101"/>
    <w:p>
      <w:pPr>
        <w:spacing w:after="0"/>
        <w:ind w:left="0"/>
        <w:jc w:val="both"/>
      </w:pPr>
      <w:r>
        <w:rPr>
          <w:rFonts w:ascii="Times New Roman"/>
          <w:b w:val="false"/>
          <w:i w:val="false"/>
          <w:color w:val="ff0000"/>
          <w:sz w:val="28"/>
        </w:rPr>
        <w:t xml:space="preserve">
      Сноска. Заголовок статьи 5 с изменениями, внесенными Законом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 w:id="102"/>
    <w:p>
      <w:pPr>
        <w:spacing w:after="0"/>
        <w:ind w:left="0"/>
        <w:jc w:val="both"/>
      </w:pPr>
      <w:r>
        <w:rPr>
          <w:rFonts w:ascii="Times New Roman"/>
          <w:b w:val="false"/>
          <w:i w:val="false"/>
          <w:color w:val="000000"/>
          <w:sz w:val="28"/>
        </w:rPr>
        <w:t xml:space="preserve">
      Государственные органы Республики Казахстан, осуществляющие противодействие терроризму, в пределах своей компетенции: </w:t>
      </w:r>
    </w:p>
    <w:bookmarkEnd w:id="102"/>
    <w:p>
      <w:pPr>
        <w:spacing w:after="0"/>
        <w:ind w:left="0"/>
        <w:jc w:val="both"/>
      </w:pPr>
      <w:r>
        <w:rPr>
          <w:rFonts w:ascii="Times New Roman"/>
          <w:b w:val="false"/>
          <w:i w:val="false"/>
          <w:color w:val="000000"/>
          <w:sz w:val="28"/>
        </w:rPr>
        <w:t xml:space="preserve">
      1) взаимодействуют между собой, используя возможности государственных органов и организаций, а также содействие граждан; </w:t>
      </w:r>
    </w:p>
    <w:p>
      <w:pPr>
        <w:spacing w:after="0"/>
        <w:ind w:left="0"/>
        <w:jc w:val="both"/>
      </w:pPr>
      <w:r>
        <w:rPr>
          <w:rFonts w:ascii="Times New Roman"/>
          <w:b w:val="false"/>
          <w:i w:val="false"/>
          <w:color w:val="000000"/>
          <w:sz w:val="28"/>
        </w:rPr>
        <w:t xml:space="preserve">
      2) информируют о фактах и признаках подготовки деяний, подпадающих под определение террористической деятельности и относящихся к компетенции этих государственных органов, и оказывают взаимную необходимую помощь; </w:t>
      </w:r>
    </w:p>
    <w:p>
      <w:pPr>
        <w:spacing w:after="0"/>
        <w:ind w:left="0"/>
        <w:jc w:val="both"/>
      </w:pPr>
      <w:r>
        <w:rPr>
          <w:rFonts w:ascii="Times New Roman"/>
          <w:b w:val="false"/>
          <w:i w:val="false"/>
          <w:color w:val="000000"/>
          <w:sz w:val="28"/>
        </w:rPr>
        <w:t xml:space="preserve">
      3) проводят совместные антитеррористические операции.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 w:id="103"/>
    <w:p>
      <w:pPr>
        <w:spacing w:after="0"/>
        <w:ind w:left="0"/>
        <w:jc w:val="left"/>
      </w:pPr>
      <w:r>
        <w:rPr>
          <w:rFonts w:ascii="Times New Roman"/>
          <w:b/>
          <w:i w:val="false"/>
          <w:color w:val="000000"/>
        </w:rPr>
        <w:t xml:space="preserve"> Статья 6. Взаимодействие государственных органов Республики Казахстан, осуществляющих противодействие терроризму, с органами иностранных государств и международными правоохранительными организациями </w:t>
      </w:r>
    </w:p>
    <w:bookmarkEnd w:id="103"/>
    <w:p>
      <w:pPr>
        <w:spacing w:after="0"/>
        <w:ind w:left="0"/>
        <w:jc w:val="both"/>
      </w:pPr>
      <w:r>
        <w:rPr>
          <w:rFonts w:ascii="Times New Roman"/>
          <w:b w:val="false"/>
          <w:i w:val="false"/>
          <w:color w:val="ff0000"/>
          <w:sz w:val="28"/>
        </w:rPr>
        <w:t xml:space="preserve">
      Сноска. Заголовок статьи 6 с изменениями, внесенными Законом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3" w:id="104"/>
    <w:p>
      <w:pPr>
        <w:spacing w:after="0"/>
        <w:ind w:left="0"/>
        <w:jc w:val="both"/>
      </w:pPr>
      <w:r>
        <w:rPr>
          <w:rFonts w:ascii="Times New Roman"/>
          <w:b w:val="false"/>
          <w:i w:val="false"/>
          <w:color w:val="000000"/>
          <w:sz w:val="28"/>
        </w:rPr>
        <w:t>
      Государственные органы Республики Казахстан, осуществляющие противодействие терроризму, сотрудничают в сфере противодействия терроризму с органами иностранных государств, международными правоохранительными организациями в соответствии с национальным законодательством и международными договорами, проводят оперативно-розыскные, контрразведывательные мероприятия на территории Республики Казахстан или иностранных государств в соответствии с международными договорами, ратифицированными Республикой Казахстан.</w:t>
      </w:r>
    </w:p>
    <w:bookmarkEnd w:id="104"/>
    <w:p>
      <w:pPr>
        <w:spacing w:after="0"/>
        <w:ind w:left="0"/>
        <w:jc w:val="both"/>
      </w:pPr>
      <w:r>
        <w:rPr>
          <w:rFonts w:ascii="Times New Roman"/>
          <w:b w:val="false"/>
          <w:i w:val="false"/>
          <w:color w:val="000000"/>
          <w:sz w:val="28"/>
        </w:rPr>
        <w:t xml:space="preserve">
      Республика Казахстан преследует на своей территории по запросу компетентных органов других государств лиц, причастных к террористической деятельности, независимо от места совершения ими акта терроризма.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4" w:id="105"/>
    <w:p>
      <w:pPr>
        <w:spacing w:after="0"/>
        <w:ind w:left="0"/>
        <w:jc w:val="left"/>
      </w:pPr>
      <w:r>
        <w:rPr>
          <w:rFonts w:ascii="Times New Roman"/>
          <w:b/>
          <w:i w:val="false"/>
          <w:color w:val="000000"/>
        </w:rPr>
        <w:t xml:space="preserve"> Глава 3. Компетенция государственных органов Республики Казахстан, осуществляющих противодействие терроризму</w:t>
      </w:r>
    </w:p>
    <w:bookmarkEnd w:id="105"/>
    <w:p>
      <w:pPr>
        <w:spacing w:after="0"/>
        <w:ind w:left="0"/>
        <w:jc w:val="both"/>
      </w:pPr>
      <w:r>
        <w:rPr>
          <w:rFonts w:ascii="Times New Roman"/>
          <w:b w:val="false"/>
          <w:i w:val="false"/>
          <w:color w:val="ff0000"/>
          <w:sz w:val="28"/>
        </w:rPr>
        <w:t xml:space="preserve">
      Сноска. Заголовок главы 3 в редакции Закона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5" w:id="106"/>
    <w:p>
      <w:pPr>
        <w:spacing w:after="0"/>
        <w:ind w:left="0"/>
        <w:jc w:val="left"/>
      </w:pPr>
      <w:r>
        <w:rPr>
          <w:rFonts w:ascii="Times New Roman"/>
          <w:b/>
          <w:i w:val="false"/>
          <w:color w:val="000000"/>
        </w:rPr>
        <w:t xml:space="preserve"> Статья 7. Компетенция государственных органов Республики Казахстан, осуществляющих противодействие терроризму</w:t>
      </w:r>
    </w:p>
    <w:bookmarkEnd w:id="106"/>
    <w:bookmarkStart w:name="z9" w:id="107"/>
    <w:p>
      <w:pPr>
        <w:spacing w:after="0"/>
        <w:ind w:left="0"/>
        <w:jc w:val="both"/>
      </w:pPr>
      <w:r>
        <w:rPr>
          <w:rFonts w:ascii="Times New Roman"/>
          <w:b w:val="false"/>
          <w:i w:val="false"/>
          <w:color w:val="000000"/>
          <w:sz w:val="28"/>
        </w:rPr>
        <w:t>
      Противодействие терроризму осуществляют государственные органы в пределах установленной законодательством Республики Казахстан компетенции:</w:t>
      </w:r>
    </w:p>
    <w:bookmarkEnd w:id="107"/>
    <w:bookmarkStart w:name="z112" w:id="108"/>
    <w:p>
      <w:pPr>
        <w:spacing w:after="0"/>
        <w:ind w:left="0"/>
        <w:jc w:val="both"/>
      </w:pPr>
      <w:r>
        <w:rPr>
          <w:rFonts w:ascii="Times New Roman"/>
          <w:b w:val="false"/>
          <w:i w:val="false"/>
          <w:color w:val="000000"/>
          <w:sz w:val="28"/>
        </w:rPr>
        <w:t>
      1) органы национальной безопасности Республики Казахстан:</w:t>
      </w:r>
    </w:p>
    <w:bookmarkEnd w:id="108"/>
    <w:bookmarkStart w:name="z263" w:id="109"/>
    <w:p>
      <w:pPr>
        <w:spacing w:after="0"/>
        <w:ind w:left="0"/>
        <w:jc w:val="both"/>
      </w:pPr>
      <w:r>
        <w:rPr>
          <w:rFonts w:ascii="Times New Roman"/>
          <w:b w:val="false"/>
          <w:i w:val="false"/>
          <w:color w:val="000000"/>
          <w:sz w:val="28"/>
        </w:rPr>
        <w:t>
      выявляют, предупреждают, пресекают и расследуют террористические преступления, отнесенные законами Республики Казахстан к их ведению;</w:t>
      </w:r>
    </w:p>
    <w:bookmarkEnd w:id="109"/>
    <w:bookmarkStart w:name="z264" w:id="110"/>
    <w:p>
      <w:pPr>
        <w:spacing w:after="0"/>
        <w:ind w:left="0"/>
        <w:jc w:val="both"/>
      </w:pPr>
      <w:r>
        <w:rPr>
          <w:rFonts w:ascii="Times New Roman"/>
          <w:b w:val="false"/>
          <w:i w:val="false"/>
          <w:color w:val="000000"/>
          <w:sz w:val="28"/>
        </w:rPr>
        <w:t>
      осуществляют анализ и прогнозирование террористических угроз;</w:t>
      </w:r>
    </w:p>
    <w:bookmarkEnd w:id="110"/>
    <w:bookmarkStart w:name="z265" w:id="111"/>
    <w:p>
      <w:pPr>
        <w:spacing w:after="0"/>
        <w:ind w:left="0"/>
        <w:jc w:val="both"/>
      </w:pPr>
      <w:r>
        <w:rPr>
          <w:rFonts w:ascii="Times New Roman"/>
          <w:b w:val="false"/>
          <w:i w:val="false"/>
          <w:color w:val="000000"/>
          <w:sz w:val="28"/>
        </w:rPr>
        <w:t>
      организуют проведение антитеррористических операций;</w:t>
      </w:r>
    </w:p>
    <w:bookmarkEnd w:id="111"/>
    <w:bookmarkStart w:name="z266" w:id="112"/>
    <w:p>
      <w:pPr>
        <w:spacing w:after="0"/>
        <w:ind w:left="0"/>
        <w:jc w:val="both"/>
      </w:pPr>
      <w:r>
        <w:rPr>
          <w:rFonts w:ascii="Times New Roman"/>
          <w:b w:val="false"/>
          <w:i w:val="false"/>
          <w:color w:val="000000"/>
          <w:sz w:val="28"/>
        </w:rPr>
        <w:t>
      контрразведывательными мероприятиями осуществляют противодействие террористической деятельности;</w:t>
      </w:r>
    </w:p>
    <w:bookmarkEnd w:id="112"/>
    <w:bookmarkStart w:name="z267" w:id="113"/>
    <w:p>
      <w:pPr>
        <w:spacing w:after="0"/>
        <w:ind w:left="0"/>
        <w:jc w:val="both"/>
      </w:pPr>
      <w:r>
        <w:rPr>
          <w:rFonts w:ascii="Times New Roman"/>
          <w:b w:val="false"/>
          <w:i w:val="false"/>
          <w:color w:val="000000"/>
          <w:sz w:val="28"/>
        </w:rPr>
        <w:t>
      сотрудничают с соответствующими компетентными органами иностранных государств, а также международными организациями;</w:t>
      </w:r>
    </w:p>
    <w:bookmarkEnd w:id="113"/>
    <w:bookmarkStart w:name="z268" w:id="114"/>
    <w:p>
      <w:pPr>
        <w:spacing w:after="0"/>
        <w:ind w:left="0"/>
        <w:jc w:val="both"/>
      </w:pPr>
      <w:r>
        <w:rPr>
          <w:rFonts w:ascii="Times New Roman"/>
          <w:b w:val="false"/>
          <w:i w:val="false"/>
          <w:color w:val="000000"/>
          <w:sz w:val="28"/>
        </w:rPr>
        <w:t>
      осуществляют разведывательную деятельность в сфере противодействия террористическим и экстремистским организациям;</w:t>
      </w:r>
    </w:p>
    <w:bookmarkEnd w:id="114"/>
    <w:bookmarkStart w:name="z269" w:id="115"/>
    <w:p>
      <w:pPr>
        <w:spacing w:after="0"/>
        <w:ind w:left="0"/>
        <w:jc w:val="both"/>
      </w:pPr>
      <w:r>
        <w:rPr>
          <w:rFonts w:ascii="Times New Roman"/>
          <w:b w:val="false"/>
          <w:i w:val="false"/>
          <w:color w:val="000000"/>
          <w:sz w:val="28"/>
        </w:rPr>
        <w:t>
      участвуют в обеспечении защиты загранучреждений Республики Казахстан и их персонала от террористических угроз и определяют соответствие антитеррористической защищенности загранучреждений Республики Казахстан требованиям, предусмотренным законодательством Республики Казахстан о противодействии терроризму;</w:t>
      </w:r>
    </w:p>
    <w:bookmarkEnd w:id="115"/>
    <w:bookmarkStart w:name="z270" w:id="116"/>
    <w:p>
      <w:pPr>
        <w:spacing w:after="0"/>
        <w:ind w:left="0"/>
        <w:jc w:val="both"/>
      </w:pPr>
      <w:r>
        <w:rPr>
          <w:rFonts w:ascii="Times New Roman"/>
          <w:b w:val="false"/>
          <w:i w:val="false"/>
          <w:color w:val="000000"/>
          <w:sz w:val="28"/>
        </w:rPr>
        <w:t>
      разрабатывают и утверждают перечень объектов органов национальной безопасности Республики Казахстан, уязвимых в террористическом отношении, согласно их категории;</w:t>
      </w:r>
    </w:p>
    <w:bookmarkEnd w:id="116"/>
    <w:bookmarkStart w:name="z113" w:id="117"/>
    <w:p>
      <w:pPr>
        <w:spacing w:after="0"/>
        <w:ind w:left="0"/>
        <w:jc w:val="both"/>
      </w:pPr>
      <w:r>
        <w:rPr>
          <w:rFonts w:ascii="Times New Roman"/>
          <w:b w:val="false"/>
          <w:i w:val="false"/>
          <w:color w:val="000000"/>
          <w:sz w:val="28"/>
        </w:rPr>
        <w:t>
      2) органы внутренних дел Республики Казахстан:</w:t>
      </w:r>
    </w:p>
    <w:bookmarkEnd w:id="117"/>
    <w:bookmarkStart w:name="z271" w:id="118"/>
    <w:p>
      <w:pPr>
        <w:spacing w:after="0"/>
        <w:ind w:left="0"/>
        <w:jc w:val="both"/>
      </w:pPr>
      <w:r>
        <w:rPr>
          <w:rFonts w:ascii="Times New Roman"/>
          <w:b w:val="false"/>
          <w:i w:val="false"/>
          <w:color w:val="000000"/>
          <w:sz w:val="28"/>
        </w:rPr>
        <w:t>
      выявляют, предупреждают, пресекают и расследуют террористические преступления, отнесенные законами Республики Казахстан к их ведению;</w:t>
      </w:r>
    </w:p>
    <w:bookmarkEnd w:id="118"/>
    <w:bookmarkStart w:name="z272" w:id="119"/>
    <w:p>
      <w:pPr>
        <w:spacing w:after="0"/>
        <w:ind w:left="0"/>
        <w:jc w:val="both"/>
      </w:pPr>
      <w:r>
        <w:rPr>
          <w:rFonts w:ascii="Times New Roman"/>
          <w:b w:val="false"/>
          <w:i w:val="false"/>
          <w:color w:val="000000"/>
          <w:sz w:val="28"/>
        </w:rPr>
        <w:t>
      участвуют в проведении антитеррористических операций;</w:t>
      </w:r>
    </w:p>
    <w:bookmarkEnd w:id="119"/>
    <w:bookmarkStart w:name="z273" w:id="120"/>
    <w:p>
      <w:pPr>
        <w:spacing w:after="0"/>
        <w:ind w:left="0"/>
        <w:jc w:val="both"/>
      </w:pPr>
      <w:r>
        <w:rPr>
          <w:rFonts w:ascii="Times New Roman"/>
          <w:b w:val="false"/>
          <w:i w:val="false"/>
          <w:color w:val="000000"/>
          <w:sz w:val="28"/>
        </w:rPr>
        <w:t>
      контролируют состояние антитеррористической защищенности объектов, уязвимых в террористическом отношении, за исключением воинских частей и учреждений Вооруженных Сил Республики Казахстан, других войск и воинских формирований, объектов специальных государственных органов Республики Казахстан, а также охраняемых объектов и загранучреждений Республики Казахстан;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утверждают совместно с уполномоченным государственным органом по координации деятельности в сфере противодействия терроризму типовой паспорт антитеррористической защищенности объектов, уязвимых в террористическом отношении;</w:t>
      </w:r>
    </w:p>
    <w:bookmarkStart w:name="z274" w:id="121"/>
    <w:p>
      <w:pPr>
        <w:spacing w:after="0"/>
        <w:ind w:left="0"/>
        <w:jc w:val="both"/>
      </w:pPr>
      <w:r>
        <w:rPr>
          <w:rFonts w:ascii="Times New Roman"/>
          <w:b w:val="false"/>
          <w:i w:val="false"/>
          <w:color w:val="000000"/>
          <w:sz w:val="28"/>
        </w:rPr>
        <w:t>
      согласовывают, ведут учет, хранение и (или) уничтожение паспортов антитеррористической защищенности объектов, уязвимых в террористическом отношении, за исключением паспортов воинских частей и учреждений Вооруженных Сил Республики Казахстан, других войск и воинских формирований, объектов специальных государственных органов Республики Казахстан, а также паспортов охраняемых объектов и загранучреждений Республики Казахстан;</w:t>
      </w:r>
    </w:p>
    <w:bookmarkEnd w:id="121"/>
    <w:bookmarkStart w:name="z114" w:id="122"/>
    <w:p>
      <w:pPr>
        <w:spacing w:after="0"/>
        <w:ind w:left="0"/>
        <w:jc w:val="both"/>
      </w:pPr>
      <w:r>
        <w:rPr>
          <w:rFonts w:ascii="Times New Roman"/>
          <w:b w:val="false"/>
          <w:i w:val="false"/>
          <w:color w:val="000000"/>
          <w:sz w:val="28"/>
        </w:rPr>
        <w:t>
      3) Служба государственной охраны Республики Казахстан:</w:t>
      </w:r>
    </w:p>
    <w:bookmarkEnd w:id="122"/>
    <w:bookmarkStart w:name="z275" w:id="123"/>
    <w:p>
      <w:pPr>
        <w:spacing w:after="0"/>
        <w:ind w:left="0"/>
        <w:jc w:val="both"/>
      </w:pPr>
      <w:r>
        <w:rPr>
          <w:rFonts w:ascii="Times New Roman"/>
          <w:b w:val="false"/>
          <w:i w:val="false"/>
          <w:color w:val="000000"/>
          <w:sz w:val="28"/>
        </w:rPr>
        <w:t>
      обеспечивает безопасность Президента Республики Казахстан, иных охраняемых лиц и объектов, подлежащих охране в соответствии с Законом Республики Казахстан "О Службе государственной охраны Республики Казахстан", организует и проводит охранные мероприятия;</w:t>
      </w:r>
    </w:p>
    <w:bookmarkEnd w:id="123"/>
    <w:bookmarkStart w:name="z276" w:id="124"/>
    <w:p>
      <w:pPr>
        <w:spacing w:after="0"/>
        <w:ind w:left="0"/>
        <w:jc w:val="both"/>
      </w:pPr>
      <w:r>
        <w:rPr>
          <w:rFonts w:ascii="Times New Roman"/>
          <w:b w:val="false"/>
          <w:i w:val="false"/>
          <w:color w:val="000000"/>
          <w:sz w:val="28"/>
        </w:rPr>
        <w:t>
      разрабатывает и утверждает перечень объектов Службы государственной охраны Республики Казахстан, уязвимых в террористическом отношении, и устанавливает к ним требования по организации антитеррористической защиты согласно их категории;</w:t>
      </w:r>
    </w:p>
    <w:bookmarkEnd w:id="124"/>
    <w:bookmarkStart w:name="z277" w:id="125"/>
    <w:p>
      <w:pPr>
        <w:spacing w:after="0"/>
        <w:ind w:left="0"/>
        <w:jc w:val="both"/>
      </w:pPr>
      <w:r>
        <w:rPr>
          <w:rFonts w:ascii="Times New Roman"/>
          <w:b w:val="false"/>
          <w:i w:val="false"/>
          <w:color w:val="000000"/>
          <w:sz w:val="28"/>
        </w:rPr>
        <w:t>
      вправе устанавливать дополнительные требования к организации антитеррористической защиты объектов, уязвимых в террористическом отношении, предназначенных для пребывания охраняемых лиц;</w:t>
      </w:r>
    </w:p>
    <w:bookmarkEnd w:id="125"/>
    <w:bookmarkStart w:name="z278" w:id="126"/>
    <w:p>
      <w:pPr>
        <w:spacing w:after="0"/>
        <w:ind w:left="0"/>
        <w:jc w:val="both"/>
      </w:pPr>
      <w:r>
        <w:rPr>
          <w:rFonts w:ascii="Times New Roman"/>
          <w:b w:val="false"/>
          <w:i w:val="false"/>
          <w:color w:val="000000"/>
          <w:sz w:val="28"/>
        </w:rPr>
        <w:t>
      согласовывает, ведет учет, хранение и (или) уничтожение паспортов антитеррористической защищенности охраняемых объектов.</w:t>
      </w:r>
    </w:p>
    <w:bookmarkEnd w:id="126"/>
    <w:bookmarkStart w:name="z279" w:id="127"/>
    <w:p>
      <w:pPr>
        <w:spacing w:after="0"/>
        <w:ind w:left="0"/>
        <w:jc w:val="both"/>
      </w:pPr>
      <w:r>
        <w:rPr>
          <w:rFonts w:ascii="Times New Roman"/>
          <w:b w:val="false"/>
          <w:i w:val="false"/>
          <w:color w:val="000000"/>
          <w:sz w:val="28"/>
        </w:rPr>
        <w:t>
      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w:t>
      </w:r>
    </w:p>
    <w:bookmarkEnd w:id="127"/>
    <w:bookmarkStart w:name="z116" w:id="128"/>
    <w:p>
      <w:pPr>
        <w:spacing w:after="0"/>
        <w:ind w:left="0"/>
        <w:jc w:val="both"/>
      </w:pPr>
      <w:r>
        <w:rPr>
          <w:rFonts w:ascii="Times New Roman"/>
          <w:b w:val="false"/>
          <w:i w:val="false"/>
          <w:color w:val="000000"/>
          <w:sz w:val="28"/>
        </w:rPr>
        <w:t>
      4) Министерство обороны Республики Казахстан:</w:t>
      </w:r>
    </w:p>
    <w:bookmarkEnd w:id="128"/>
    <w:bookmarkStart w:name="z280" w:id="129"/>
    <w:p>
      <w:pPr>
        <w:spacing w:after="0"/>
        <w:ind w:left="0"/>
        <w:jc w:val="both"/>
      </w:pPr>
      <w:r>
        <w:rPr>
          <w:rFonts w:ascii="Times New Roman"/>
          <w:b w:val="false"/>
          <w:i w:val="false"/>
          <w:color w:val="000000"/>
          <w:sz w:val="28"/>
        </w:rPr>
        <w:t>
      участвует в обеспечении безопасности воздушного, водного и наземного пространства при проведении антитеррористических операций;</w:t>
      </w:r>
    </w:p>
    <w:bookmarkEnd w:id="129"/>
    <w:bookmarkStart w:name="z281" w:id="130"/>
    <w:p>
      <w:pPr>
        <w:spacing w:after="0"/>
        <w:ind w:left="0"/>
        <w:jc w:val="both"/>
      </w:pPr>
      <w:r>
        <w:rPr>
          <w:rFonts w:ascii="Times New Roman"/>
          <w:b w:val="false"/>
          <w:i w:val="false"/>
          <w:color w:val="000000"/>
          <w:sz w:val="28"/>
        </w:rPr>
        <w:t>
      разрабатывает и утверждает перечень воинских частей и учреждений Министерства обороны Республики Казахстан, уязвимых в террористическом отношении, согласно их категории;</w:t>
      </w:r>
    </w:p>
    <w:bookmarkEnd w:id="130"/>
    <w:bookmarkStart w:name="z282" w:id="131"/>
    <w:p>
      <w:pPr>
        <w:spacing w:after="0"/>
        <w:ind w:left="0"/>
        <w:jc w:val="both"/>
      </w:pPr>
      <w:r>
        <w:rPr>
          <w:rFonts w:ascii="Times New Roman"/>
          <w:b w:val="false"/>
          <w:i w:val="false"/>
          <w:color w:val="000000"/>
          <w:sz w:val="28"/>
        </w:rPr>
        <w:t>
      организует антитеррористическую защиту воинских частей и учреждений Министерства обороны Республики Казахстан, уязвимых в террористическом отношении;</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18" w:id="132"/>
    <w:p>
      <w:pPr>
        <w:spacing w:after="0"/>
        <w:ind w:left="0"/>
        <w:jc w:val="both"/>
      </w:pPr>
      <w:r>
        <w:rPr>
          <w:rFonts w:ascii="Times New Roman"/>
          <w:b w:val="false"/>
          <w:i w:val="false"/>
          <w:color w:val="000000"/>
          <w:sz w:val="28"/>
        </w:rPr>
        <w:t>
      6) уполномоченный орган по финансовому мониторингу Республики Казахстан осуществляет финансовый мониторинг и принимает иные меры по противодействию финансированию терроризма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bookmarkEnd w:id="132"/>
    <w:bookmarkStart w:name="z119" w:id="133"/>
    <w:p>
      <w:pPr>
        <w:spacing w:after="0"/>
        <w:ind w:left="0"/>
        <w:jc w:val="both"/>
      </w:pPr>
      <w:r>
        <w:rPr>
          <w:rFonts w:ascii="Times New Roman"/>
          <w:b w:val="false"/>
          <w:i w:val="false"/>
          <w:color w:val="000000"/>
          <w:sz w:val="28"/>
        </w:rPr>
        <w:t>
      7) уполномоченный орган в сфере гражданской защиты осуществляет мероприятия по защите населения и территорий от чрезвычайных ситуаций техногенного характера, возникших в результате совершенного акта терроризма, а также принимает участие в ликвидации его последствий;</w:t>
      </w:r>
    </w:p>
    <w:bookmarkEnd w:id="133"/>
    <w:p>
      <w:pPr>
        <w:spacing w:after="0"/>
        <w:ind w:left="0"/>
        <w:jc w:val="both"/>
      </w:pPr>
      <w:r>
        <w:rPr>
          <w:rFonts w:ascii="Times New Roman"/>
          <w:b w:val="false"/>
          <w:i w:val="false"/>
          <w:color w:val="000000"/>
          <w:sz w:val="28"/>
        </w:rPr>
        <w:t>
      7-1) уполномоченный орган в области промышленной безопасности участвует в организации мониторинга состояния антитеррористической защищенности опасных производственных объектов;</w:t>
      </w:r>
    </w:p>
    <w:bookmarkStart w:name="z120" w:id="134"/>
    <w:p>
      <w:pPr>
        <w:spacing w:after="0"/>
        <w:ind w:left="0"/>
        <w:jc w:val="both"/>
      </w:pPr>
      <w:r>
        <w:rPr>
          <w:rFonts w:ascii="Times New Roman"/>
          <w:b w:val="false"/>
          <w:i w:val="false"/>
          <w:color w:val="000000"/>
          <w:sz w:val="28"/>
        </w:rPr>
        <w:t>
      8)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 разрабатывает и утверждает перечень загранучреждений Республики Казахстан, уязвимых в террористическом отношении, согласно их категории;</w:t>
      </w:r>
    </w:p>
    <w:bookmarkEnd w:id="134"/>
    <w:bookmarkStart w:name="z121" w:id="135"/>
    <w:p>
      <w:pPr>
        <w:spacing w:after="0"/>
        <w:ind w:left="0"/>
        <w:jc w:val="both"/>
      </w:pPr>
      <w:r>
        <w:rPr>
          <w:rFonts w:ascii="Times New Roman"/>
          <w:b w:val="false"/>
          <w:i w:val="false"/>
          <w:color w:val="000000"/>
          <w:sz w:val="28"/>
        </w:rPr>
        <w:t xml:space="preserve">
      9) уполномоченный орган в области связи и информации обеспечивает пропаганду социально значимых ценностей и межэтнического согласия, а также осуществляет противодействие распространению идеологии терроризма в информационном пространстве Республики Казахстан; </w:t>
      </w:r>
    </w:p>
    <w:bookmarkEnd w:id="135"/>
    <w:bookmarkStart w:name="z255" w:id="136"/>
    <w:p>
      <w:pPr>
        <w:spacing w:after="0"/>
        <w:ind w:left="0"/>
        <w:jc w:val="both"/>
      </w:pPr>
      <w:r>
        <w:rPr>
          <w:rFonts w:ascii="Times New Roman"/>
          <w:b w:val="false"/>
          <w:i w:val="false"/>
          <w:color w:val="000000"/>
          <w:sz w:val="28"/>
        </w:rPr>
        <w:t>
      9-1) уполномоченный орган в области культуры обеспечивает реализацию мер, направленных на укрепление внутриполитической стабильности и межэтнического согласия в Республике Казахстан;</w:t>
      </w:r>
    </w:p>
    <w:bookmarkEnd w:id="136"/>
    <w:bookmarkStart w:name="z122" w:id="137"/>
    <w:p>
      <w:pPr>
        <w:spacing w:after="0"/>
        <w:ind w:left="0"/>
        <w:jc w:val="both"/>
      </w:pPr>
      <w:r>
        <w:rPr>
          <w:rFonts w:ascii="Times New Roman"/>
          <w:b w:val="false"/>
          <w:i w:val="false"/>
          <w:color w:val="000000"/>
          <w:sz w:val="28"/>
        </w:rPr>
        <w:t>
      10) уполномоченный орган в области охраны окружающей среды участвует в мероприятиях по восстановлению нормального функционирования и экологической безопасности подвергшихся террористическому воздействию объектов;</w:t>
      </w:r>
    </w:p>
    <w:bookmarkEnd w:id="137"/>
    <w:bookmarkStart w:name="z123" w:id="138"/>
    <w:p>
      <w:pPr>
        <w:spacing w:after="0"/>
        <w:ind w:left="0"/>
        <w:jc w:val="both"/>
      </w:pPr>
      <w:r>
        <w:rPr>
          <w:rFonts w:ascii="Times New Roman"/>
          <w:b w:val="false"/>
          <w:i w:val="false"/>
          <w:color w:val="000000"/>
          <w:sz w:val="28"/>
        </w:rPr>
        <w:t>
      11) уполномоченный орган в сфере государственного планирования осуществляет разработку и реализацию комплекса мер, направленных на формирование основных приоритетов социально-экономического развития Республики Казахстан, в целях недопущения межнациональных и межконфессиональных конфликтов и социально-экономических предпосылок к проявлениям терроризма;</w:t>
      </w:r>
    </w:p>
    <w:bookmarkEnd w:id="138"/>
    <w:bookmarkStart w:name="z124" w:id="139"/>
    <w:p>
      <w:pPr>
        <w:spacing w:after="0"/>
        <w:ind w:left="0"/>
        <w:jc w:val="both"/>
      </w:pPr>
      <w:r>
        <w:rPr>
          <w:rFonts w:ascii="Times New Roman"/>
          <w:b w:val="false"/>
          <w:i w:val="false"/>
          <w:color w:val="000000"/>
          <w:sz w:val="28"/>
        </w:rPr>
        <w:t>
      12) уполномоченный орган в области развития агропромышленного комплекса участвует в организации мониторинга состояния антитеррористической защищенности гидротехнических сооружений, осуществляет государственный ветеринарно-санитарный контроль и надзор, государственный фитосанитарный контроль за физической защитой источников особо опасных организмов;</w:t>
      </w:r>
    </w:p>
    <w:bookmarkEnd w:id="139"/>
    <w:bookmarkStart w:name="z125" w:id="140"/>
    <w:p>
      <w:pPr>
        <w:spacing w:after="0"/>
        <w:ind w:left="0"/>
        <w:jc w:val="both"/>
      </w:pPr>
      <w:r>
        <w:rPr>
          <w:rFonts w:ascii="Times New Roman"/>
          <w:b w:val="false"/>
          <w:i w:val="false"/>
          <w:color w:val="000000"/>
          <w:sz w:val="28"/>
        </w:rPr>
        <w:t>
      13) уполномоченный орган в сфере транспорта и коммуникаций организует оперативное обеспечение заинтересованных государственных органов информацией, необходимой для решения задач по противодействию терроризму на объектах транспортно-коммуникационной отрасли, и обеспечивает в пределах своей компетенции мероприятия по их антитеррористической защищенности;</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41"/>
    <w:p>
      <w:pPr>
        <w:spacing w:after="0"/>
        <w:ind w:left="0"/>
        <w:jc w:val="both"/>
      </w:pPr>
      <w:r>
        <w:rPr>
          <w:rFonts w:ascii="Times New Roman"/>
          <w:b w:val="false"/>
          <w:i w:val="false"/>
          <w:color w:val="000000"/>
          <w:sz w:val="28"/>
        </w:rPr>
        <w:t>
      15) служба экономических расследований осуществляет мероприятия по выявлению и пресечению незаконного перемещения через таможенную границу Евразийского экономического союза оружия, боеприпасов, взрывчатых веществ и иных предметов, которые могут быть использованы в качестве средств совершения террористических преступлений, а также по предупреждению, выявлению, пресечению источников, каналов и способов финансирования терроризма;</w:t>
      </w:r>
    </w:p>
    <w:bookmarkEnd w:id="141"/>
    <w:bookmarkStart w:name="z128" w:id="142"/>
    <w:p>
      <w:pPr>
        <w:spacing w:after="0"/>
        <w:ind w:left="0"/>
        <w:jc w:val="both"/>
      </w:pPr>
      <w:r>
        <w:rPr>
          <w:rFonts w:ascii="Times New Roman"/>
          <w:b w:val="false"/>
          <w:i w:val="false"/>
          <w:color w:val="000000"/>
          <w:sz w:val="28"/>
        </w:rPr>
        <w:t>
      16) уполномоченный орган в области использования атомной энергии осуществляет контроль и надзор за состоянием антитеррористической защищенности ядерных установок, радиационных источников, пунктов хранения радиоактивных материалов, за системами единого государственного учета и контроля ядерных материалов, радиоактивных веществ, радиоактивных отходов, участвует в организации мониторинга состояния антитеррористической защищенности производственных объектов;</w:t>
      </w:r>
    </w:p>
    <w:bookmarkEnd w:id="142"/>
    <w:bookmarkStart w:name="z129" w:id="143"/>
    <w:p>
      <w:pPr>
        <w:spacing w:after="0"/>
        <w:ind w:left="0"/>
        <w:jc w:val="both"/>
      </w:pPr>
      <w:r>
        <w:rPr>
          <w:rFonts w:ascii="Times New Roman"/>
          <w:b w:val="false"/>
          <w:i w:val="false"/>
          <w:color w:val="000000"/>
          <w:sz w:val="28"/>
        </w:rPr>
        <w:t>
      17) органы юстиции организуют бесплатную необходимую правовую помощь физическим и юридическим лицам, потерпевшим в результате акта терроризма, и лицам, участвовавшим в его пресечении, по вопросам, касающимся их компетенции, в том числе в выдаче необходимых документов;</w:t>
      </w:r>
    </w:p>
    <w:bookmarkEnd w:id="143"/>
    <w:bookmarkStart w:name="z130" w:id="144"/>
    <w:p>
      <w:pPr>
        <w:spacing w:after="0"/>
        <w:ind w:left="0"/>
        <w:jc w:val="both"/>
      </w:pPr>
      <w:r>
        <w:rPr>
          <w:rFonts w:ascii="Times New Roman"/>
          <w:b w:val="false"/>
          <w:i w:val="false"/>
          <w:color w:val="000000"/>
          <w:sz w:val="28"/>
        </w:rPr>
        <w:t>
      18) уполномоченный орган в области социальной защиты населения обеспечивает реализацию мер и координацию деятельности местных исполнительных органов по вопросам трудоустройства лиц, потерпевших в результате акта терроризма, и лиц, участвовавших в его пресечении;</w:t>
      </w:r>
    </w:p>
    <w:bookmarkEnd w:id="144"/>
    <w:bookmarkStart w:name="z197" w:id="145"/>
    <w:p>
      <w:pPr>
        <w:spacing w:after="0"/>
        <w:ind w:left="0"/>
        <w:jc w:val="both"/>
      </w:pPr>
      <w:r>
        <w:rPr>
          <w:rFonts w:ascii="Times New Roman"/>
          <w:b w:val="false"/>
          <w:i w:val="false"/>
          <w:color w:val="000000"/>
          <w:sz w:val="28"/>
        </w:rPr>
        <w:t>
      19) уполномоченный орган в области образования и науки обеспечивает формирование в обществе антитеррористического сознания путем организации факультативных занятий в общеобразовательных и высших учебных заведениях Республики Казахстан, осуществляет межотраслевую координацию по вопросам социальной реабилитации детей, пострадавших от террористической деятельности;</w:t>
      </w:r>
    </w:p>
    <w:bookmarkEnd w:id="145"/>
    <w:bookmarkStart w:name="z198" w:id="146"/>
    <w:p>
      <w:pPr>
        <w:spacing w:after="0"/>
        <w:ind w:left="0"/>
        <w:jc w:val="both"/>
      </w:pPr>
      <w:r>
        <w:rPr>
          <w:rFonts w:ascii="Times New Roman"/>
          <w:b w:val="false"/>
          <w:i w:val="false"/>
          <w:color w:val="000000"/>
          <w:sz w:val="28"/>
        </w:rPr>
        <w:t>
      20) уполномоченный орган в области здравоохранения участвует в реализации мер по минимизации и (или) ликвидации последствий акта терроризма, организует экстренную медицинскую помощь, медико-психологическое сопровождение лиц, потерпевших в результате акта терроризма;</w:t>
      </w:r>
    </w:p>
    <w:bookmarkEnd w:id="146"/>
    <w:bookmarkStart w:name="z427" w:id="147"/>
    <w:p>
      <w:pPr>
        <w:spacing w:after="0"/>
        <w:ind w:left="0"/>
        <w:jc w:val="both"/>
      </w:pPr>
      <w:r>
        <w:rPr>
          <w:rFonts w:ascii="Times New Roman"/>
          <w:b w:val="false"/>
          <w:i w:val="false"/>
          <w:color w:val="000000"/>
          <w:sz w:val="28"/>
        </w:rPr>
        <w:t>
      20-1) уполномоченный орган в области биологической безопасности участвует в разработке и реализации комплекса мер, направленных на недопущение актов терроризма и (или) диверсий с использованием патогенных биологических агентов и (или) в отношении потенциально опасных биологических объектов, применения биологических технологий и иных смежных технологий для разработки (создания), производства (изготовления) и использования патогенных биологических агентов в качестве бактериологического (биологического) и токсинного оружия;</w:t>
      </w:r>
    </w:p>
    <w:bookmarkEnd w:id="147"/>
    <w:bookmarkStart w:name="z199" w:id="148"/>
    <w:p>
      <w:pPr>
        <w:spacing w:after="0"/>
        <w:ind w:left="0"/>
        <w:jc w:val="both"/>
      </w:pPr>
      <w:r>
        <w:rPr>
          <w:rFonts w:ascii="Times New Roman"/>
          <w:b w:val="false"/>
          <w:i w:val="false"/>
          <w:color w:val="000000"/>
          <w:sz w:val="28"/>
        </w:rPr>
        <w:t>
      21) уполномоченный орган в сфере религиозной деятельности обеспечивает межконфессиональное согласие, права граждан на религиозную деятельность и взаимодействует с религиозными объединениями с целью недопущения пропаганды идеологии насилия и терроризма.</w:t>
      </w:r>
    </w:p>
    <w:bookmarkEnd w:id="148"/>
    <w:bookmarkStart w:name="z283" w:id="149"/>
    <w:p>
      <w:pPr>
        <w:spacing w:after="0"/>
        <w:ind w:left="0"/>
        <w:jc w:val="both"/>
      </w:pPr>
      <w:r>
        <w:rPr>
          <w:rFonts w:ascii="Times New Roman"/>
          <w:b w:val="false"/>
          <w:i w:val="false"/>
          <w:color w:val="000000"/>
          <w:sz w:val="28"/>
        </w:rPr>
        <w:t>
      Государственные органы Республики Казахстан, осуществляющие противодействие терроризму, исполняют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13.05.2020 </w:t>
      </w:r>
      <w:r>
        <w:rPr>
          <w:rFonts w:ascii="Times New Roman"/>
          <w:b w:val="false"/>
          <w:i w:val="false"/>
          <w:color w:val="000000"/>
          <w:sz w:val="28"/>
        </w:rPr>
        <w:t>№ 326-VІ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0"/>
    <w:p>
      <w:pPr>
        <w:spacing w:after="0"/>
        <w:ind w:left="0"/>
        <w:jc w:val="left"/>
      </w:pPr>
      <w:r>
        <w:rPr>
          <w:rFonts w:ascii="Times New Roman"/>
          <w:b/>
          <w:i w:val="false"/>
          <w:color w:val="000000"/>
        </w:rPr>
        <w:t xml:space="preserve"> Статья 8. Компетенция иных государственных органов Республики Казахстан в противодействии терроризму </w:t>
      </w:r>
    </w:p>
    <w:bookmarkEnd w:id="150"/>
    <w:p>
      <w:pPr>
        <w:spacing w:after="0"/>
        <w:ind w:left="0"/>
        <w:jc w:val="both"/>
      </w:pPr>
      <w:r>
        <w:rPr>
          <w:rFonts w:ascii="Times New Roman"/>
          <w:b w:val="false"/>
          <w:i w:val="false"/>
          <w:color w:val="ff0000"/>
          <w:sz w:val="28"/>
        </w:rPr>
        <w:t xml:space="preserve">
      Сноска. Статья 8 исключена Законом РК от 08.01.2013 </w:t>
      </w:r>
      <w:r>
        <w:rPr>
          <w:rFonts w:ascii="Times New Roman"/>
          <w:b w:val="false"/>
          <w:i w:val="false"/>
          <w:color w:val="ff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9" w:id="151"/>
    <w:p>
      <w:pPr>
        <w:spacing w:after="0"/>
        <w:ind w:left="0"/>
        <w:jc w:val="left"/>
      </w:pPr>
      <w:r>
        <w:rPr>
          <w:rFonts w:ascii="Times New Roman"/>
          <w:b/>
          <w:i w:val="false"/>
          <w:color w:val="000000"/>
        </w:rPr>
        <w:t xml:space="preserve"> Статья 9. Обязательность содействия государственным органам Республики Казахстан в противодействии терроризму</w:t>
      </w:r>
    </w:p>
    <w:bookmarkEnd w:id="151"/>
    <w:bookmarkStart w:name="z131" w:id="152"/>
    <w:p>
      <w:pPr>
        <w:spacing w:after="0"/>
        <w:ind w:left="0"/>
        <w:jc w:val="both"/>
      </w:pPr>
      <w:r>
        <w:rPr>
          <w:rFonts w:ascii="Times New Roman"/>
          <w:b w:val="false"/>
          <w:i w:val="false"/>
          <w:color w:val="000000"/>
          <w:sz w:val="28"/>
        </w:rPr>
        <w:t>
      1. Должностные лица государственных органов и организаций Республики Казахстан обязаны оказывать содействие и необходимую помощь государственным органам, осуществляющим противодействие терроризму.</w:t>
      </w:r>
    </w:p>
    <w:bookmarkEnd w:id="152"/>
    <w:bookmarkStart w:name="z132" w:id="153"/>
    <w:p>
      <w:pPr>
        <w:spacing w:after="0"/>
        <w:ind w:left="0"/>
        <w:jc w:val="both"/>
      </w:pPr>
      <w:r>
        <w:rPr>
          <w:rFonts w:ascii="Times New Roman"/>
          <w:b w:val="false"/>
          <w:i w:val="false"/>
          <w:color w:val="000000"/>
          <w:sz w:val="28"/>
        </w:rPr>
        <w:t>
      2. Граждане Республики Казахстан обязаны незамедлительно сообщать государственным органам, осуществляющим противодействие терроризму, сведения о готовящемся или совершенном акте терроризма.</w:t>
      </w:r>
    </w:p>
    <w:bookmarkEnd w:id="153"/>
    <w:bookmarkStart w:name="z133" w:id="154"/>
    <w:p>
      <w:pPr>
        <w:spacing w:after="0"/>
        <w:ind w:left="0"/>
        <w:jc w:val="both"/>
      </w:pPr>
      <w:r>
        <w:rPr>
          <w:rFonts w:ascii="Times New Roman"/>
          <w:b w:val="false"/>
          <w:i w:val="false"/>
          <w:color w:val="000000"/>
          <w:sz w:val="28"/>
        </w:rPr>
        <w:t>
      3. Предоставление государственным органам информации о готовящихся или совершенных актах терроризма расценивается как исполнение гражданского долга. За информацию, которая помогла предотвратить или пресечь акт терроризма, уполномоченным государственным органом по координации деятельности в сфере противодействия терроризму устанавливается и выплачивается вознаграждение.</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02.08.2015 </w:t>
      </w:r>
      <w:r>
        <w:rPr>
          <w:rFonts w:ascii="Times New Roman"/>
          <w:b w:val="false"/>
          <w:i w:val="false"/>
          <w:color w:val="ff0000"/>
          <w:sz w:val="28"/>
        </w:rPr>
        <w:t>№ 343-V</w:t>
      </w:r>
      <w:r>
        <w:rPr>
          <w:rFonts w:ascii="Times New Roman"/>
          <w:b w:val="false"/>
          <w:i w:val="false"/>
          <w:color w:val="ff0000"/>
          <w:sz w:val="28"/>
        </w:rPr>
        <w:t xml:space="preserve"> (вводится в действие с 01.01.2017);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5"/>
    <w:p>
      <w:pPr>
        <w:spacing w:after="0"/>
        <w:ind w:left="0"/>
        <w:jc w:val="left"/>
      </w:pPr>
      <w:r>
        <w:rPr>
          <w:rFonts w:ascii="Times New Roman"/>
          <w:b/>
          <w:i w:val="false"/>
          <w:color w:val="000000"/>
        </w:rPr>
        <w:t xml:space="preserve"> Глава 4. Предупреждение, выявление и пресечение</w:t>
      </w:r>
      <w:r>
        <w:br/>
      </w:r>
      <w:r>
        <w:rPr>
          <w:rFonts w:ascii="Times New Roman"/>
          <w:b/>
          <w:i w:val="false"/>
          <w:color w:val="000000"/>
        </w:rPr>
        <w:t>террористической деятельности</w:t>
      </w:r>
    </w:p>
    <w:bookmarkEnd w:id="155"/>
    <w:bookmarkStart w:name="z22" w:id="156"/>
    <w:p>
      <w:pPr>
        <w:spacing w:after="0"/>
        <w:ind w:left="0"/>
        <w:jc w:val="left"/>
      </w:pPr>
      <w:r>
        <w:rPr>
          <w:rFonts w:ascii="Times New Roman"/>
          <w:b/>
          <w:i w:val="false"/>
          <w:color w:val="000000"/>
        </w:rPr>
        <w:t xml:space="preserve"> Статья 10. Предупреждение террористической деятельности </w:t>
      </w:r>
    </w:p>
    <w:bookmarkEnd w:id="156"/>
    <w:bookmarkStart w:name="z134" w:id="157"/>
    <w:p>
      <w:pPr>
        <w:spacing w:after="0"/>
        <w:ind w:left="0"/>
        <w:jc w:val="both"/>
      </w:pPr>
      <w:r>
        <w:rPr>
          <w:rFonts w:ascii="Times New Roman"/>
          <w:b w:val="false"/>
          <w:i w:val="false"/>
          <w:color w:val="000000"/>
          <w:sz w:val="28"/>
        </w:rPr>
        <w:t>
      1. На территории Республики Казахстан запрещается:</w:t>
      </w:r>
    </w:p>
    <w:bookmarkEnd w:id="157"/>
    <w:bookmarkStart w:name="z135" w:id="158"/>
    <w:p>
      <w:pPr>
        <w:spacing w:after="0"/>
        <w:ind w:left="0"/>
        <w:jc w:val="both"/>
      </w:pPr>
      <w:r>
        <w:rPr>
          <w:rFonts w:ascii="Times New Roman"/>
          <w:b w:val="false"/>
          <w:i w:val="false"/>
          <w:color w:val="000000"/>
          <w:sz w:val="28"/>
        </w:rPr>
        <w:t>
      1) пропаганда терроризма;</w:t>
      </w:r>
    </w:p>
    <w:bookmarkEnd w:id="158"/>
    <w:bookmarkStart w:name="z136" w:id="159"/>
    <w:p>
      <w:pPr>
        <w:spacing w:after="0"/>
        <w:ind w:left="0"/>
        <w:jc w:val="both"/>
      </w:pPr>
      <w:r>
        <w:rPr>
          <w:rFonts w:ascii="Times New Roman"/>
          <w:b w:val="false"/>
          <w:i w:val="false"/>
          <w:color w:val="000000"/>
          <w:sz w:val="28"/>
        </w:rPr>
        <w:t>
      2) создание, регистрация и функционирование террористических организаций, а также незаконных военизированных формирований.</w:t>
      </w:r>
    </w:p>
    <w:bookmarkEnd w:id="159"/>
    <w:bookmarkStart w:name="z137" w:id="160"/>
    <w:p>
      <w:pPr>
        <w:spacing w:after="0"/>
        <w:ind w:left="0"/>
        <w:jc w:val="both"/>
      </w:pPr>
      <w:r>
        <w:rPr>
          <w:rFonts w:ascii="Times New Roman"/>
          <w:b w:val="false"/>
          <w:i w:val="false"/>
          <w:color w:val="000000"/>
          <w:sz w:val="28"/>
        </w:rPr>
        <w:t>
      2. Органы национальной безопасности Республики Казахстан имеют право запрещать въезд в Республику Казахстан иностранцам и лицам без гражданства, которые принимали участие в террористической деятельности.</w:t>
      </w:r>
    </w:p>
    <w:bookmarkEnd w:id="160"/>
    <w:bookmarkStart w:name="z138" w:id="161"/>
    <w:p>
      <w:pPr>
        <w:spacing w:after="0"/>
        <w:ind w:left="0"/>
        <w:jc w:val="both"/>
      </w:pPr>
      <w:r>
        <w:rPr>
          <w:rFonts w:ascii="Times New Roman"/>
          <w:b w:val="false"/>
          <w:i w:val="false"/>
          <w:color w:val="000000"/>
          <w:sz w:val="28"/>
        </w:rPr>
        <w:t xml:space="preserve">
      3. Исключен Законом РК от 08.01.2013 </w:t>
      </w:r>
      <w:r>
        <w:rPr>
          <w:rFonts w:ascii="Times New Roman"/>
          <w:b w:val="false"/>
          <w:i w:val="false"/>
          <w:color w:val="000000"/>
          <w:sz w:val="28"/>
        </w:rPr>
        <w:t>№ 63-V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 w:id="162"/>
    <w:p>
      <w:pPr>
        <w:spacing w:after="0"/>
        <w:ind w:left="0"/>
        <w:jc w:val="left"/>
      </w:pPr>
      <w:r>
        <w:rPr>
          <w:rFonts w:ascii="Times New Roman"/>
          <w:b/>
          <w:i w:val="false"/>
          <w:color w:val="000000"/>
        </w:rPr>
        <w:t xml:space="preserve"> Статья 10-1. Информационно-пропагандистское противодействие терроризму</w:t>
      </w:r>
    </w:p>
    <w:bookmarkEnd w:id="162"/>
    <w:bookmarkStart w:name="z139" w:id="163"/>
    <w:p>
      <w:pPr>
        <w:spacing w:after="0"/>
        <w:ind w:left="0"/>
        <w:jc w:val="both"/>
      </w:pPr>
      <w:r>
        <w:rPr>
          <w:rFonts w:ascii="Times New Roman"/>
          <w:b w:val="false"/>
          <w:i w:val="false"/>
          <w:color w:val="000000"/>
          <w:sz w:val="28"/>
        </w:rPr>
        <w:t>
      1. Информационно-пропагандистское противодействие терроризму осуществляется в целях:</w:t>
      </w:r>
    </w:p>
    <w:bookmarkEnd w:id="163"/>
    <w:bookmarkStart w:name="z140" w:id="164"/>
    <w:p>
      <w:pPr>
        <w:spacing w:after="0"/>
        <w:ind w:left="0"/>
        <w:jc w:val="both"/>
      </w:pPr>
      <w:r>
        <w:rPr>
          <w:rFonts w:ascii="Times New Roman"/>
          <w:b w:val="false"/>
          <w:i w:val="false"/>
          <w:color w:val="000000"/>
          <w:sz w:val="28"/>
        </w:rPr>
        <w:t>
      разъяснения опасности терроризма;</w:t>
      </w:r>
    </w:p>
    <w:bookmarkEnd w:id="164"/>
    <w:bookmarkStart w:name="z141" w:id="165"/>
    <w:p>
      <w:pPr>
        <w:spacing w:after="0"/>
        <w:ind w:left="0"/>
        <w:jc w:val="both"/>
      </w:pPr>
      <w:r>
        <w:rPr>
          <w:rFonts w:ascii="Times New Roman"/>
          <w:b w:val="false"/>
          <w:i w:val="false"/>
          <w:color w:val="000000"/>
          <w:sz w:val="28"/>
        </w:rPr>
        <w:t>
      разоблачения форм, методов и приемов, с помощью которых террористы осуществляют пропаганду своих взглядов и идей;</w:t>
      </w:r>
    </w:p>
    <w:bookmarkEnd w:id="165"/>
    <w:bookmarkStart w:name="z142" w:id="166"/>
    <w:p>
      <w:pPr>
        <w:spacing w:after="0"/>
        <w:ind w:left="0"/>
        <w:jc w:val="both"/>
      </w:pPr>
      <w:r>
        <w:rPr>
          <w:rFonts w:ascii="Times New Roman"/>
          <w:b w:val="false"/>
          <w:i w:val="false"/>
          <w:color w:val="000000"/>
          <w:sz w:val="28"/>
        </w:rPr>
        <w:t>
      формирования в обществе антитеррористического сознания;</w:t>
      </w:r>
    </w:p>
    <w:bookmarkEnd w:id="166"/>
    <w:bookmarkStart w:name="z143" w:id="167"/>
    <w:p>
      <w:pPr>
        <w:spacing w:after="0"/>
        <w:ind w:left="0"/>
        <w:jc w:val="both"/>
      </w:pPr>
      <w:r>
        <w:rPr>
          <w:rFonts w:ascii="Times New Roman"/>
          <w:b w:val="false"/>
          <w:i w:val="false"/>
          <w:color w:val="000000"/>
          <w:sz w:val="28"/>
        </w:rPr>
        <w:t>
      объединения усилий государственных органов, осуществляющих противодействие терроризму, и институтов гражданского общества в профилактике терроризма;</w:t>
      </w:r>
    </w:p>
    <w:bookmarkEnd w:id="167"/>
    <w:bookmarkStart w:name="z200" w:id="168"/>
    <w:p>
      <w:pPr>
        <w:spacing w:after="0"/>
        <w:ind w:left="0"/>
        <w:jc w:val="both"/>
      </w:pPr>
      <w:r>
        <w:rPr>
          <w:rFonts w:ascii="Times New Roman"/>
          <w:b w:val="false"/>
          <w:i w:val="false"/>
          <w:color w:val="000000"/>
          <w:sz w:val="28"/>
        </w:rPr>
        <w:t>
      сокращения социальной базы поддержки терроризма.</w:t>
      </w:r>
    </w:p>
    <w:bookmarkEnd w:id="168"/>
    <w:bookmarkStart w:name="z201" w:id="169"/>
    <w:p>
      <w:pPr>
        <w:spacing w:after="0"/>
        <w:ind w:left="0"/>
        <w:jc w:val="both"/>
      </w:pPr>
      <w:r>
        <w:rPr>
          <w:rFonts w:ascii="Times New Roman"/>
          <w:b w:val="false"/>
          <w:i w:val="false"/>
          <w:color w:val="000000"/>
          <w:sz w:val="28"/>
        </w:rPr>
        <w:t>
      2. Государственные органы, осуществляющие противодействие терроризму, обязаны:</w:t>
      </w:r>
    </w:p>
    <w:bookmarkEnd w:id="169"/>
    <w:bookmarkStart w:name="z202" w:id="170"/>
    <w:p>
      <w:pPr>
        <w:spacing w:after="0"/>
        <w:ind w:left="0"/>
        <w:jc w:val="both"/>
      </w:pPr>
      <w:r>
        <w:rPr>
          <w:rFonts w:ascii="Times New Roman"/>
          <w:b w:val="false"/>
          <w:i w:val="false"/>
          <w:color w:val="000000"/>
          <w:sz w:val="28"/>
        </w:rPr>
        <w:t>
      организовывать и координировать в рамках своей компетенции информационно-пропагандистское противодействие терроризму;</w:t>
      </w:r>
    </w:p>
    <w:bookmarkEnd w:id="170"/>
    <w:bookmarkStart w:name="z203" w:id="171"/>
    <w:p>
      <w:pPr>
        <w:spacing w:after="0"/>
        <w:ind w:left="0"/>
        <w:jc w:val="both"/>
      </w:pPr>
      <w:r>
        <w:rPr>
          <w:rFonts w:ascii="Times New Roman"/>
          <w:b w:val="false"/>
          <w:i w:val="false"/>
          <w:color w:val="000000"/>
          <w:sz w:val="28"/>
        </w:rPr>
        <w:t>
      стимулировать участие в этой деятельности представителей средств массовой информации, юридических лиц, институтов гражданского общества, религиозных объединений;</w:t>
      </w:r>
    </w:p>
    <w:bookmarkEnd w:id="171"/>
    <w:bookmarkStart w:name="z204" w:id="172"/>
    <w:p>
      <w:pPr>
        <w:spacing w:after="0"/>
        <w:ind w:left="0"/>
        <w:jc w:val="both"/>
      </w:pPr>
      <w:r>
        <w:rPr>
          <w:rFonts w:ascii="Times New Roman"/>
          <w:b w:val="false"/>
          <w:i w:val="false"/>
          <w:color w:val="000000"/>
          <w:sz w:val="28"/>
        </w:rPr>
        <w:t>
      участвовать в формировании антитеррористического сознания в обществе.</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10-1 в соответствии с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173"/>
    <w:p>
      <w:pPr>
        <w:spacing w:after="0"/>
        <w:ind w:left="0"/>
        <w:jc w:val="left"/>
      </w:pPr>
      <w:r>
        <w:rPr>
          <w:rFonts w:ascii="Times New Roman"/>
          <w:b/>
          <w:i w:val="false"/>
          <w:color w:val="000000"/>
        </w:rPr>
        <w:t xml:space="preserve"> Статья 10-2. Антитеррористическая защита объектов, уязвимых в террористическом отношении</w:t>
      </w:r>
    </w:p>
    <w:bookmarkEnd w:id="173"/>
    <w:bookmarkStart w:name="z284" w:id="174"/>
    <w:p>
      <w:pPr>
        <w:spacing w:after="0"/>
        <w:ind w:left="0"/>
        <w:jc w:val="both"/>
      </w:pPr>
      <w:r>
        <w:rPr>
          <w:rFonts w:ascii="Times New Roman"/>
          <w:b w:val="false"/>
          <w:i w:val="false"/>
          <w:color w:val="000000"/>
          <w:sz w:val="28"/>
        </w:rPr>
        <w:t xml:space="preserve">
      1. Центральные государственные органы, в том числе государственные органы, непосредственно подчиненные и подотчетные Президенту Республики Казахстан, на основе требований к организации антитеррористической защиты объектов, уязвимых в террористическом отношении, определяемых согласно подпункту 4) </w:t>
      </w:r>
      <w:r>
        <w:rPr>
          <w:rFonts w:ascii="Times New Roman"/>
          <w:b w:val="false"/>
          <w:i w:val="false"/>
          <w:color w:val="000000"/>
          <w:sz w:val="28"/>
        </w:rPr>
        <w:t>пункта 3</w:t>
      </w:r>
      <w:r>
        <w:rPr>
          <w:rFonts w:ascii="Times New Roman"/>
          <w:b w:val="false"/>
          <w:i w:val="false"/>
          <w:color w:val="000000"/>
          <w:sz w:val="28"/>
        </w:rPr>
        <w:t xml:space="preserve"> статьи 4 настоящего Закона, разрабатывают и утверждают инструкции по организации антитеррористической защиты объектов, уязвимых в террористическом отношении. </w:t>
      </w:r>
    </w:p>
    <w:bookmarkEnd w:id="174"/>
    <w:bookmarkStart w:name="z285" w:id="175"/>
    <w:p>
      <w:pPr>
        <w:spacing w:after="0"/>
        <w:ind w:left="0"/>
        <w:jc w:val="both"/>
      </w:pPr>
      <w:r>
        <w:rPr>
          <w:rFonts w:ascii="Times New Roman"/>
          <w:b w:val="false"/>
          <w:i w:val="false"/>
          <w:color w:val="000000"/>
          <w:sz w:val="28"/>
        </w:rPr>
        <w:t>
      Основанием для разработки инструкций по организации антитеррористической защиты объектов, уязвимых в террористическом отношении, является наличие объектов, соответствующих критериям отнесения объектов к уязвимым в террористическом отношении, при этом объекты:</w:t>
      </w:r>
    </w:p>
    <w:bookmarkEnd w:id="175"/>
    <w:bookmarkStart w:name="z286" w:id="176"/>
    <w:p>
      <w:pPr>
        <w:spacing w:after="0"/>
        <w:ind w:left="0"/>
        <w:jc w:val="both"/>
      </w:pPr>
      <w:r>
        <w:rPr>
          <w:rFonts w:ascii="Times New Roman"/>
          <w:b w:val="false"/>
          <w:i w:val="false"/>
          <w:color w:val="000000"/>
          <w:sz w:val="28"/>
        </w:rPr>
        <w:t>
      являются ведомствами, территориальными подразделениями государственного органа, органами, организациями, находящимися в их ведении и ведении государственного органа, являющимися другими подведомственными организациями, а также состоят на организационном и материально-техническом обеспечении государственного органа;</w:t>
      </w:r>
    </w:p>
    <w:bookmarkEnd w:id="176"/>
    <w:bookmarkStart w:name="z287" w:id="177"/>
    <w:p>
      <w:pPr>
        <w:spacing w:after="0"/>
        <w:ind w:left="0"/>
        <w:jc w:val="both"/>
      </w:pPr>
      <w:r>
        <w:rPr>
          <w:rFonts w:ascii="Times New Roman"/>
          <w:b w:val="false"/>
          <w:i w:val="false"/>
          <w:color w:val="000000"/>
          <w:sz w:val="28"/>
        </w:rPr>
        <w:t>
      предназначены (используются) для осуществления деятельности в сфере (области), реализуемой государственным органом политики.</w:t>
      </w:r>
    </w:p>
    <w:bookmarkEnd w:id="177"/>
    <w:bookmarkStart w:name="z288" w:id="178"/>
    <w:p>
      <w:pPr>
        <w:spacing w:after="0"/>
        <w:ind w:left="0"/>
        <w:jc w:val="both"/>
      </w:pPr>
      <w:r>
        <w:rPr>
          <w:rFonts w:ascii="Times New Roman"/>
          <w:b w:val="false"/>
          <w:i w:val="false"/>
          <w:color w:val="000000"/>
          <w:sz w:val="28"/>
        </w:rPr>
        <w:t>
      Инструкции по организации антитеррористической защиты объектов, уязвимых в террористическом отношении, за исключением инструкций, разрабатываемых для объектов специальных государственных органов, органов внутренних дел Республики Казахстан, а также войсковых частей и учреждений Вооруженных Сил Республики Казахстан, других войск и воинских формировании, согласовываются:</w:t>
      </w:r>
    </w:p>
    <w:bookmarkEnd w:id="178"/>
    <w:bookmarkStart w:name="z289" w:id="179"/>
    <w:p>
      <w:pPr>
        <w:spacing w:after="0"/>
        <w:ind w:left="0"/>
        <w:jc w:val="both"/>
      </w:pPr>
      <w:r>
        <w:rPr>
          <w:rFonts w:ascii="Times New Roman"/>
          <w:b w:val="false"/>
          <w:i w:val="false"/>
          <w:color w:val="000000"/>
          <w:sz w:val="28"/>
        </w:rPr>
        <w:t>
      с Комитетом национальной безопасности Республики Казахстан и Министерством внутренних дел Республики Казахстан, за исключением охраняемых объектов;</w:t>
      </w:r>
    </w:p>
    <w:bookmarkEnd w:id="179"/>
    <w:bookmarkStart w:name="z290" w:id="180"/>
    <w:p>
      <w:pPr>
        <w:spacing w:after="0"/>
        <w:ind w:left="0"/>
        <w:jc w:val="both"/>
      </w:pPr>
      <w:r>
        <w:rPr>
          <w:rFonts w:ascii="Times New Roman"/>
          <w:b w:val="false"/>
          <w:i w:val="false"/>
          <w:color w:val="000000"/>
          <w:sz w:val="28"/>
        </w:rPr>
        <w:t>
      со Службой государственной охраны Республики Казахстан для охраняемых объектов;</w:t>
      </w:r>
    </w:p>
    <w:bookmarkEnd w:id="180"/>
    <w:bookmarkStart w:name="z291" w:id="181"/>
    <w:p>
      <w:pPr>
        <w:spacing w:after="0"/>
        <w:ind w:left="0"/>
        <w:jc w:val="both"/>
      </w:pPr>
      <w:r>
        <w:rPr>
          <w:rFonts w:ascii="Times New Roman"/>
          <w:b w:val="false"/>
          <w:i w:val="false"/>
          <w:color w:val="000000"/>
          <w:sz w:val="28"/>
        </w:rPr>
        <w:t>
      с субъектами внешней разведки для загранучреждений Республики Казахстан.</w:t>
      </w:r>
    </w:p>
    <w:bookmarkEnd w:id="181"/>
    <w:bookmarkStart w:name="z292" w:id="182"/>
    <w:p>
      <w:pPr>
        <w:spacing w:after="0"/>
        <w:ind w:left="0"/>
        <w:jc w:val="both"/>
      </w:pPr>
      <w:r>
        <w:rPr>
          <w:rFonts w:ascii="Times New Roman"/>
          <w:b w:val="false"/>
          <w:i w:val="false"/>
          <w:color w:val="000000"/>
          <w:sz w:val="28"/>
        </w:rPr>
        <w:t xml:space="preserve">
      2. В целях защиты объектов, уязвимых в террористическом отношении, информация о состоянии антитеррористической защищенности конкретных объектов, уязвимых в террористическом отношении, является информацией с ограниченным доступом. Виды информации, подлежащие ограничению, определяются нормативными правовыми актами, разрабатываемыми на основании подпункта 4) </w:t>
      </w:r>
      <w:r>
        <w:rPr>
          <w:rFonts w:ascii="Times New Roman"/>
          <w:b w:val="false"/>
          <w:i w:val="false"/>
          <w:color w:val="000000"/>
          <w:sz w:val="28"/>
        </w:rPr>
        <w:t>пункта 3</w:t>
      </w:r>
      <w:r>
        <w:rPr>
          <w:rFonts w:ascii="Times New Roman"/>
          <w:b w:val="false"/>
          <w:i w:val="false"/>
          <w:color w:val="000000"/>
          <w:sz w:val="28"/>
        </w:rPr>
        <w:t xml:space="preserve"> статьи 4 настоящего Закона.</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10-2 в соответствии с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07" w:id="183"/>
    <w:p>
      <w:pPr>
        <w:spacing w:after="0"/>
        <w:ind w:left="0"/>
        <w:jc w:val="left"/>
      </w:pPr>
      <w:r>
        <w:rPr>
          <w:rFonts w:ascii="Times New Roman"/>
          <w:b/>
          <w:i w:val="false"/>
          <w:color w:val="000000"/>
        </w:rPr>
        <w:t xml:space="preserve"> Статья 10-3. Обязанности собственников, владельцев, руководителей или иных должностных лиц объектов, уязвимых в террористическом отношении, субъектов охранной деятельности, заключивших договор об оказании охранных услуг по объектам, уязвимым в террористическом отношении</w:t>
      </w:r>
    </w:p>
    <w:bookmarkEnd w:id="183"/>
    <w:p>
      <w:pPr>
        <w:spacing w:after="0"/>
        <w:ind w:left="0"/>
        <w:jc w:val="both"/>
      </w:pPr>
      <w:r>
        <w:rPr>
          <w:rFonts w:ascii="Times New Roman"/>
          <w:b w:val="false"/>
          <w:i w:val="false"/>
          <w:color w:val="ff0000"/>
          <w:sz w:val="28"/>
        </w:rPr>
        <w:t xml:space="preserve">
      Сноска. Заголовок статьи 10-3 в редакции Закона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08" w:id="184"/>
    <w:p>
      <w:pPr>
        <w:spacing w:after="0"/>
        <w:ind w:left="0"/>
        <w:jc w:val="both"/>
      </w:pPr>
      <w:r>
        <w:rPr>
          <w:rFonts w:ascii="Times New Roman"/>
          <w:b w:val="false"/>
          <w:i w:val="false"/>
          <w:color w:val="000000"/>
          <w:sz w:val="28"/>
        </w:rPr>
        <w:t xml:space="preserve">
      1. Собственники, владельцы, руководители или иные должностные лица объектов, уязвимых в террористическом отношении, с целью обеспечения их антитеррористической защищенности обязаны реализовывать в соответствии с требованиями к организации антитеррористической защиты объектов, уязвимых в террористическом отношении, предусмотренными подпунктом 4) </w:t>
      </w:r>
      <w:r>
        <w:rPr>
          <w:rFonts w:ascii="Times New Roman"/>
          <w:b w:val="false"/>
          <w:i w:val="false"/>
          <w:color w:val="000000"/>
          <w:sz w:val="28"/>
        </w:rPr>
        <w:t>пункта 3</w:t>
      </w:r>
      <w:r>
        <w:rPr>
          <w:rFonts w:ascii="Times New Roman"/>
          <w:b w:val="false"/>
          <w:i w:val="false"/>
          <w:color w:val="000000"/>
          <w:sz w:val="28"/>
        </w:rPr>
        <w:t xml:space="preserve"> статьи 4 настоящего Закона, и инструкциями по организации антитеррористической защиты объектов, уязвимых в террористическом отношении, предусмотренными пунктом 1 </w:t>
      </w:r>
      <w:r>
        <w:rPr>
          <w:rFonts w:ascii="Times New Roman"/>
          <w:b w:val="false"/>
          <w:i w:val="false"/>
          <w:color w:val="000000"/>
          <w:sz w:val="28"/>
        </w:rPr>
        <w:t>статьи 10-2</w:t>
      </w:r>
      <w:r>
        <w:rPr>
          <w:rFonts w:ascii="Times New Roman"/>
          <w:b w:val="false"/>
          <w:i w:val="false"/>
          <w:color w:val="000000"/>
          <w:sz w:val="28"/>
        </w:rPr>
        <w:t xml:space="preserve"> настоящего Закона, мероприятия по:</w:t>
      </w:r>
    </w:p>
    <w:bookmarkEnd w:id="184"/>
    <w:bookmarkStart w:name="z209" w:id="185"/>
    <w:p>
      <w:pPr>
        <w:spacing w:after="0"/>
        <w:ind w:left="0"/>
        <w:jc w:val="both"/>
      </w:pPr>
      <w:r>
        <w:rPr>
          <w:rFonts w:ascii="Times New Roman"/>
          <w:b w:val="false"/>
          <w:i w:val="false"/>
          <w:color w:val="000000"/>
          <w:sz w:val="28"/>
        </w:rPr>
        <w:t>
      1) обеспечению соответствующего пропускного режима, оснащению объектов современным инженерно-техническим охранным оборудованием в соответствии с предъявляемыми к ним требованиями;</w:t>
      </w:r>
    </w:p>
    <w:bookmarkEnd w:id="185"/>
    <w:bookmarkStart w:name="z210" w:id="186"/>
    <w:p>
      <w:pPr>
        <w:spacing w:after="0"/>
        <w:ind w:left="0"/>
        <w:jc w:val="both"/>
      </w:pPr>
      <w:r>
        <w:rPr>
          <w:rFonts w:ascii="Times New Roman"/>
          <w:b w:val="false"/>
          <w:i w:val="false"/>
          <w:color w:val="000000"/>
          <w:sz w:val="28"/>
        </w:rPr>
        <w:t>
      2) разработке на основе типового паспорта – паспорта антитеррористической защищенности объекта, уязвимого в террористическом отношении;</w:t>
      </w:r>
    </w:p>
    <w:bookmarkEnd w:id="186"/>
    <w:bookmarkStart w:name="z211" w:id="187"/>
    <w:p>
      <w:pPr>
        <w:spacing w:after="0"/>
        <w:ind w:left="0"/>
        <w:jc w:val="both"/>
      </w:pPr>
      <w:r>
        <w:rPr>
          <w:rFonts w:ascii="Times New Roman"/>
          <w:b w:val="false"/>
          <w:i w:val="false"/>
          <w:color w:val="000000"/>
          <w:sz w:val="28"/>
        </w:rPr>
        <w:t>
      3) организации профилактических и учебных мероприятий с персоналом объектов, уязвимых в террористическом отношении, по обеспечению их антитеррористической защищенности;</w:t>
      </w:r>
    </w:p>
    <w:bookmarkEnd w:id="187"/>
    <w:p>
      <w:pPr>
        <w:spacing w:after="0"/>
        <w:ind w:left="0"/>
        <w:jc w:val="both"/>
      </w:pPr>
      <w:r>
        <w:rPr>
          <w:rFonts w:ascii="Times New Roman"/>
          <w:b w:val="false"/>
          <w:i w:val="false"/>
          <w:color w:val="000000"/>
          <w:sz w:val="28"/>
        </w:rPr>
        <w:t>
      4) участию с уполномоченными государственными органами и организациями, оперативными штабами по борьбе с терроризмом при планировании и организации ими совместных действий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14" w:id="188"/>
    <w:p>
      <w:pPr>
        <w:spacing w:after="0"/>
        <w:ind w:left="0"/>
        <w:jc w:val="both"/>
      </w:pPr>
      <w:r>
        <w:rPr>
          <w:rFonts w:ascii="Times New Roman"/>
          <w:b w:val="false"/>
          <w:i w:val="false"/>
          <w:color w:val="000000"/>
          <w:sz w:val="28"/>
        </w:rPr>
        <w:t>
      В случае совершения акта терроризма собственники, владельцы, руководители или иные должностные лица объектов, уязвимых в террористическом отношении,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w:t>
      </w:r>
    </w:p>
    <w:bookmarkEnd w:id="188"/>
    <w:bookmarkStart w:name="z191" w:id="189"/>
    <w:p>
      <w:pPr>
        <w:spacing w:after="0"/>
        <w:ind w:left="0"/>
        <w:jc w:val="both"/>
      </w:pPr>
      <w:r>
        <w:rPr>
          <w:rFonts w:ascii="Times New Roman"/>
          <w:b w:val="false"/>
          <w:i w:val="false"/>
          <w:color w:val="000000"/>
          <w:sz w:val="28"/>
        </w:rPr>
        <w:t xml:space="preserve">
      1-1. Субъекты охранной деятельности, заключившие договоры об оказании охранных услуг по объектам, уязвимым в террористическом отношении, исполняют обязанности по обеспечению соответствующего пропускного режима, организации учебных мероприятий со своим персоналом, надлежащему использованию технических средств защиты согласно требованиям к организации антитеррористической защиты объектов, уязвимых в террористическом отношении, предусмотренным подпунктом 4) </w:t>
      </w:r>
      <w:r>
        <w:rPr>
          <w:rFonts w:ascii="Times New Roman"/>
          <w:b w:val="false"/>
          <w:i w:val="false"/>
          <w:color w:val="000000"/>
          <w:sz w:val="28"/>
        </w:rPr>
        <w:t>пункта 3</w:t>
      </w:r>
      <w:r>
        <w:rPr>
          <w:rFonts w:ascii="Times New Roman"/>
          <w:b w:val="false"/>
          <w:i w:val="false"/>
          <w:color w:val="000000"/>
          <w:sz w:val="28"/>
        </w:rPr>
        <w:t xml:space="preserve"> статьи 4 настоящего Закона, и инструкциям по организации антитеррористической защиты объектов, уязвимых в террористическом отношении, предусмотренным пунктом 1 </w:t>
      </w:r>
      <w:r>
        <w:rPr>
          <w:rFonts w:ascii="Times New Roman"/>
          <w:b w:val="false"/>
          <w:i w:val="false"/>
          <w:color w:val="000000"/>
          <w:sz w:val="28"/>
        </w:rPr>
        <w:t>статьи 10-2</w:t>
      </w:r>
      <w:r>
        <w:rPr>
          <w:rFonts w:ascii="Times New Roman"/>
          <w:b w:val="false"/>
          <w:i w:val="false"/>
          <w:color w:val="000000"/>
          <w:sz w:val="28"/>
        </w:rPr>
        <w:t xml:space="preserve"> настоящего Закона.</w:t>
      </w:r>
    </w:p>
    <w:bookmarkEnd w:id="189"/>
    <w:bookmarkStart w:name="z215" w:id="190"/>
    <w:p>
      <w:pPr>
        <w:spacing w:after="0"/>
        <w:ind w:left="0"/>
        <w:jc w:val="both"/>
      </w:pPr>
      <w:r>
        <w:rPr>
          <w:rFonts w:ascii="Times New Roman"/>
          <w:b w:val="false"/>
          <w:i w:val="false"/>
          <w:color w:val="000000"/>
          <w:sz w:val="28"/>
        </w:rPr>
        <w:t>
      2. В целях реализации соответствующих мероприятий собственники, владельцы, руководители или иные должностные лица объектов, уязвимых в террористическом отношении, обязаны предусматривать необходимое финансирование.</w:t>
      </w:r>
    </w:p>
    <w:bookmarkEnd w:id="190"/>
    <w:bookmarkStart w:name="z216" w:id="191"/>
    <w:p>
      <w:pPr>
        <w:spacing w:after="0"/>
        <w:ind w:left="0"/>
        <w:jc w:val="both"/>
      </w:pPr>
      <w:r>
        <w:rPr>
          <w:rFonts w:ascii="Times New Roman"/>
          <w:b w:val="false"/>
          <w:i w:val="false"/>
          <w:color w:val="000000"/>
          <w:sz w:val="28"/>
        </w:rPr>
        <w:t>
      3. Невыполнение собственниками, владельцами, руководителями или иными должностными лицами объектов, уязвимых в террористическом отношении, а также субъектами охранной деятельности, заключившими договоры об оказании охранных услуг по объектам, уязвимым в террористическом отношении, обязанностей, предусмотренных настоящей статьей, влечет ответственность, предусмотренную законами Республики Казахстан.</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10-3 в соответствии с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56" w:id="192"/>
    <w:p>
      <w:pPr>
        <w:spacing w:after="0"/>
        <w:ind w:left="0"/>
        <w:jc w:val="left"/>
      </w:pPr>
      <w:r>
        <w:rPr>
          <w:rFonts w:ascii="Times New Roman"/>
          <w:b/>
          <w:i w:val="false"/>
          <w:color w:val="000000"/>
        </w:rPr>
        <w:t xml:space="preserve"> Статья 10-4. Недопущение ввоза, издания, изготовления и (или) распространения террористических материалов</w:t>
      </w:r>
    </w:p>
    <w:bookmarkEnd w:id="192"/>
    <w:p>
      <w:pPr>
        <w:spacing w:after="0"/>
        <w:ind w:left="0"/>
        <w:jc w:val="both"/>
      </w:pPr>
      <w:r>
        <w:rPr>
          <w:rFonts w:ascii="Times New Roman"/>
          <w:b w:val="false"/>
          <w:i w:val="false"/>
          <w:color w:val="000000"/>
          <w:sz w:val="28"/>
        </w:rPr>
        <w:t>
      1. На территории Республики Казахстан запрещаются ввоз, издание, изготовление и (или) распространение террористических материалов.</w:t>
      </w:r>
    </w:p>
    <w:p>
      <w:pPr>
        <w:spacing w:after="0"/>
        <w:ind w:left="0"/>
        <w:jc w:val="both"/>
      </w:pPr>
      <w:r>
        <w:rPr>
          <w:rFonts w:ascii="Times New Roman"/>
          <w:b w:val="false"/>
          <w:i w:val="false"/>
          <w:color w:val="000000"/>
          <w:sz w:val="28"/>
        </w:rPr>
        <w:t>
      2. Информационные материалы, ввозимые, издаваемые, изготавливаемые и (или) распространяемые на территории Республики Казахстан и содержащие признаки и (или) призывы к осуществлению террористической деятельности, в том числе к совершению акта терроризма, либо обосновывающие или оправдывающие необходимость осуществления такой деятельности, по заявлению прокурора признаются судом террористическими по месту нахождения прокурора, заявившего такие требования, или по месту обнаружения таких материалов с запрещением их ввоза, издания, изготовления и (или) распространения.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10-4 в соответствии с Законом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93"/>
    <w:p>
      <w:pPr>
        <w:spacing w:after="0"/>
        <w:ind w:left="0"/>
        <w:jc w:val="left"/>
      </w:pPr>
      <w:r>
        <w:rPr>
          <w:rFonts w:ascii="Times New Roman"/>
          <w:b/>
          <w:i w:val="false"/>
          <w:color w:val="000000"/>
        </w:rPr>
        <w:t xml:space="preserve"> Статья 11. Выявление террористической деятельности </w:t>
      </w:r>
    </w:p>
    <w:bookmarkEnd w:id="193"/>
    <w:bookmarkStart w:name="z25" w:id="194"/>
    <w:p>
      <w:pPr>
        <w:spacing w:after="0"/>
        <w:ind w:left="0"/>
        <w:jc w:val="both"/>
      </w:pPr>
      <w:r>
        <w:rPr>
          <w:rFonts w:ascii="Times New Roman"/>
          <w:b w:val="false"/>
          <w:i w:val="false"/>
          <w:color w:val="000000"/>
          <w:sz w:val="28"/>
        </w:rPr>
        <w:t>
      1. Выявление террористической деятельности государственными органами Республики Казахстан, осуществляющими противодействие терроризму, проводится в соответствии с законодательством Республики Казахстан.</w:t>
      </w:r>
    </w:p>
    <w:bookmarkEnd w:id="194"/>
    <w:p>
      <w:pPr>
        <w:spacing w:after="0"/>
        <w:ind w:left="0"/>
        <w:jc w:val="both"/>
      </w:pPr>
      <w:r>
        <w:rPr>
          <w:rFonts w:ascii="Times New Roman"/>
          <w:b w:val="false"/>
          <w:i w:val="false"/>
          <w:color w:val="000000"/>
          <w:sz w:val="28"/>
        </w:rPr>
        <w:t xml:space="preserve">
      2. Государственные органы и организации на территории Республики Казахстан обязаны информировать органы, осуществляющие противодействие терроризму, о всех происшествиях с признаками террористической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6" w:id="195"/>
    <w:p>
      <w:pPr>
        <w:spacing w:after="0"/>
        <w:ind w:left="0"/>
        <w:jc w:val="left"/>
      </w:pPr>
      <w:r>
        <w:rPr>
          <w:rFonts w:ascii="Times New Roman"/>
          <w:b/>
          <w:i w:val="false"/>
          <w:color w:val="000000"/>
        </w:rPr>
        <w:t xml:space="preserve"> Статья 12. Пресечение акта терроризма</w:t>
      </w:r>
    </w:p>
    <w:bookmarkEnd w:id="195"/>
    <w:bookmarkStart w:name="z144" w:id="196"/>
    <w:p>
      <w:pPr>
        <w:spacing w:after="0"/>
        <w:ind w:left="0"/>
        <w:jc w:val="both"/>
      </w:pPr>
      <w:r>
        <w:rPr>
          <w:rFonts w:ascii="Times New Roman"/>
          <w:b w:val="false"/>
          <w:i w:val="false"/>
          <w:color w:val="000000"/>
          <w:sz w:val="28"/>
        </w:rPr>
        <w:t>
      1. В целях пресечения акта терроризма, обезвреживания террористов, взрывных устройств, обеспечения безопасности физических лиц и организаций, а также минимизации и (или) ликвидации его последствий проводится антитеррористическая операция.</w:t>
      </w:r>
    </w:p>
    <w:bookmarkEnd w:id="196"/>
    <w:bookmarkStart w:name="z145" w:id="197"/>
    <w:p>
      <w:pPr>
        <w:spacing w:after="0"/>
        <w:ind w:left="0"/>
        <w:jc w:val="both"/>
      </w:pPr>
      <w:r>
        <w:rPr>
          <w:rFonts w:ascii="Times New Roman"/>
          <w:b w:val="false"/>
          <w:i w:val="false"/>
          <w:color w:val="000000"/>
          <w:sz w:val="28"/>
        </w:rPr>
        <w:t>
      2. В целях сохранения жизни и здоровья людей, материальных ценностей и объектов, а также изучения возможности пресечения акта терроризма без применения силы допускается ведение переговоров с террористами. Ведение переговоров поручается лицам, специально уполномоченным на это руководителем оперативного штаба.</w:t>
      </w:r>
    </w:p>
    <w:bookmarkEnd w:id="197"/>
    <w:bookmarkStart w:name="z146" w:id="198"/>
    <w:p>
      <w:pPr>
        <w:spacing w:after="0"/>
        <w:ind w:left="0"/>
        <w:jc w:val="both"/>
      </w:pPr>
      <w:r>
        <w:rPr>
          <w:rFonts w:ascii="Times New Roman"/>
          <w:b w:val="false"/>
          <w:i w:val="false"/>
          <w:color w:val="000000"/>
          <w:sz w:val="28"/>
        </w:rPr>
        <w:t>
      3. В случае, если в ходе переговоров с террористом (террористами) цель переговоров не может быть достигнута по причинам его (их) несогласия прекратить акт терроризма и сохраняется реальная угроза жизни и здоровью людей, руководитель антитеррористической операции вправе принять решение о ликвидации террориста (террористов).</w:t>
      </w:r>
    </w:p>
    <w:bookmarkEnd w:id="198"/>
    <w:bookmarkStart w:name="z147" w:id="199"/>
    <w:p>
      <w:pPr>
        <w:spacing w:after="0"/>
        <w:ind w:left="0"/>
        <w:jc w:val="both"/>
      </w:pPr>
      <w:r>
        <w:rPr>
          <w:rFonts w:ascii="Times New Roman"/>
          <w:b w:val="false"/>
          <w:i w:val="false"/>
          <w:color w:val="000000"/>
          <w:sz w:val="28"/>
        </w:rPr>
        <w:t>
      4. При обнаружении явной угрозы охраняемому лицу или объекту и невозможности ее устранения иными законными средствами террорист (террористы) может быть (могут быть) по распоряжению руководителя антитеррористической операции ликвидирован (ликвидированы) без переговоров и предупреждения.</w:t>
      </w:r>
    </w:p>
    <w:bookmarkEnd w:id="199"/>
    <w:bookmarkStart w:name="z148" w:id="200"/>
    <w:p>
      <w:pPr>
        <w:spacing w:after="0"/>
        <w:ind w:left="0"/>
        <w:jc w:val="both"/>
      </w:pPr>
      <w:r>
        <w:rPr>
          <w:rFonts w:ascii="Times New Roman"/>
          <w:b w:val="false"/>
          <w:i w:val="false"/>
          <w:color w:val="000000"/>
          <w:sz w:val="28"/>
        </w:rPr>
        <w:t>
      5. Участвующие в антитеррористической операции подразделения государственных органов применяют физическую силу, служебных собак, боевую и иную технику, оружие и специальные средства в соответствии с законами Республики Казахстан.</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8" w:id="201"/>
    <w:p>
      <w:pPr>
        <w:spacing w:after="0"/>
        <w:ind w:left="0"/>
        <w:jc w:val="left"/>
      </w:pPr>
      <w:r>
        <w:rPr>
          <w:rFonts w:ascii="Times New Roman"/>
          <w:b/>
          <w:i w:val="false"/>
          <w:color w:val="000000"/>
        </w:rPr>
        <w:t xml:space="preserve"> Статья 12-1. Учет террористических организаций, информационных материалов, признанных террористическими, и лиц, привлеченных к ответственности за осуществление террористической деятельности</w:t>
      </w:r>
    </w:p>
    <w:bookmarkEnd w:id="201"/>
    <w:p>
      <w:pPr>
        <w:spacing w:after="0"/>
        <w:ind w:left="0"/>
        <w:jc w:val="both"/>
      </w:pPr>
      <w:r>
        <w:rPr>
          <w:rFonts w:ascii="Times New Roman"/>
          <w:b w:val="false"/>
          <w:i w:val="false"/>
          <w:color w:val="000000"/>
          <w:sz w:val="28"/>
        </w:rPr>
        <w:t>
      1. В целях профилактики, выявления и пресечения терроризма государственный орган, осуществляющий в пределах своей компетенции статистическую деятельность в области правовой статистики и специальных учетов, на основании решений судов ведет учет террористических организаций, информационных материалов, признанных террористическими, и лиц, привлеченных к ответственности за осуществление террористической деятельности.</w:t>
      </w:r>
    </w:p>
    <w:p>
      <w:pPr>
        <w:spacing w:after="0"/>
        <w:ind w:left="0"/>
        <w:jc w:val="both"/>
      </w:pPr>
      <w:r>
        <w:rPr>
          <w:rFonts w:ascii="Times New Roman"/>
          <w:b w:val="false"/>
          <w:i w:val="false"/>
          <w:color w:val="000000"/>
          <w:sz w:val="28"/>
        </w:rPr>
        <w:t>
      2. При признании судом организации террористической и запрещении деятельности посредством ее ликвидации за осуществление террористической деятельности, а также признании информационных материалов террористическими либо привлечении лиц к ответственности за осуществление террористической деятельности суд обязан незамедлительно направить в государственный орган, осуществляющий в пределах своей компетенции статистическую деятельность в области правовой статистики и специальных учетов, информационные учетные документы.</w:t>
      </w:r>
    </w:p>
    <w:p>
      <w:pPr>
        <w:spacing w:after="0"/>
        <w:ind w:left="0"/>
        <w:jc w:val="both"/>
      </w:pPr>
      <w:r>
        <w:rPr>
          <w:rFonts w:ascii="Times New Roman"/>
          <w:b w:val="false"/>
          <w:i w:val="false"/>
          <w:color w:val="000000"/>
          <w:sz w:val="28"/>
        </w:rPr>
        <w:t>
      3. Государственный орган, осуществляющий в пределах своей компетенции статистическую деятельность в области правовой статистики и специальных учетов, ведет единые списки организаций и информационных материалов, признанных судом террористическими.</w:t>
      </w:r>
    </w:p>
    <w:p>
      <w:pPr>
        <w:spacing w:after="0"/>
        <w:ind w:left="0"/>
        <w:jc w:val="both"/>
      </w:pPr>
      <w:r>
        <w:rPr>
          <w:rFonts w:ascii="Times New Roman"/>
          <w:b w:val="false"/>
          <w:i w:val="false"/>
          <w:color w:val="000000"/>
          <w:sz w:val="28"/>
        </w:rPr>
        <w:t>
      Указанные списки подлежат размещению на интернет-ресурсе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12-1 в соответствии с Законом РК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в редакции Закона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02"/>
    <w:p>
      <w:pPr>
        <w:spacing w:after="0"/>
        <w:ind w:left="0"/>
        <w:jc w:val="left"/>
      </w:pPr>
      <w:r>
        <w:rPr>
          <w:rFonts w:ascii="Times New Roman"/>
          <w:b/>
          <w:i w:val="false"/>
          <w:color w:val="000000"/>
        </w:rPr>
        <w:t xml:space="preserve"> Статья 13. Оперативные штабы</w:t>
      </w:r>
    </w:p>
    <w:bookmarkEnd w:id="202"/>
    <w:bookmarkStart w:name="z149" w:id="203"/>
    <w:p>
      <w:pPr>
        <w:spacing w:after="0"/>
        <w:ind w:left="0"/>
        <w:jc w:val="both"/>
      </w:pPr>
      <w:r>
        <w:rPr>
          <w:rFonts w:ascii="Times New Roman"/>
          <w:b w:val="false"/>
          <w:i w:val="false"/>
          <w:color w:val="000000"/>
          <w:sz w:val="28"/>
        </w:rPr>
        <w:t>
      1. В целях противодействия терроризму создаются постоянно действующие республиканский и областной, города республиканского значения, столицы, района (города областного значения) и морской оперативные штабы.</w:t>
      </w:r>
    </w:p>
    <w:bookmarkEnd w:id="203"/>
    <w:bookmarkStart w:name="z150" w:id="204"/>
    <w:p>
      <w:pPr>
        <w:spacing w:after="0"/>
        <w:ind w:left="0"/>
        <w:jc w:val="both"/>
      </w:pPr>
      <w:r>
        <w:rPr>
          <w:rFonts w:ascii="Times New Roman"/>
          <w:b w:val="false"/>
          <w:i w:val="false"/>
          <w:color w:val="000000"/>
          <w:sz w:val="28"/>
        </w:rPr>
        <w:t>
      2. Руководителем республиканского оперативного штаба является Председатель Комитета национальной безопасности.</w:t>
      </w:r>
    </w:p>
    <w:bookmarkEnd w:id="204"/>
    <w:bookmarkStart w:name="z151" w:id="205"/>
    <w:p>
      <w:pPr>
        <w:spacing w:after="0"/>
        <w:ind w:left="0"/>
        <w:jc w:val="both"/>
      </w:pPr>
      <w:r>
        <w:rPr>
          <w:rFonts w:ascii="Times New Roman"/>
          <w:b w:val="false"/>
          <w:i w:val="false"/>
          <w:color w:val="000000"/>
          <w:sz w:val="28"/>
        </w:rPr>
        <w:t>
      Руководителем областного, города республиканского значения, столицы, районного (города областного значения) оперативного штаба является начальник территориального органа Комитета национальной безопасности.</w:t>
      </w:r>
    </w:p>
    <w:bookmarkEnd w:id="205"/>
    <w:p>
      <w:pPr>
        <w:spacing w:after="0"/>
        <w:ind w:left="0"/>
        <w:jc w:val="both"/>
      </w:pPr>
      <w:r>
        <w:rPr>
          <w:rFonts w:ascii="Times New Roman"/>
          <w:b w:val="false"/>
          <w:i w:val="false"/>
          <w:color w:val="000000"/>
          <w:sz w:val="28"/>
        </w:rPr>
        <w:t>
      Руководителем морского оперативного штаба является начальник территориального подразделения Пограничной службы Комитета национальной безопасности, осуществляющего охрану Государственной границы Республики Казахстан и контроль за соблюдением установленных режимов в пограничном пространстве Республики Казахстан на Каспийском море.</w:t>
      </w:r>
    </w:p>
    <w:bookmarkStart w:name="z152" w:id="206"/>
    <w:p>
      <w:pPr>
        <w:spacing w:after="0"/>
        <w:ind w:left="0"/>
        <w:jc w:val="both"/>
      </w:pPr>
      <w:r>
        <w:rPr>
          <w:rFonts w:ascii="Times New Roman"/>
          <w:b w:val="false"/>
          <w:i w:val="false"/>
          <w:color w:val="000000"/>
          <w:sz w:val="28"/>
        </w:rPr>
        <w:t>
      3. Руководителем республиканского оперативного штаба при проведении антитеррористической операции, направленной на обеспечение безопасности лиц, подлежащих охране в соответствии с Законом Республики Казахстан "О Службе государственной охраны Республики Казахстан", является начальник Службы государственной охраны Республики Казахстан.</w:t>
      </w:r>
    </w:p>
    <w:bookmarkEnd w:id="206"/>
    <w:p>
      <w:pPr>
        <w:spacing w:after="0"/>
        <w:ind w:left="0"/>
        <w:jc w:val="both"/>
      </w:pPr>
      <w:r>
        <w:rPr>
          <w:rFonts w:ascii="Times New Roman"/>
          <w:b w:val="false"/>
          <w:i w:val="false"/>
          <w:color w:val="000000"/>
          <w:sz w:val="28"/>
        </w:rPr>
        <w:t>
      Руководитель областного, города республиканского значения, столицы, районного (города областного значения) оперативного штаба назначается начальником Службы государственной охраны Республики Казахстан из числа представителей государственных органов, входящих в состав республиканского оперативного штаба, или их территориальных органов.</w:t>
      </w:r>
    </w:p>
    <w:bookmarkStart w:name="z153" w:id="207"/>
    <w:p>
      <w:pPr>
        <w:spacing w:after="0"/>
        <w:ind w:left="0"/>
        <w:jc w:val="both"/>
      </w:pPr>
      <w:r>
        <w:rPr>
          <w:rFonts w:ascii="Times New Roman"/>
          <w:b w:val="false"/>
          <w:i w:val="false"/>
          <w:color w:val="000000"/>
          <w:sz w:val="28"/>
        </w:rPr>
        <w:t>
      4. В состав республиканского оперативного штаба входят руководители государственных органов, осуществляющих противодействие терроризму, и иных государственных органов, которые в пределах своей компетенции могут оказать необходимую помощь в проведении антитеррористической операции.</w:t>
      </w:r>
    </w:p>
    <w:bookmarkEnd w:id="207"/>
    <w:bookmarkStart w:name="z3" w:id="208"/>
    <w:p>
      <w:pPr>
        <w:spacing w:after="0"/>
        <w:ind w:left="0"/>
        <w:jc w:val="both"/>
      </w:pPr>
      <w:r>
        <w:rPr>
          <w:rFonts w:ascii="Times New Roman"/>
          <w:b w:val="false"/>
          <w:i w:val="false"/>
          <w:color w:val="000000"/>
          <w:sz w:val="28"/>
        </w:rPr>
        <w:t>
      В состав областного, города республиканского значения, столицы, района (города областного значения) и морского оперативного штаба входят руководители территориальных подразделений государственных органов, осуществляющих противодействие терроризму, и иных государственных органов, которые в пределах своей компетенции могут оказать необходимую помощь в проведении антитеррористической операции.</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209"/>
    <w:p>
      <w:pPr>
        <w:spacing w:after="0"/>
        <w:ind w:left="0"/>
        <w:jc w:val="left"/>
      </w:pPr>
      <w:r>
        <w:rPr>
          <w:rFonts w:ascii="Times New Roman"/>
          <w:b/>
          <w:i w:val="false"/>
          <w:color w:val="000000"/>
        </w:rPr>
        <w:t xml:space="preserve"> Статья 13-1. Руководство антитеррористической операцией</w:t>
      </w:r>
    </w:p>
    <w:bookmarkEnd w:id="209"/>
    <w:bookmarkStart w:name="z155" w:id="210"/>
    <w:p>
      <w:pPr>
        <w:spacing w:after="0"/>
        <w:ind w:left="0"/>
        <w:jc w:val="both"/>
      </w:pPr>
      <w:r>
        <w:rPr>
          <w:rFonts w:ascii="Times New Roman"/>
          <w:b w:val="false"/>
          <w:i w:val="false"/>
          <w:color w:val="000000"/>
          <w:sz w:val="28"/>
        </w:rPr>
        <w:t>
      1. В зависимости от масштабов и степени общественной опасности, ожидаемых негативных последствий акта терроризма руководство антитеррористической операцией осуществляет руководитель республиканского или областного, города республиканского значения, столицы, района (города областного значения) и морского оперативного штаба.</w:t>
      </w:r>
    </w:p>
    <w:bookmarkEnd w:id="210"/>
    <w:bookmarkStart w:name="z156" w:id="211"/>
    <w:p>
      <w:pPr>
        <w:spacing w:after="0"/>
        <w:ind w:left="0"/>
        <w:jc w:val="both"/>
      </w:pPr>
      <w:r>
        <w:rPr>
          <w:rFonts w:ascii="Times New Roman"/>
          <w:b w:val="false"/>
          <w:i w:val="false"/>
          <w:color w:val="000000"/>
          <w:sz w:val="28"/>
        </w:rPr>
        <w:t>
      2. Руководитель оперативного штаба с начала проведения антитеррористической операции и до ее завершения становится ее руководителем и начальником для всех военнослужащих, сотрудников и специалистов государственных органов Республики Казахстан, привлекаемых к ее проведению. В соответствии с международными договорами, ратифицированными Республикой Казахстан, руководитель оперативного штаба становится начальником для специалистов подразделений специального назначения иностранных государств, привлекаемых для участия в антитеррористической операции.</w:t>
      </w:r>
    </w:p>
    <w:bookmarkEnd w:id="211"/>
    <w:bookmarkStart w:name="z420" w:id="212"/>
    <w:p>
      <w:pPr>
        <w:spacing w:after="0"/>
        <w:ind w:left="0"/>
        <w:jc w:val="both"/>
      </w:pPr>
      <w:r>
        <w:rPr>
          <w:rFonts w:ascii="Times New Roman"/>
          <w:b w:val="false"/>
          <w:i w:val="false"/>
          <w:color w:val="000000"/>
          <w:sz w:val="28"/>
        </w:rPr>
        <w:t>
      При чрезвычайных ситуациях социального характера, вызванных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организацией и деятельностью незаконных вооруженных формирований, решение о проведении антитеррористической операции принимается после согласования с республиканским и (или) региональным оперативными штабами, созданными в целях предупреждения и ликвидации чрезвычайных ситуаций социального характера.</w:t>
      </w:r>
    </w:p>
    <w:bookmarkEnd w:id="212"/>
    <w:bookmarkStart w:name="z157" w:id="213"/>
    <w:p>
      <w:pPr>
        <w:spacing w:after="0"/>
        <w:ind w:left="0"/>
        <w:jc w:val="both"/>
      </w:pPr>
      <w:r>
        <w:rPr>
          <w:rFonts w:ascii="Times New Roman"/>
          <w:b w:val="false"/>
          <w:i w:val="false"/>
          <w:color w:val="000000"/>
          <w:sz w:val="28"/>
        </w:rPr>
        <w:t>
      3. В условиях режима чрезвычайного положения решение о проведении антитеррористической операции принимается после согласования с Государственной комиссией по обеспечению режима чрезвычайного положения при Президенте Республики Казахстан или комендантом местности.</w:t>
      </w:r>
    </w:p>
    <w:bookmarkEnd w:id="213"/>
    <w:bookmarkStart w:name="z161" w:id="214"/>
    <w:p>
      <w:pPr>
        <w:spacing w:after="0"/>
        <w:ind w:left="0"/>
        <w:jc w:val="both"/>
      </w:pPr>
      <w:r>
        <w:rPr>
          <w:rFonts w:ascii="Times New Roman"/>
          <w:b w:val="false"/>
          <w:i w:val="false"/>
          <w:color w:val="000000"/>
          <w:sz w:val="28"/>
        </w:rPr>
        <w:t>
      4. Руководитель республиканского оперативного штаба при получении подтвержденной информации о совершенном акте терроризма или его подготовке, а также начале антитеррористической операции незамедлительно информирует Президента Республики Казахстан, Совет Безопасности Республики Казахстан, Генерального Прокурора Республики Казахстан и Правительство Республики Казахстан.</w:t>
      </w:r>
    </w:p>
    <w:bookmarkEnd w:id="214"/>
    <w:bookmarkStart w:name="z164" w:id="215"/>
    <w:p>
      <w:pPr>
        <w:spacing w:after="0"/>
        <w:ind w:left="0"/>
        <w:jc w:val="both"/>
      </w:pPr>
      <w:r>
        <w:rPr>
          <w:rFonts w:ascii="Times New Roman"/>
          <w:b w:val="false"/>
          <w:i w:val="false"/>
          <w:color w:val="000000"/>
          <w:sz w:val="28"/>
        </w:rPr>
        <w:t>
      5. Неправомерное вмешательство другого должностного лица независимо от занимаемой должности в оперативное руководство антитеррористической операцией не допускается.</w:t>
      </w:r>
    </w:p>
    <w:bookmarkEnd w:id="215"/>
    <w:bookmarkStart w:name="z421" w:id="216"/>
    <w:p>
      <w:pPr>
        <w:spacing w:after="0"/>
        <w:ind w:left="0"/>
        <w:jc w:val="both"/>
      </w:pPr>
      <w:r>
        <w:rPr>
          <w:rFonts w:ascii="Times New Roman"/>
          <w:b w:val="false"/>
          <w:i w:val="false"/>
          <w:color w:val="000000"/>
          <w:sz w:val="28"/>
        </w:rPr>
        <w:t>
      6. Руководитель оперативного штаба:</w:t>
      </w:r>
    </w:p>
    <w:bookmarkEnd w:id="216"/>
    <w:bookmarkStart w:name="z422" w:id="217"/>
    <w:p>
      <w:pPr>
        <w:spacing w:after="0"/>
        <w:ind w:left="0"/>
        <w:jc w:val="both"/>
      </w:pPr>
      <w:r>
        <w:rPr>
          <w:rFonts w:ascii="Times New Roman"/>
          <w:b w:val="false"/>
          <w:i w:val="false"/>
          <w:color w:val="000000"/>
          <w:sz w:val="28"/>
        </w:rPr>
        <w:t>
      1) определяет границы зоны проведения, время начала и завершения антитеррористической операции, принимает решение о направлениях и пределах использования приданных сил и средств.</w:t>
      </w:r>
    </w:p>
    <w:bookmarkEnd w:id="217"/>
    <w:bookmarkStart w:name="z423" w:id="218"/>
    <w:p>
      <w:pPr>
        <w:spacing w:after="0"/>
        <w:ind w:left="0"/>
        <w:jc w:val="both"/>
      </w:pPr>
      <w:r>
        <w:rPr>
          <w:rFonts w:ascii="Times New Roman"/>
          <w:b w:val="false"/>
          <w:i w:val="false"/>
          <w:color w:val="000000"/>
          <w:sz w:val="28"/>
        </w:rPr>
        <w:t>
      При этом в зависимости от масштабов и степени общественной опасности, ожидаемых негативных последствий акта терроризма согласовывает указанные решения с республиканским или региональным оперативным штабом, созданным в целях предупреждения и ликвидации чрезвычайной ситуации социального характера, в условиях режима чрезвычайного положения – с Государственной комиссией по обеспечению режима чрезвычайного положения при Президенте Республики Казахстан или комендантом местности;</w:t>
      </w:r>
    </w:p>
    <w:bookmarkEnd w:id="218"/>
    <w:bookmarkStart w:name="z424" w:id="219"/>
    <w:p>
      <w:pPr>
        <w:spacing w:after="0"/>
        <w:ind w:left="0"/>
        <w:jc w:val="both"/>
      </w:pPr>
      <w:r>
        <w:rPr>
          <w:rFonts w:ascii="Times New Roman"/>
          <w:b w:val="false"/>
          <w:i w:val="false"/>
          <w:color w:val="000000"/>
          <w:sz w:val="28"/>
        </w:rPr>
        <w:t>
      2)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bookmarkEnd w:id="219"/>
    <w:bookmarkStart w:name="z425" w:id="220"/>
    <w:p>
      <w:pPr>
        <w:spacing w:after="0"/>
        <w:ind w:left="0"/>
        <w:jc w:val="both"/>
      </w:pPr>
      <w:r>
        <w:rPr>
          <w:rFonts w:ascii="Times New Roman"/>
          <w:b w:val="false"/>
          <w:i w:val="false"/>
          <w:color w:val="000000"/>
          <w:sz w:val="28"/>
        </w:rPr>
        <w:t>
      3) принимает решение и отдает боевое распоряжение (боевой приказ) о проведении антитеррористической операции.</w:t>
      </w:r>
    </w:p>
    <w:bookmarkEnd w:id="220"/>
    <w:bookmarkStart w:name="z426" w:id="221"/>
    <w:p>
      <w:pPr>
        <w:spacing w:after="0"/>
        <w:ind w:left="0"/>
        <w:jc w:val="both"/>
      </w:pPr>
      <w:r>
        <w:rPr>
          <w:rFonts w:ascii="Times New Roman"/>
          <w:b w:val="false"/>
          <w:i w:val="false"/>
          <w:color w:val="000000"/>
          <w:sz w:val="28"/>
        </w:rPr>
        <w:t>
      7. Обязанности по согласованию проведения антитеррористической операции, предусмотренные пунктами 2, 3 и подпунктом 1) пункта 6 настоящей статьи, не распространяются на антитеррористические операции по обеспечению безопасности охраняемых лиц.</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13-1 в соответствии с Законом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22"/>
    <w:p>
      <w:pPr>
        <w:spacing w:after="0"/>
        <w:ind w:left="0"/>
        <w:jc w:val="left"/>
      </w:pPr>
      <w:r>
        <w:rPr>
          <w:rFonts w:ascii="Times New Roman"/>
          <w:b/>
          <w:i w:val="false"/>
          <w:color w:val="000000"/>
        </w:rPr>
        <w:t xml:space="preserve"> Статья 14. Силы и средства, привлекаемые для проведения антитеррористических операций</w:t>
      </w:r>
    </w:p>
    <w:bookmarkEnd w:id="222"/>
    <w:bookmarkStart w:name="z165" w:id="223"/>
    <w:p>
      <w:pPr>
        <w:spacing w:after="0"/>
        <w:ind w:left="0"/>
        <w:jc w:val="both"/>
      </w:pPr>
      <w:r>
        <w:rPr>
          <w:rFonts w:ascii="Times New Roman"/>
          <w:b w:val="false"/>
          <w:i w:val="false"/>
          <w:color w:val="000000"/>
          <w:sz w:val="28"/>
        </w:rPr>
        <w:t>
      1. Для проведения антитеррористических операций оперативным штабам придаются необходимые силы и средства государственных органов, осуществляющих противодействие терроризму.</w:t>
      </w:r>
    </w:p>
    <w:bookmarkEnd w:id="223"/>
    <w:bookmarkStart w:name="z166" w:id="224"/>
    <w:p>
      <w:pPr>
        <w:spacing w:after="0"/>
        <w:ind w:left="0"/>
        <w:jc w:val="both"/>
      </w:pPr>
      <w:r>
        <w:rPr>
          <w:rFonts w:ascii="Times New Roman"/>
          <w:b w:val="false"/>
          <w:i w:val="false"/>
          <w:color w:val="000000"/>
          <w:sz w:val="28"/>
        </w:rPr>
        <w:t>
      2. В соответствии с международными договорами, ратифицированными Республикой Казахстан, в необходимых случаях для участия в антитеррористической операции могут привлекаться подразделения специального назначения иностранных государств.</w:t>
      </w:r>
    </w:p>
    <w:bookmarkEnd w:id="224"/>
    <w:bookmarkStart w:name="z167" w:id="225"/>
    <w:p>
      <w:pPr>
        <w:spacing w:after="0"/>
        <w:ind w:left="0"/>
        <w:jc w:val="both"/>
      </w:pPr>
      <w:r>
        <w:rPr>
          <w:rFonts w:ascii="Times New Roman"/>
          <w:b w:val="false"/>
          <w:i w:val="false"/>
          <w:color w:val="000000"/>
          <w:sz w:val="28"/>
        </w:rPr>
        <w:t>
      3. Вооруженные Силы Республики Казахстан применяются в ходе проведения антитеррористической операции по решению Президента Республики Казахстан, в соответствии с настоящим Законом и Законом Республики Казахстан "Об обороне и Вооруженных Силах Республики Казахстан".</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226"/>
    <w:p>
      <w:pPr>
        <w:spacing w:after="0"/>
        <w:ind w:left="0"/>
        <w:jc w:val="left"/>
      </w:pPr>
      <w:r>
        <w:rPr>
          <w:rFonts w:ascii="Times New Roman"/>
          <w:b/>
          <w:i w:val="false"/>
          <w:color w:val="000000"/>
        </w:rPr>
        <w:t xml:space="preserve"> Статья 14-1. Применение Вооруженных Сил Республики Казахстан для пресечения актов терроризма</w:t>
      </w:r>
    </w:p>
    <w:bookmarkEnd w:id="226"/>
    <w:p>
      <w:pPr>
        <w:spacing w:after="0"/>
        <w:ind w:left="0"/>
        <w:jc w:val="both"/>
      </w:pPr>
      <w:r>
        <w:rPr>
          <w:rFonts w:ascii="Times New Roman"/>
          <w:b w:val="false"/>
          <w:i w:val="false"/>
          <w:color w:val="ff0000"/>
          <w:sz w:val="28"/>
        </w:rPr>
        <w:t xml:space="preserve">
      Сноска. Заголовок статьи 14-1 в редакции Закона РК от 10.01.2015 </w:t>
      </w:r>
      <w:r>
        <w:rPr>
          <w:rFonts w:ascii="Times New Roman"/>
          <w:b w:val="false"/>
          <w:i w:val="false"/>
          <w:color w:val="ff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227"/>
    <w:p>
      <w:pPr>
        <w:spacing w:after="0"/>
        <w:ind w:left="0"/>
        <w:jc w:val="both"/>
      </w:pPr>
      <w:r>
        <w:rPr>
          <w:rFonts w:ascii="Times New Roman"/>
          <w:b w:val="false"/>
          <w:i w:val="false"/>
          <w:color w:val="000000"/>
          <w:sz w:val="28"/>
        </w:rPr>
        <w:t>
      1. Вооруженные Силы Республики Казахстан применяются для:</w:t>
      </w:r>
    </w:p>
    <w:bookmarkEnd w:id="227"/>
    <w:bookmarkStart w:name="z221" w:id="228"/>
    <w:p>
      <w:pPr>
        <w:spacing w:after="0"/>
        <w:ind w:left="0"/>
        <w:jc w:val="both"/>
      </w:pPr>
      <w:r>
        <w:rPr>
          <w:rFonts w:ascii="Times New Roman"/>
          <w:b w:val="false"/>
          <w:i w:val="false"/>
          <w:color w:val="000000"/>
          <w:sz w:val="28"/>
        </w:rPr>
        <w:t>
      1) пресечения полетов воздушных судов, используемых для совершения акта терроризма либо захваченных террористами;</w:t>
      </w:r>
    </w:p>
    <w:bookmarkEnd w:id="228"/>
    <w:bookmarkStart w:name="z222" w:id="229"/>
    <w:p>
      <w:pPr>
        <w:spacing w:after="0"/>
        <w:ind w:left="0"/>
        <w:jc w:val="both"/>
      </w:pPr>
      <w:r>
        <w:rPr>
          <w:rFonts w:ascii="Times New Roman"/>
          <w:b w:val="false"/>
          <w:i w:val="false"/>
          <w:color w:val="000000"/>
          <w:sz w:val="28"/>
        </w:rPr>
        <w:t>
      2) пресечения актов терроризма во внутренних и территориальных водах, в рыболовной зоне, на объектах морской экономической деятельности, расположенных на континентальном шельфе Республики Казахстан, а также для обеспечения безопасности мореплавания;</w:t>
      </w:r>
    </w:p>
    <w:bookmarkEnd w:id="229"/>
    <w:bookmarkStart w:name="z223" w:id="230"/>
    <w:p>
      <w:pPr>
        <w:spacing w:after="0"/>
        <w:ind w:left="0"/>
        <w:jc w:val="both"/>
      </w:pPr>
      <w:r>
        <w:rPr>
          <w:rFonts w:ascii="Times New Roman"/>
          <w:b w:val="false"/>
          <w:i w:val="false"/>
          <w:color w:val="000000"/>
          <w:sz w:val="28"/>
        </w:rPr>
        <w:t>
      3) участия в проведении антитеррористической операции в порядке, предусмотренном настоящим Законом, иными законами Республики Казахстан, актами Президента Республики Казахстан.</w:t>
      </w:r>
    </w:p>
    <w:bookmarkEnd w:id="230"/>
    <w:bookmarkStart w:name="z224" w:id="231"/>
    <w:p>
      <w:pPr>
        <w:spacing w:after="0"/>
        <w:ind w:left="0"/>
        <w:jc w:val="both"/>
      </w:pPr>
      <w:r>
        <w:rPr>
          <w:rFonts w:ascii="Times New Roman"/>
          <w:b w:val="false"/>
          <w:i w:val="false"/>
          <w:color w:val="000000"/>
          <w:sz w:val="28"/>
        </w:rPr>
        <w:t>
      2. Вооруженные Силы Республики Казахстан при участии в проведении антитеррористической операции применяют специальные средства, оружие и боевую технику в соответствии с настоящим Законом и иными законодательными актами Республики Казахстан. При этом на военнослужащих Вооруженных Сил Республики Казахстан распространяются положения Закона Республики Казахстан "Об органах национальной безопасности Республики Казахстан" в части, касающейся условий, порядка и пределов применения физической силы, специальных средств, оружия и использования боевой техники в зоне проведения антитеррористической операции.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14-1 в соответствии с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bookmarkStart w:name="z225" w:id="232"/>
    <w:p>
      <w:pPr>
        <w:spacing w:after="0"/>
        <w:ind w:left="0"/>
        <w:jc w:val="left"/>
      </w:pPr>
      <w:r>
        <w:rPr>
          <w:rFonts w:ascii="Times New Roman"/>
          <w:b/>
          <w:i w:val="false"/>
          <w:color w:val="000000"/>
        </w:rPr>
        <w:t xml:space="preserve"> Статья 14-2. Пресечение актов терроризма в воздушном пространстве</w:t>
      </w:r>
    </w:p>
    <w:bookmarkEnd w:id="232"/>
    <w:bookmarkStart w:name="z226" w:id="233"/>
    <w:p>
      <w:pPr>
        <w:spacing w:after="0"/>
        <w:ind w:left="0"/>
        <w:jc w:val="both"/>
      </w:pPr>
      <w:r>
        <w:rPr>
          <w:rFonts w:ascii="Times New Roman"/>
          <w:b w:val="false"/>
          <w:i w:val="false"/>
          <w:color w:val="000000"/>
          <w:sz w:val="28"/>
        </w:rPr>
        <w:t>
      1. Вооруженные Силы Республики Казахстан применяют оружие и боевую технику в целях устранения угрозы акта терроризма в воздушном пространстве или в целях его пресечения.</w:t>
      </w:r>
    </w:p>
    <w:bookmarkEnd w:id="233"/>
    <w:bookmarkStart w:name="z227" w:id="234"/>
    <w:p>
      <w:pPr>
        <w:spacing w:after="0"/>
        <w:ind w:left="0"/>
        <w:jc w:val="both"/>
      </w:pPr>
      <w:r>
        <w:rPr>
          <w:rFonts w:ascii="Times New Roman"/>
          <w:b w:val="false"/>
          <w:i w:val="false"/>
          <w:color w:val="000000"/>
          <w:sz w:val="28"/>
        </w:rPr>
        <w:t>
      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Республики Казахстан и (или) на радиокоманды и визуальные сигналы поднятых на его перехват летательных аппаратов Вооруженных Сил Республики Казахстан либо отказывается подчиниться радиокомандам и визуальным сигналам без объяснения причин, Вооруженные Силы Республики Казахстан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техногенной катастрофы, оружие и боевая техника применяются для пресечения полета указанного воздушного судна путем его уничтожения.</w:t>
      </w:r>
    </w:p>
    <w:bookmarkEnd w:id="234"/>
    <w:bookmarkStart w:name="z228" w:id="235"/>
    <w:p>
      <w:pPr>
        <w:spacing w:after="0"/>
        <w:ind w:left="0"/>
        <w:jc w:val="both"/>
      </w:pPr>
      <w:r>
        <w:rPr>
          <w:rFonts w:ascii="Times New Roman"/>
          <w:b w:val="false"/>
          <w:i w:val="false"/>
          <w:color w:val="000000"/>
          <w:sz w:val="28"/>
        </w:rPr>
        <w:t>
      3. В случае, если имеется достоверная информация об использовании воздушного судна для совершения акта терроризма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техногенной катастрофы, Вооруженные Силы Республики Казахстан применяют оружие и боевую технику для пресечения полета указанного воздушного судна путем его уничтожения.</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14-2 в соответствии с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9" w:id="236"/>
    <w:p>
      <w:pPr>
        <w:spacing w:after="0"/>
        <w:ind w:left="0"/>
        <w:jc w:val="left"/>
      </w:pPr>
      <w:r>
        <w:rPr>
          <w:rFonts w:ascii="Times New Roman"/>
          <w:b/>
          <w:i w:val="false"/>
          <w:color w:val="000000"/>
        </w:rPr>
        <w:t xml:space="preserve"> Статья 14-3. Пресечение актов терроризма во внутренних и территориальных водах, в рыболовной зоне, на континентальном шельфе Республики Казахстан и при обеспечении безопасности мореплавания</w:t>
      </w:r>
    </w:p>
    <w:bookmarkEnd w:id="236"/>
    <w:p>
      <w:pPr>
        <w:spacing w:after="0"/>
        <w:ind w:left="0"/>
        <w:jc w:val="both"/>
      </w:pPr>
      <w:r>
        <w:rPr>
          <w:rFonts w:ascii="Times New Roman"/>
          <w:b w:val="false"/>
          <w:i w:val="false"/>
          <w:color w:val="ff0000"/>
          <w:sz w:val="28"/>
        </w:rPr>
        <w:t xml:space="preserve">
      Сноска. Заголовок статьи 14-3 с изменением, внесенным Законом РК от 23.02.2021 </w:t>
      </w:r>
      <w:r>
        <w:rPr>
          <w:rFonts w:ascii="Times New Roman"/>
          <w:b w:val="false"/>
          <w:i w:val="false"/>
          <w:color w:val="ff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ff0000"/>
          <w:sz w:val="28"/>
        </w:rPr>
        <w:t>Конвенции</w:t>
      </w:r>
      <w:r>
        <w:rPr>
          <w:rFonts w:ascii="Times New Roman"/>
          <w:b w:val="false"/>
          <w:i w:val="false"/>
          <w:color w:val="ff0000"/>
          <w:sz w:val="28"/>
        </w:rPr>
        <w:t xml:space="preserve"> о правовом статусе Каспийского моря, совершенной 12.08.2018).</w:t>
      </w:r>
    </w:p>
    <w:bookmarkStart w:name="z230" w:id="237"/>
    <w:p>
      <w:pPr>
        <w:spacing w:after="0"/>
        <w:ind w:left="0"/>
        <w:jc w:val="both"/>
      </w:pPr>
      <w:r>
        <w:rPr>
          <w:rFonts w:ascii="Times New Roman"/>
          <w:b w:val="false"/>
          <w:i w:val="false"/>
          <w:color w:val="000000"/>
          <w:sz w:val="28"/>
        </w:rPr>
        <w:t>
      1. Вооруженные Силы Республики Казахстан применяют оружие, боевую технику и специальные средства в целях устранения угрозы акта терроризма во внутренних и территориальных водах, в рыболовной зоне, на континентальном шельфе Республики Казахстан и при обеспечении безопасности мореплавания.</w:t>
      </w:r>
    </w:p>
    <w:bookmarkEnd w:id="237"/>
    <w:bookmarkStart w:name="z231" w:id="238"/>
    <w:p>
      <w:pPr>
        <w:spacing w:after="0"/>
        <w:ind w:left="0"/>
        <w:jc w:val="both"/>
      </w:pPr>
      <w:r>
        <w:rPr>
          <w:rFonts w:ascii="Times New Roman"/>
          <w:b w:val="false"/>
          <w:i w:val="false"/>
          <w:color w:val="000000"/>
          <w:sz w:val="28"/>
        </w:rPr>
        <w:t>
      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Республики Казахстан либо отказываются подчиниться требованиям об остановке, оружие военных кораблей (летательных аппаратов) Вооруженных Сил Республики Казахстан применяется для принуждения к остановке плавательного средства в целях устранения угрозы акта терроризма.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Республики Казахстан применяется для пресечения движения плавательного средства путем его уничтожения.</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14-3 в соответствии с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bookmarkStart w:name="z32" w:id="239"/>
    <w:p>
      <w:pPr>
        <w:spacing w:after="0"/>
        <w:ind w:left="0"/>
        <w:jc w:val="left"/>
      </w:pPr>
      <w:r>
        <w:rPr>
          <w:rFonts w:ascii="Times New Roman"/>
          <w:b/>
          <w:i w:val="false"/>
          <w:color w:val="000000"/>
        </w:rPr>
        <w:t xml:space="preserve"> Статья 15. Правовой режим в зоне проведения антитеррористической операции</w:t>
      </w:r>
    </w:p>
    <w:bookmarkEnd w:id="239"/>
    <w:bookmarkStart w:name="z168" w:id="240"/>
    <w:p>
      <w:pPr>
        <w:spacing w:after="0"/>
        <w:ind w:left="0"/>
        <w:jc w:val="both"/>
      </w:pPr>
      <w:r>
        <w:rPr>
          <w:rFonts w:ascii="Times New Roman"/>
          <w:b w:val="false"/>
          <w:i w:val="false"/>
          <w:color w:val="000000"/>
          <w:sz w:val="28"/>
        </w:rPr>
        <w:t>
      1. В целях пресечения и раскрытия акта терроризма, минимизации его последствий, обеспечения безопасности охраняемых лиц, перечень которых установлен Законом Республики Казахстан "О Службе государственной охраны Республики Казахстан", а также защиты жизненно важных интересов личности, общества и государства по решению руководителя антитеррористической операции в пределах ее проведения может вводиться правовой режим антитеррористической операции на период ее проведения.</w:t>
      </w:r>
    </w:p>
    <w:bookmarkEnd w:id="240"/>
    <w:bookmarkStart w:name="z169" w:id="241"/>
    <w:p>
      <w:pPr>
        <w:spacing w:after="0"/>
        <w:ind w:left="0"/>
        <w:jc w:val="both"/>
      </w:pPr>
      <w:r>
        <w:rPr>
          <w:rFonts w:ascii="Times New Roman"/>
          <w:b w:val="false"/>
          <w:i w:val="false"/>
          <w:color w:val="000000"/>
          <w:sz w:val="28"/>
        </w:rPr>
        <w:t>
      2. Решение о введении правового режима антитеррористической операции (включая определение зоны (перечня объектов), в пределах которой (на которых) такой режим вводится, и перечня применяемых мер и временных ограничений) и решение об его отмене незамедлительно доводятся до населения, местных исполнительных органов и органов местного самоуправления, администрации организаций, руководителей объектов соответствующей территории через средства массовой информации и сети телекоммуникаций.</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42"/>
    <w:p>
      <w:pPr>
        <w:spacing w:after="0"/>
        <w:ind w:left="0"/>
        <w:jc w:val="left"/>
      </w:pPr>
      <w:r>
        <w:rPr>
          <w:rFonts w:ascii="Times New Roman"/>
          <w:b/>
          <w:i w:val="false"/>
          <w:color w:val="000000"/>
        </w:rPr>
        <w:t xml:space="preserve"> Статья 15-1. Меры и временные ограничения, применяемые на период проведения антитеррористической операции</w:t>
      </w:r>
    </w:p>
    <w:bookmarkEnd w:id="242"/>
    <w:bookmarkStart w:name="z171" w:id="243"/>
    <w:p>
      <w:pPr>
        <w:spacing w:after="0"/>
        <w:ind w:left="0"/>
        <w:jc w:val="both"/>
      </w:pPr>
      <w:r>
        <w:rPr>
          <w:rFonts w:ascii="Times New Roman"/>
          <w:b w:val="false"/>
          <w:i w:val="false"/>
          <w:color w:val="000000"/>
          <w:sz w:val="28"/>
        </w:rPr>
        <w:t>
      1. В зоне проведения антитеррористической операции лица, участвующие в антитеррористической операции, имеют право:</w:t>
      </w:r>
    </w:p>
    <w:bookmarkEnd w:id="243"/>
    <w:bookmarkStart w:name="z172" w:id="244"/>
    <w:p>
      <w:pPr>
        <w:spacing w:after="0"/>
        <w:ind w:left="0"/>
        <w:jc w:val="both"/>
      </w:pPr>
      <w:r>
        <w:rPr>
          <w:rFonts w:ascii="Times New Roman"/>
          <w:b w:val="false"/>
          <w:i w:val="false"/>
          <w:color w:val="000000"/>
          <w:sz w:val="28"/>
        </w:rPr>
        <w:t>
      1) производить проверку документов, удостоверяющих личность, а в случае их отсутствия осуществлять в установленном законодательством Республики Казахстан порядке задержание физических лиц и доставлять их в органы внутренних дел или другие государственные органы для установления личности;</w:t>
      </w:r>
    </w:p>
    <w:bookmarkEnd w:id="244"/>
    <w:bookmarkStart w:name="z173" w:id="245"/>
    <w:p>
      <w:pPr>
        <w:spacing w:after="0"/>
        <w:ind w:left="0"/>
        <w:jc w:val="both"/>
      </w:pPr>
      <w:r>
        <w:rPr>
          <w:rFonts w:ascii="Times New Roman"/>
          <w:b w:val="false"/>
          <w:i w:val="false"/>
          <w:color w:val="000000"/>
          <w:sz w:val="28"/>
        </w:rPr>
        <w:t>
      2) производить личный досмотр и досмотр вещей, находящихся при физическом лице, досмотр транспортных средств, в том числе с применением технических средств, без участия понятых;</w:t>
      </w:r>
    </w:p>
    <w:bookmarkEnd w:id="245"/>
    <w:bookmarkStart w:name="z174" w:id="246"/>
    <w:p>
      <w:pPr>
        <w:spacing w:after="0"/>
        <w:ind w:left="0"/>
        <w:jc w:val="both"/>
      </w:pPr>
      <w:r>
        <w:rPr>
          <w:rFonts w:ascii="Times New Roman"/>
          <w:b w:val="false"/>
          <w:i w:val="false"/>
          <w:color w:val="000000"/>
          <w:sz w:val="28"/>
        </w:rPr>
        <w:t>
      3) в установленном законодательством Республики Казахстан порядке задерживать и доставлять в органы внутренних дел лиц, совершивших или совершающих правонарушения или иные действия, направленные на воспрепятствование законным требованиям лиц, участвующих в антитеррористической операции, а также за действия, связанные с несанкционированным проникновением или попыткой проникновения в зону проведения антитеррористической операции;</w:t>
      </w:r>
    </w:p>
    <w:bookmarkEnd w:id="246"/>
    <w:bookmarkStart w:name="z175" w:id="247"/>
    <w:p>
      <w:pPr>
        <w:spacing w:after="0"/>
        <w:ind w:left="0"/>
        <w:jc w:val="both"/>
      </w:pPr>
      <w:r>
        <w:rPr>
          <w:rFonts w:ascii="Times New Roman"/>
          <w:b w:val="false"/>
          <w:i w:val="false"/>
          <w:color w:val="000000"/>
          <w:sz w:val="28"/>
        </w:rPr>
        <w:t>
      4) удалять физических лиц с отдельных объектов, участков местности и водного пространства, временно ограничивать или запрещать движение транспортных средств, включая их отбуксирование, в том числе транспортных средств дипломатических и консульских представительств;</w:t>
      </w:r>
    </w:p>
    <w:bookmarkEnd w:id="247"/>
    <w:bookmarkStart w:name="z176" w:id="248"/>
    <w:p>
      <w:pPr>
        <w:spacing w:after="0"/>
        <w:ind w:left="0"/>
        <w:jc w:val="both"/>
      </w:pPr>
      <w:r>
        <w:rPr>
          <w:rFonts w:ascii="Times New Roman"/>
          <w:b w:val="false"/>
          <w:i w:val="false"/>
          <w:color w:val="000000"/>
          <w:sz w:val="28"/>
        </w:rPr>
        <w:t>
      5) использовать в служебных целях средства связи, включая специальные, для ведения мониторинга радиоэфира, контроля телефонных переговоров и иной информации, передаваемой по каналам телекоммуникационных систем, а также для осуществления поиска на каналах электрической связи и в почтовых отправлениях;</w:t>
      </w:r>
    </w:p>
    <w:bookmarkEnd w:id="248"/>
    <w:bookmarkStart w:name="z177" w:id="249"/>
    <w:p>
      <w:pPr>
        <w:spacing w:after="0"/>
        <w:ind w:left="0"/>
        <w:jc w:val="both"/>
      </w:pPr>
      <w:r>
        <w:rPr>
          <w:rFonts w:ascii="Times New Roman"/>
          <w:b w:val="false"/>
          <w:i w:val="false"/>
          <w:color w:val="000000"/>
          <w:sz w:val="28"/>
        </w:rPr>
        <w:t>
      6) использовать транспортные средства (кроме транспортных средств представительств иностранных государств и международных организаций, обладающих дипломатическим иммунитетом) для доставления лиц, нуждающихся в экстренной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 с возмещением материального ущерба собственникам в случае его причинения в порядке, определяемом Правительством Республики Казахстан;</w:t>
      </w:r>
    </w:p>
    <w:bookmarkEnd w:id="249"/>
    <w:bookmarkStart w:name="z178" w:id="250"/>
    <w:p>
      <w:pPr>
        <w:spacing w:after="0"/>
        <w:ind w:left="0"/>
        <w:jc w:val="both"/>
      </w:pPr>
      <w:r>
        <w:rPr>
          <w:rFonts w:ascii="Times New Roman"/>
          <w:b w:val="false"/>
          <w:i w:val="false"/>
          <w:color w:val="000000"/>
          <w:sz w:val="28"/>
        </w:rPr>
        <w:t>
      7) применять в отношении террористов физическую силу, служебных собак, боевую и иную технику, оружие и специальные средства без предупреждений и ограничений, предусмотренных законами Республики Казахстан;</w:t>
      </w:r>
    </w:p>
    <w:bookmarkEnd w:id="250"/>
    <w:bookmarkStart w:name="z179" w:id="251"/>
    <w:p>
      <w:pPr>
        <w:spacing w:after="0"/>
        <w:ind w:left="0"/>
        <w:jc w:val="both"/>
      </w:pPr>
      <w:r>
        <w:rPr>
          <w:rFonts w:ascii="Times New Roman"/>
          <w:b w:val="false"/>
          <w:i w:val="false"/>
          <w:color w:val="000000"/>
          <w:sz w:val="28"/>
        </w:rPr>
        <w:t>
      8) беспрепятственно проникать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 если промедление может создать реальную угрозу жизни и здоровью людей.</w:t>
      </w:r>
    </w:p>
    <w:bookmarkEnd w:id="251"/>
    <w:bookmarkStart w:name="z180" w:id="252"/>
    <w:p>
      <w:pPr>
        <w:spacing w:after="0"/>
        <w:ind w:left="0"/>
        <w:jc w:val="both"/>
      </w:pPr>
      <w:r>
        <w:rPr>
          <w:rFonts w:ascii="Times New Roman"/>
          <w:b w:val="false"/>
          <w:i w:val="false"/>
          <w:color w:val="000000"/>
          <w:sz w:val="28"/>
        </w:rPr>
        <w:t>
      О случаях проникновения в жилище граждан руководитель оперативного штаба либо уполномоченное им лицо уведомляют прокурора в течение двадцати четырех часов.</w:t>
      </w:r>
    </w:p>
    <w:bookmarkEnd w:id="252"/>
    <w:bookmarkStart w:name="z181" w:id="253"/>
    <w:p>
      <w:pPr>
        <w:spacing w:after="0"/>
        <w:ind w:left="0"/>
        <w:jc w:val="both"/>
      </w:pPr>
      <w:r>
        <w:rPr>
          <w:rFonts w:ascii="Times New Roman"/>
          <w:b w:val="false"/>
          <w:i w:val="false"/>
          <w:color w:val="000000"/>
          <w:sz w:val="28"/>
        </w:rPr>
        <w:t>
      2. В зоне проведения антитеррористической операции по решению руководителя оперативного штаба могут применяться следующие временные ограничения:</w:t>
      </w:r>
    </w:p>
    <w:bookmarkEnd w:id="253"/>
    <w:bookmarkStart w:name="z182" w:id="254"/>
    <w:p>
      <w:pPr>
        <w:spacing w:after="0"/>
        <w:ind w:left="0"/>
        <w:jc w:val="both"/>
      </w:pPr>
      <w:r>
        <w:rPr>
          <w:rFonts w:ascii="Times New Roman"/>
          <w:b w:val="false"/>
          <w:i w:val="false"/>
          <w:color w:val="000000"/>
          <w:sz w:val="28"/>
        </w:rPr>
        <w:t>
      1) приостановление деятельности опасных производственных объектов;</w:t>
      </w:r>
    </w:p>
    <w:bookmarkEnd w:id="254"/>
    <w:bookmarkStart w:name="z183" w:id="255"/>
    <w:p>
      <w:pPr>
        <w:spacing w:after="0"/>
        <w:ind w:left="0"/>
        <w:jc w:val="both"/>
      </w:pPr>
      <w:r>
        <w:rPr>
          <w:rFonts w:ascii="Times New Roman"/>
          <w:b w:val="false"/>
          <w:i w:val="false"/>
          <w:color w:val="000000"/>
          <w:sz w:val="28"/>
        </w:rPr>
        <w:t xml:space="preserve">
      2) приостановление оказания услуг связи физическим и (или) юридическим лицам и (или) ограничение использования сети и средств связи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Закона Республики Казахстан "О связи";</w:t>
      </w:r>
    </w:p>
    <w:bookmarkEnd w:id="255"/>
    <w:bookmarkStart w:name="z184" w:id="256"/>
    <w:p>
      <w:pPr>
        <w:spacing w:after="0"/>
        <w:ind w:left="0"/>
        <w:jc w:val="both"/>
      </w:pPr>
      <w:r>
        <w:rPr>
          <w:rFonts w:ascii="Times New Roman"/>
          <w:b w:val="false"/>
          <w:i w:val="false"/>
          <w:color w:val="000000"/>
          <w:sz w:val="28"/>
        </w:rPr>
        <w:t>
      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bookmarkEnd w:id="256"/>
    <w:bookmarkStart w:name="z185" w:id="257"/>
    <w:p>
      <w:pPr>
        <w:spacing w:after="0"/>
        <w:ind w:left="0"/>
        <w:jc w:val="both"/>
      </w:pPr>
      <w:r>
        <w:rPr>
          <w:rFonts w:ascii="Times New Roman"/>
          <w:b w:val="false"/>
          <w:i w:val="false"/>
          <w:color w:val="000000"/>
          <w:sz w:val="28"/>
        </w:rPr>
        <w:t>
      4) временное отселение физических лиц, проживающих в зоне проведения антитеррористической операции;</w:t>
      </w:r>
    </w:p>
    <w:bookmarkEnd w:id="257"/>
    <w:bookmarkStart w:name="z186" w:id="258"/>
    <w:p>
      <w:pPr>
        <w:spacing w:after="0"/>
        <w:ind w:left="0"/>
        <w:jc w:val="both"/>
      </w:pPr>
      <w:r>
        <w:rPr>
          <w:rFonts w:ascii="Times New Roman"/>
          <w:b w:val="false"/>
          <w:i w:val="false"/>
          <w:color w:val="000000"/>
          <w:sz w:val="28"/>
        </w:rPr>
        <w:t>
      5) введение карантина, проведение санитарно-противоэпидемических, ветеринарных мероприятий и мероприятий по карантину растений;</w:t>
      </w:r>
    </w:p>
    <w:bookmarkEnd w:id="258"/>
    <w:bookmarkStart w:name="z187" w:id="259"/>
    <w:p>
      <w:pPr>
        <w:spacing w:after="0"/>
        <w:ind w:left="0"/>
        <w:jc w:val="both"/>
      </w:pPr>
      <w:r>
        <w:rPr>
          <w:rFonts w:ascii="Times New Roman"/>
          <w:b w:val="false"/>
          <w:i w:val="false"/>
          <w:color w:val="000000"/>
          <w:sz w:val="28"/>
        </w:rPr>
        <w:t>
      6) ограничение или запрещение на торговлю оружием, боеприпасами, взрывчатыми веществами, сильнодействующими химическими и ядовитыми веществами, установление особого режима оборота лекарственных средств, наркотических средств, психотропных веществ и прекурсоров, этилового спирта и алкогольной продукции;</w:t>
      </w:r>
    </w:p>
    <w:bookmarkEnd w:id="259"/>
    <w:bookmarkStart w:name="z232" w:id="260"/>
    <w:p>
      <w:pPr>
        <w:spacing w:after="0"/>
        <w:ind w:left="0"/>
        <w:jc w:val="both"/>
      </w:pPr>
      <w:r>
        <w:rPr>
          <w:rFonts w:ascii="Times New Roman"/>
          <w:b w:val="false"/>
          <w:i w:val="false"/>
          <w:color w:val="000000"/>
          <w:sz w:val="28"/>
        </w:rPr>
        <w:t>
      7) приостановление охранной деятельности.</w:t>
      </w:r>
    </w:p>
    <w:bookmarkEnd w:id="260"/>
    <w:bookmarkStart w:name="z188" w:id="261"/>
    <w:p>
      <w:pPr>
        <w:spacing w:after="0"/>
        <w:ind w:left="0"/>
        <w:jc w:val="both"/>
      </w:pPr>
      <w:r>
        <w:rPr>
          <w:rFonts w:ascii="Times New Roman"/>
          <w:b w:val="false"/>
          <w:i w:val="false"/>
          <w:color w:val="000000"/>
          <w:sz w:val="28"/>
        </w:rPr>
        <w:t>
      3. В зоне проведения антитеррористической операции могут устанавливаться (вводиться) как весь комплекс мер и временных ограничений, предусмотренных пунктами 1 и 2 настоящей статьи, так и отдельные меры и временные ограничения.</w:t>
      </w:r>
    </w:p>
    <w:bookmarkEnd w:id="261"/>
    <w:bookmarkStart w:name="z189" w:id="262"/>
    <w:p>
      <w:pPr>
        <w:spacing w:after="0"/>
        <w:ind w:left="0"/>
        <w:jc w:val="both"/>
      </w:pPr>
      <w:r>
        <w:rPr>
          <w:rFonts w:ascii="Times New Roman"/>
          <w:b w:val="false"/>
          <w:i w:val="false"/>
          <w:color w:val="000000"/>
          <w:sz w:val="28"/>
        </w:rPr>
        <w:t>
      4. Нахождение в зоне проведения антитеррористической операции представителей средств массовой информации и осуществление ими звукозаписи, фото- и видеосъемки допускаются только с разрешения руководителя оперативного штаба.</w:t>
      </w:r>
    </w:p>
    <w:bookmarkEnd w:id="262"/>
    <w:bookmarkStart w:name="z190" w:id="263"/>
    <w:p>
      <w:pPr>
        <w:spacing w:after="0"/>
        <w:ind w:left="0"/>
        <w:jc w:val="both"/>
      </w:pPr>
      <w:r>
        <w:rPr>
          <w:rFonts w:ascii="Times New Roman"/>
          <w:b w:val="false"/>
          <w:i w:val="false"/>
          <w:color w:val="000000"/>
          <w:sz w:val="28"/>
        </w:rPr>
        <w:t>
      5. Действия лиц, участвующих в проведении антитеррористической операции от ее начала и до момента завершения, считаются действиями, совершаемыми в состоянии необходимой обороны или крайней необходимости</w:t>
      </w:r>
      <w:r>
        <w:rPr>
          <w:rFonts w:ascii="Times New Roman"/>
          <w:b w:val="false"/>
          <w:i/>
          <w:color w:val="000000"/>
          <w:sz w:val="28"/>
        </w:rPr>
        <w:t>.</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15-1 в соответствии с Законом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64"/>
    <w:p>
      <w:pPr>
        <w:spacing w:after="0"/>
        <w:ind w:left="0"/>
        <w:jc w:val="left"/>
      </w:pPr>
      <w:r>
        <w:rPr>
          <w:rFonts w:ascii="Times New Roman"/>
          <w:b/>
          <w:i w:val="false"/>
          <w:color w:val="000000"/>
        </w:rPr>
        <w:t xml:space="preserve"> Глава 5. Возмещение вреда и социальная реабилитация лиц, </w:t>
      </w:r>
      <w:r>
        <w:br/>
      </w:r>
      <w:r>
        <w:rPr>
          <w:rFonts w:ascii="Times New Roman"/>
          <w:b/>
          <w:i w:val="false"/>
          <w:color w:val="000000"/>
        </w:rPr>
        <w:t>потерпевших в результате акта терроризма</w:t>
      </w:r>
    </w:p>
    <w:bookmarkEnd w:id="264"/>
    <w:bookmarkStart w:name="z35" w:id="265"/>
    <w:p>
      <w:pPr>
        <w:spacing w:after="0"/>
        <w:ind w:left="0"/>
        <w:jc w:val="left"/>
      </w:pPr>
      <w:r>
        <w:rPr>
          <w:rFonts w:ascii="Times New Roman"/>
          <w:b/>
          <w:i w:val="false"/>
          <w:color w:val="000000"/>
        </w:rPr>
        <w:t xml:space="preserve"> Статья 16. Возмещение вреда, причиненного в результате акта терроризма или при его пресечении</w:t>
      </w:r>
    </w:p>
    <w:bookmarkEnd w:id="265"/>
    <w:bookmarkStart w:name="z36" w:id="266"/>
    <w:p>
      <w:pPr>
        <w:spacing w:after="0"/>
        <w:ind w:left="0"/>
        <w:jc w:val="both"/>
      </w:pPr>
      <w:r>
        <w:rPr>
          <w:rFonts w:ascii="Times New Roman"/>
          <w:b w:val="false"/>
          <w:i w:val="false"/>
          <w:color w:val="000000"/>
          <w:sz w:val="28"/>
        </w:rPr>
        <w:t xml:space="preserve">
      1. Возмещение имущественного вреда, причиненного физическим и юридическим лицам в результате акта терроризма, осуществляется в порядке, установленном Правительством Республики Казахстан. </w:t>
      </w:r>
    </w:p>
    <w:bookmarkEnd w:id="266"/>
    <w:bookmarkStart w:name="z233" w:id="267"/>
    <w:p>
      <w:pPr>
        <w:spacing w:after="0"/>
        <w:ind w:left="0"/>
        <w:jc w:val="both"/>
      </w:pPr>
      <w:r>
        <w:rPr>
          <w:rFonts w:ascii="Times New Roman"/>
          <w:b w:val="false"/>
          <w:i w:val="false"/>
          <w:color w:val="000000"/>
          <w:sz w:val="28"/>
        </w:rPr>
        <w:t>
      2. Компенсация морального вреда, причиненного в результате акта терроризма, осуществляется за счет лиц, его совершивших.</w:t>
      </w:r>
    </w:p>
    <w:bookmarkEnd w:id="267"/>
    <w:bookmarkStart w:name="z234" w:id="268"/>
    <w:p>
      <w:pPr>
        <w:spacing w:after="0"/>
        <w:ind w:left="0"/>
        <w:jc w:val="both"/>
      </w:pPr>
      <w:r>
        <w:rPr>
          <w:rFonts w:ascii="Times New Roman"/>
          <w:b w:val="false"/>
          <w:i w:val="false"/>
          <w:color w:val="000000"/>
          <w:sz w:val="28"/>
        </w:rPr>
        <w:t xml:space="preserve">
      3. Вред, причиненный при пресечении акта терроризма здоровью и имуществу лица (лиц), совершающего акт терроризма, а также вред, вызванный смертью этого лица (лиц), возмещению не подлежат. </w:t>
      </w:r>
    </w:p>
    <w:bookmarkEnd w:id="268"/>
    <w:bookmarkStart w:name="z235" w:id="269"/>
    <w:p>
      <w:pPr>
        <w:spacing w:after="0"/>
        <w:ind w:left="0"/>
        <w:jc w:val="both"/>
      </w:pPr>
      <w:r>
        <w:rPr>
          <w:rFonts w:ascii="Times New Roman"/>
          <w:b w:val="false"/>
          <w:i w:val="false"/>
          <w:color w:val="000000"/>
          <w:sz w:val="28"/>
        </w:rPr>
        <w:t>
      4. Возмещение вреда физическим и юридическим лицам, причиненного при пресечении акта терроризма, осуществляется за счет бюджетных средств в порядке, установленном Правительством Республики Казахстан.</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 w:id="270"/>
    <w:p>
      <w:pPr>
        <w:spacing w:after="0"/>
        <w:ind w:left="0"/>
        <w:jc w:val="left"/>
      </w:pPr>
      <w:r>
        <w:rPr>
          <w:rFonts w:ascii="Times New Roman"/>
          <w:b/>
          <w:i w:val="false"/>
          <w:color w:val="000000"/>
        </w:rPr>
        <w:t xml:space="preserve"> Статья 17. Социальная реабилитация лиц, потерпевших от акта терроризма</w:t>
      </w:r>
    </w:p>
    <w:bookmarkEnd w:id="270"/>
    <w:bookmarkStart w:name="z38" w:id="271"/>
    <w:p>
      <w:pPr>
        <w:spacing w:after="0"/>
        <w:ind w:left="0"/>
        <w:jc w:val="both"/>
      </w:pPr>
      <w:r>
        <w:rPr>
          <w:rFonts w:ascii="Times New Roman"/>
          <w:b w:val="false"/>
          <w:i w:val="false"/>
          <w:color w:val="000000"/>
          <w:sz w:val="28"/>
        </w:rPr>
        <w:t>
      Социальная реабилитация лиц, потерпевших от акта терроризма, включает в себя бесплатную необходимую правовую помощь, психологическую и медицинскую реабилитацию в порядке, установленном Правительством Республики Казахстан.</w:t>
      </w:r>
    </w:p>
    <w:bookmarkEnd w:id="271"/>
    <w:p>
      <w:pPr>
        <w:spacing w:after="0"/>
        <w:ind w:left="0"/>
        <w:jc w:val="both"/>
      </w:pPr>
      <w:r>
        <w:rPr>
          <w:rFonts w:ascii="Times New Roman"/>
          <w:b/>
          <w:i w:val="false"/>
          <w:color w:val="000000"/>
          <w:sz w:val="28"/>
        </w:rPr>
        <w:t>Статья 17-1. Социальная реабилитация детей, пострадавших от террористической деятельности</w:t>
      </w:r>
    </w:p>
    <w:bookmarkStart w:name="z258" w:id="272"/>
    <w:p>
      <w:pPr>
        <w:spacing w:after="0"/>
        <w:ind w:left="0"/>
        <w:jc w:val="both"/>
      </w:pPr>
      <w:r>
        <w:rPr>
          <w:rFonts w:ascii="Times New Roman"/>
          <w:b w:val="false"/>
          <w:i w:val="false"/>
          <w:color w:val="000000"/>
          <w:sz w:val="28"/>
        </w:rPr>
        <w:t>
      Детям, пострадавшим от террористической деятельности, обеспечивается социальная реабилитация в порядке и сроки, определяемые уполномоченным органом в области образования и науки.</w:t>
      </w:r>
    </w:p>
    <w:bookmarkEnd w:id="272"/>
    <w:bookmarkStart w:name="z259" w:id="273"/>
    <w:p>
      <w:pPr>
        <w:spacing w:after="0"/>
        <w:ind w:left="0"/>
        <w:jc w:val="both"/>
      </w:pPr>
      <w:r>
        <w:rPr>
          <w:rFonts w:ascii="Times New Roman"/>
          <w:b w:val="false"/>
          <w:i w:val="false"/>
          <w:color w:val="000000"/>
          <w:sz w:val="28"/>
        </w:rPr>
        <w:t>
      Социальная реабилитация детей, пострадавших от террористической деятельности, включает в себя правовые, образовательные, психологические, медицинские, культурные и социально-бытовые услуги.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17-1 в соответствии с Законом РК от 13.05.2020 </w:t>
      </w:r>
      <w:r>
        <w:rPr>
          <w:rFonts w:ascii="Times New Roman"/>
          <w:b w:val="false"/>
          <w:i w:val="false"/>
          <w:color w:val="000000"/>
          <w:sz w:val="28"/>
        </w:rPr>
        <w:t>№ 326-VІ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74"/>
    <w:p>
      <w:pPr>
        <w:spacing w:after="0"/>
        <w:ind w:left="0"/>
        <w:jc w:val="left"/>
      </w:pPr>
      <w:r>
        <w:rPr>
          <w:rFonts w:ascii="Times New Roman"/>
          <w:b/>
          <w:i w:val="false"/>
          <w:color w:val="000000"/>
        </w:rPr>
        <w:t xml:space="preserve"> Статья 18. Защита лиц, участвующих в противодействии терроризму </w:t>
      </w:r>
    </w:p>
    <w:bookmarkEnd w:id="274"/>
    <w:p>
      <w:pPr>
        <w:spacing w:after="0"/>
        <w:ind w:left="0"/>
        <w:jc w:val="both"/>
      </w:pPr>
      <w:r>
        <w:rPr>
          <w:rFonts w:ascii="Times New Roman"/>
          <w:b w:val="false"/>
          <w:i w:val="false"/>
          <w:color w:val="ff0000"/>
          <w:sz w:val="28"/>
        </w:rPr>
        <w:t xml:space="preserve">
      Сноска. Заголовок статьи 18 в редакции Закона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40" w:id="275"/>
    <w:p>
      <w:pPr>
        <w:spacing w:after="0"/>
        <w:ind w:left="0"/>
        <w:jc w:val="both"/>
      </w:pPr>
      <w:r>
        <w:rPr>
          <w:rFonts w:ascii="Times New Roman"/>
          <w:b w:val="false"/>
          <w:i w:val="false"/>
          <w:color w:val="000000"/>
          <w:sz w:val="28"/>
        </w:rPr>
        <w:t xml:space="preserve">
       Сотрудникам государственных органов Республики Казахстан, осуществляющим противодействие терроризму, а также лицам, оказывающим содействие в противодействии терроризму, и членам их семей в случае угрозы жизни и здоровью могут осуществляться по их просьбе изменение облика, фамилии, имени и отчества, а также места работы и места жительства за счет средств, выделяемых на содержание этих органов.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1" w:id="276"/>
    <w:p>
      <w:pPr>
        <w:spacing w:after="0"/>
        <w:ind w:left="0"/>
        <w:jc w:val="left"/>
      </w:pPr>
      <w:r>
        <w:rPr>
          <w:rFonts w:ascii="Times New Roman"/>
          <w:b/>
          <w:i w:val="false"/>
          <w:color w:val="000000"/>
        </w:rPr>
        <w:t xml:space="preserve"> Статья 19. Освобождение от ответственности за причинение вреда террористу</w:t>
      </w:r>
    </w:p>
    <w:bookmarkEnd w:id="276"/>
    <w:bookmarkStart w:name="z42" w:id="277"/>
    <w:p>
      <w:pPr>
        <w:spacing w:after="0"/>
        <w:ind w:left="0"/>
        <w:jc w:val="both"/>
      </w:pPr>
      <w:r>
        <w:rPr>
          <w:rFonts w:ascii="Times New Roman"/>
          <w:b w:val="false"/>
          <w:i w:val="false"/>
          <w:color w:val="000000"/>
          <w:sz w:val="28"/>
        </w:rPr>
        <w:t xml:space="preserve">
      При проведении антитеррористической операции на основании и в пределах, установленных настоящим Законом, допускается вынужденное причинение вреда здоровью и имуществу террориста, а также иным правоохраняемым интересам. При этом военнослужащие, специалисты и другие лица, участвующие в противодействии терроризму, освобождаются от ответственности за вред, причиненный при проведении антитеррористической операции, или за принятие решения о ликвидации террориста в соответствии с законодательством Республики Казахстан. </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 w:id="278"/>
    <w:p>
      <w:pPr>
        <w:spacing w:after="0"/>
        <w:ind w:left="0"/>
        <w:jc w:val="left"/>
      </w:pPr>
      <w:r>
        <w:rPr>
          <w:rFonts w:ascii="Times New Roman"/>
          <w:b/>
          <w:i w:val="false"/>
          <w:color w:val="000000"/>
        </w:rPr>
        <w:t xml:space="preserve"> Глава 6. Ответственность за участие в террористической</w:t>
      </w:r>
      <w:r>
        <w:br/>
      </w:r>
      <w:r>
        <w:rPr>
          <w:rFonts w:ascii="Times New Roman"/>
          <w:b/>
          <w:i w:val="false"/>
          <w:color w:val="000000"/>
        </w:rPr>
        <w:t>деятельности</w:t>
      </w:r>
    </w:p>
    <w:bookmarkEnd w:id="278"/>
    <w:bookmarkStart w:name="z44" w:id="279"/>
    <w:p>
      <w:pPr>
        <w:spacing w:after="0"/>
        <w:ind w:left="0"/>
        <w:jc w:val="left"/>
      </w:pPr>
      <w:r>
        <w:rPr>
          <w:rFonts w:ascii="Times New Roman"/>
          <w:b/>
          <w:i w:val="false"/>
          <w:color w:val="000000"/>
        </w:rPr>
        <w:t xml:space="preserve"> Статья 20. Ответственность лиц за участие в террористической деятельности</w:t>
      </w:r>
    </w:p>
    <w:bookmarkEnd w:id="279"/>
    <w:bookmarkStart w:name="z45" w:id="280"/>
    <w:p>
      <w:pPr>
        <w:spacing w:after="0"/>
        <w:ind w:left="0"/>
        <w:jc w:val="both"/>
      </w:pPr>
      <w:r>
        <w:rPr>
          <w:rFonts w:ascii="Times New Roman"/>
          <w:b w:val="false"/>
          <w:i w:val="false"/>
          <w:color w:val="000000"/>
          <w:sz w:val="28"/>
        </w:rPr>
        <w:t xml:space="preserve">
      1. Лица, участвующие в террористической деятельности, несут уголовную ответственность, предусмотренную Уголовным кодексом Республики Казахстан. </w:t>
      </w:r>
    </w:p>
    <w:bookmarkEnd w:id="280"/>
    <w:p>
      <w:pPr>
        <w:spacing w:after="0"/>
        <w:ind w:left="0"/>
        <w:jc w:val="both"/>
      </w:pPr>
      <w:r>
        <w:rPr>
          <w:rFonts w:ascii="Times New Roman"/>
          <w:b w:val="false"/>
          <w:i w:val="false"/>
          <w:color w:val="000000"/>
          <w:sz w:val="28"/>
        </w:rPr>
        <w:t xml:space="preserve">
      2. Лицо, участвовавшее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10.07.2009 </w:t>
      </w:r>
      <w:r>
        <w:rPr>
          <w:rFonts w:ascii="Times New Roman"/>
          <w:b w:val="false"/>
          <w:i w:val="false"/>
          <w:color w:val="000000"/>
          <w:sz w:val="28"/>
        </w:rPr>
        <w:t>№ 175-IV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46" w:id="281"/>
    <w:p>
      <w:pPr>
        <w:spacing w:after="0"/>
        <w:ind w:left="0"/>
        <w:jc w:val="left"/>
      </w:pPr>
      <w:r>
        <w:rPr>
          <w:rFonts w:ascii="Times New Roman"/>
          <w:b/>
          <w:i w:val="false"/>
          <w:color w:val="000000"/>
        </w:rPr>
        <w:t xml:space="preserve"> Статья 21. Ответственность организаций за террористическую деятельность</w:t>
      </w:r>
    </w:p>
    <w:bookmarkEnd w:id="281"/>
    <w:p>
      <w:pPr>
        <w:spacing w:after="0"/>
        <w:ind w:left="0"/>
        <w:jc w:val="both"/>
      </w:pPr>
      <w:r>
        <w:rPr>
          <w:rFonts w:ascii="Times New Roman"/>
          <w:b w:val="false"/>
          <w:i w:val="false"/>
          <w:color w:val="000000"/>
          <w:sz w:val="28"/>
        </w:rPr>
        <w:t>
      1. Деятельность организации, а также ее структурного подразделения (филиала и представительства) в случае осуществления ею террористической деятельности запрещается посредством признания ее террористической и ликвидации в порядке, предусмотренном законами Республики Казахстан.</w:t>
      </w:r>
    </w:p>
    <w:p>
      <w:pPr>
        <w:spacing w:after="0"/>
        <w:ind w:left="0"/>
        <w:jc w:val="both"/>
      </w:pPr>
      <w:r>
        <w:rPr>
          <w:rFonts w:ascii="Times New Roman"/>
          <w:b w:val="false"/>
          <w:i w:val="false"/>
          <w:color w:val="000000"/>
          <w:sz w:val="28"/>
        </w:rPr>
        <w:t>
      2. При ликвидации организации, признанной террористической, принадлежащее ей (филиалу и представительству) имущество, находящееся на территории Республики Казахстан, конфискуется и обращается в доход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282"/>
    <w:p>
      <w:pPr>
        <w:spacing w:after="0"/>
        <w:ind w:left="0"/>
        <w:jc w:val="left"/>
      </w:pPr>
      <w:r>
        <w:rPr>
          <w:rFonts w:ascii="Times New Roman"/>
          <w:b/>
          <w:i w:val="false"/>
          <w:color w:val="000000"/>
        </w:rPr>
        <w:t xml:space="preserve"> Статья 21-1. Порядок погребения лиц, смерть которых наступила в результате совершения ими акта терроризма, а также при пресечении совершаемого ими акта терроризма</w:t>
      </w:r>
    </w:p>
    <w:bookmarkEnd w:id="282"/>
    <w:bookmarkStart w:name="z237" w:id="283"/>
    <w:p>
      <w:pPr>
        <w:spacing w:after="0"/>
        <w:ind w:left="0"/>
        <w:jc w:val="both"/>
      </w:pPr>
      <w:r>
        <w:rPr>
          <w:rFonts w:ascii="Times New Roman"/>
          <w:b w:val="false"/>
          <w:i w:val="false"/>
          <w:color w:val="000000"/>
          <w:sz w:val="28"/>
        </w:rPr>
        <w:t>
      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совершения ими акта терроризма, а также при пресечении совершаемого ими акта терроризма, осуществляется в порядке, установленном Правительством Республики Казахстан. Тела указанных лиц для захоронения не выдаются, и о месте их захоронения не сообщается.</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21-1 в соответствии с Законом РК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1" w:id="284"/>
    <w:p>
      <w:pPr>
        <w:spacing w:after="0"/>
        <w:ind w:left="0"/>
        <w:jc w:val="left"/>
      </w:pPr>
      <w:r>
        <w:rPr>
          <w:rFonts w:ascii="Times New Roman"/>
          <w:b/>
          <w:i w:val="false"/>
          <w:color w:val="000000"/>
        </w:rPr>
        <w:t xml:space="preserve"> Глава 7. Материально-техническое обеспечение</w:t>
      </w:r>
      <w:r>
        <w:br/>
      </w:r>
      <w:r>
        <w:rPr>
          <w:rFonts w:ascii="Times New Roman"/>
          <w:b/>
          <w:i w:val="false"/>
          <w:color w:val="000000"/>
        </w:rPr>
        <w:t>подразделений специального назначения</w:t>
      </w:r>
      <w:r>
        <w:br/>
      </w:r>
      <w:r>
        <w:rPr>
          <w:rFonts w:ascii="Times New Roman"/>
          <w:b/>
          <w:i w:val="false"/>
          <w:color w:val="000000"/>
        </w:rPr>
        <w:t>государственных органов Республики Казахстан,</w:t>
      </w:r>
      <w:r>
        <w:br/>
      </w:r>
      <w:r>
        <w:rPr>
          <w:rFonts w:ascii="Times New Roman"/>
          <w:b/>
          <w:i w:val="false"/>
          <w:color w:val="000000"/>
        </w:rPr>
        <w:t>осуществляющих противодействие терроризму</w:t>
      </w:r>
    </w:p>
    <w:bookmarkEnd w:id="284"/>
    <w:p>
      <w:pPr>
        <w:spacing w:after="0"/>
        <w:ind w:left="0"/>
        <w:jc w:val="both"/>
      </w:pPr>
      <w:r>
        <w:rPr>
          <w:rFonts w:ascii="Times New Roman"/>
          <w:b w:val="false"/>
          <w:i w:val="false"/>
          <w:color w:val="ff0000"/>
          <w:sz w:val="28"/>
        </w:rPr>
        <w:t xml:space="preserve">
      Сноска. Заголовок главы 7 с изменениями, внесенными Законом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52" w:id="285"/>
    <w:p>
      <w:pPr>
        <w:spacing w:after="0"/>
        <w:ind w:left="0"/>
        <w:jc w:val="left"/>
      </w:pPr>
      <w:r>
        <w:rPr>
          <w:rFonts w:ascii="Times New Roman"/>
          <w:b/>
          <w:i w:val="false"/>
          <w:color w:val="000000"/>
        </w:rPr>
        <w:t xml:space="preserve"> Статья 22. Материально-техническое обеспечение подразделений специального назначения государственных органов Республики Казахстан, осуществляющих противодействие терроризму</w:t>
      </w:r>
    </w:p>
    <w:bookmarkEnd w:id="285"/>
    <w:p>
      <w:pPr>
        <w:spacing w:after="0"/>
        <w:ind w:left="0"/>
        <w:jc w:val="both"/>
      </w:pPr>
      <w:r>
        <w:rPr>
          <w:rFonts w:ascii="Times New Roman"/>
          <w:b w:val="false"/>
          <w:i w:val="false"/>
          <w:color w:val="ff0000"/>
          <w:sz w:val="28"/>
        </w:rPr>
        <w:t xml:space="preserve">
      Сноска. Заголовок статьи 22 с изменениями, внесенными Законом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Материально-техническое обеспечение подразделений специального назначения государственных органов Республики Казахстан, осуществляющих противодействие терроризму, производится за счет бюджетных средств.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9" w:id="286"/>
    <w:p>
      <w:pPr>
        <w:spacing w:after="0"/>
        <w:ind w:left="0"/>
        <w:jc w:val="left"/>
      </w:pPr>
      <w:r>
        <w:rPr>
          <w:rFonts w:ascii="Times New Roman"/>
          <w:b/>
          <w:i w:val="false"/>
          <w:color w:val="000000"/>
        </w:rPr>
        <w:t xml:space="preserve"> Глава 8. Контроль и надзор за законностью осуществления</w:t>
      </w:r>
      <w:r>
        <w:br/>
      </w:r>
      <w:r>
        <w:rPr>
          <w:rFonts w:ascii="Times New Roman"/>
          <w:b/>
          <w:i w:val="false"/>
          <w:color w:val="000000"/>
        </w:rPr>
        <w:t>деятельности в сфере противодействия терроризму</w:t>
      </w:r>
    </w:p>
    <w:bookmarkEnd w:id="286"/>
    <w:p>
      <w:pPr>
        <w:spacing w:after="0"/>
        <w:ind w:left="0"/>
        <w:jc w:val="both"/>
      </w:pPr>
      <w:r>
        <w:rPr>
          <w:rFonts w:ascii="Times New Roman"/>
          <w:b w:val="false"/>
          <w:i w:val="false"/>
          <w:color w:val="ff0000"/>
          <w:sz w:val="28"/>
        </w:rPr>
        <w:t xml:space="preserve">
      Сноска. Заголовок главы 8 в редакции Закона РК от 08.04.2010 </w:t>
      </w:r>
      <w:r>
        <w:rPr>
          <w:rFonts w:ascii="Times New Roman"/>
          <w:b w:val="false"/>
          <w:i w:val="false"/>
          <w:color w:val="ff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71" w:id="287"/>
    <w:p>
      <w:pPr>
        <w:spacing w:after="0"/>
        <w:ind w:left="0"/>
        <w:jc w:val="left"/>
      </w:pPr>
      <w:r>
        <w:rPr>
          <w:rFonts w:ascii="Times New Roman"/>
          <w:b/>
          <w:i w:val="false"/>
          <w:color w:val="000000"/>
        </w:rPr>
        <w:t xml:space="preserve"> Статья 23. Контроль за осуществлением деятельности в сфере противодействия терроризму</w:t>
      </w:r>
    </w:p>
    <w:bookmarkEnd w:id="287"/>
    <w:bookmarkStart w:name="z195" w:id="288"/>
    <w:p>
      <w:pPr>
        <w:spacing w:after="0"/>
        <w:ind w:left="0"/>
        <w:jc w:val="both"/>
      </w:pPr>
      <w:r>
        <w:rPr>
          <w:rFonts w:ascii="Times New Roman"/>
          <w:b w:val="false"/>
          <w:i w:val="false"/>
          <w:color w:val="000000"/>
          <w:sz w:val="28"/>
        </w:rPr>
        <w:t>
      Контроль за осуществлением деятельности в сфере противодействия терроризму в Республике Казахстан осуществляет уполномоченный государственный орган по координации деятельности в сфере противодействия терроризму.</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38" w:id="289"/>
    <w:p>
      <w:pPr>
        <w:spacing w:after="0"/>
        <w:ind w:left="0"/>
        <w:jc w:val="left"/>
      </w:pPr>
      <w:r>
        <w:rPr>
          <w:rFonts w:ascii="Times New Roman"/>
          <w:b/>
          <w:i w:val="false"/>
          <w:color w:val="000000"/>
        </w:rPr>
        <w:t xml:space="preserve"> Статья 23-1.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bookmarkEnd w:id="289"/>
    <w:bookmarkStart w:name="z293" w:id="290"/>
    <w:p>
      <w:pPr>
        <w:spacing w:after="0"/>
        <w:ind w:left="0"/>
        <w:jc w:val="both"/>
      </w:pPr>
      <w:r>
        <w:rPr>
          <w:rFonts w:ascii="Times New Roman"/>
          <w:b w:val="false"/>
          <w:i w:val="false"/>
          <w:color w:val="000000"/>
          <w:sz w:val="28"/>
        </w:rPr>
        <w:t>
      1. Предметом государственного контроля является соблюдение субъектами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 за исключением воинских частей и учреждений Вооруженных Сил Республики Казахстан, других войск и воинских формирований, объектов специальных государственных органов, органов внутренних дел Республики Казахстан, а также охраняемых объектов и загранучреждений Республики Казахстан.</w:t>
      </w:r>
    </w:p>
    <w:bookmarkEnd w:id="290"/>
    <w:bookmarkStart w:name="z294" w:id="291"/>
    <w:p>
      <w:pPr>
        <w:spacing w:after="0"/>
        <w:ind w:left="0"/>
        <w:jc w:val="both"/>
      </w:pPr>
      <w:r>
        <w:rPr>
          <w:rFonts w:ascii="Times New Roman"/>
          <w:b w:val="false"/>
          <w:i w:val="false"/>
          <w:color w:val="000000"/>
          <w:sz w:val="28"/>
        </w:rPr>
        <w:t xml:space="preserve">
      2. Государственный контроль осуществляется в форме проверки сотрудниками органов внутренних дел Республики Казахстан, за исключением контроля за состоянием антитеррористической защищенности воинских частей и учреждений Вооруженных Сил Республики Казахстан, других войск и воинских формирований, объектов специальных государственных органов, органов внутренних дел Республики Казахстан, а также охраняемых объектов и загранучреждений Республики Казахстан. </w:t>
      </w:r>
    </w:p>
    <w:bookmarkEnd w:id="291"/>
    <w:bookmarkStart w:name="z295" w:id="292"/>
    <w:p>
      <w:pPr>
        <w:spacing w:after="0"/>
        <w:ind w:left="0"/>
        <w:jc w:val="both"/>
      </w:pPr>
      <w:r>
        <w:rPr>
          <w:rFonts w:ascii="Times New Roman"/>
          <w:b w:val="false"/>
          <w:i w:val="false"/>
          <w:color w:val="000000"/>
          <w:sz w:val="28"/>
        </w:rPr>
        <w:t xml:space="preserve">
      3. Порядок проведения проверки определяется </w:t>
      </w:r>
      <w:r>
        <w:rPr>
          <w:rFonts w:ascii="Times New Roman"/>
          <w:b w:val="false"/>
          <w:i w:val="false"/>
          <w:color w:val="000000"/>
          <w:sz w:val="28"/>
        </w:rPr>
        <w:t>статьей 23-2</w:t>
      </w:r>
      <w:r>
        <w:rPr>
          <w:rFonts w:ascii="Times New Roman"/>
          <w:b w:val="false"/>
          <w:i w:val="false"/>
          <w:color w:val="000000"/>
          <w:sz w:val="28"/>
        </w:rPr>
        <w:t xml:space="preserve"> настоящего Закона.</w:t>
      </w:r>
    </w:p>
    <w:bookmarkEnd w:id="292"/>
    <w:bookmarkStart w:name="z296" w:id="293"/>
    <w:p>
      <w:pPr>
        <w:spacing w:after="0"/>
        <w:ind w:left="0"/>
        <w:jc w:val="both"/>
      </w:pPr>
      <w:r>
        <w:rPr>
          <w:rFonts w:ascii="Times New Roman"/>
          <w:b w:val="false"/>
          <w:i w:val="false"/>
          <w:color w:val="000000"/>
          <w:sz w:val="28"/>
        </w:rPr>
        <w:t>
      4. Контроль за состоянием антитеррористической защищенности воинских частей и учреждений Вооруженных Сил Республики Казахстан, других войск и воинских формирований, объектов специальных государственных органов, органов внутренних дел Республики Казахстан, загранучреждений Республики Казахстан, уязвимых в террористическом отношении, осуществляется в порядке, определяемом первыми руководителями соответствующих государственных органов.</w:t>
      </w:r>
    </w:p>
    <w:bookmarkEnd w:id="293"/>
    <w:bookmarkStart w:name="z297" w:id="294"/>
    <w:p>
      <w:pPr>
        <w:spacing w:after="0"/>
        <w:ind w:left="0"/>
        <w:jc w:val="both"/>
      </w:pPr>
      <w:r>
        <w:rPr>
          <w:rFonts w:ascii="Times New Roman"/>
          <w:b w:val="false"/>
          <w:i w:val="false"/>
          <w:color w:val="000000"/>
          <w:sz w:val="28"/>
        </w:rPr>
        <w:t>
      Контроль за состоянием антитеррористической защищенности охраняемых объектов осуществляется в порядке, определяемом начальником Службы государственной охраны Республики Казахстан.</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23-1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0" w:id="295"/>
    <w:p>
      <w:pPr>
        <w:spacing w:after="0"/>
        <w:ind w:left="0"/>
        <w:jc w:val="left"/>
      </w:pPr>
      <w:r>
        <w:rPr>
          <w:rFonts w:ascii="Times New Roman"/>
          <w:b/>
          <w:i w:val="false"/>
          <w:color w:val="000000"/>
        </w:rPr>
        <w:t xml:space="preserve"> Статья 23-2. Порядок проведения проверки</w:t>
      </w:r>
    </w:p>
    <w:bookmarkEnd w:id="295"/>
    <w:bookmarkStart w:name="z298" w:id="296"/>
    <w:p>
      <w:pPr>
        <w:spacing w:after="0"/>
        <w:ind w:left="0"/>
        <w:jc w:val="both"/>
      </w:pPr>
      <w:r>
        <w:rPr>
          <w:rFonts w:ascii="Times New Roman"/>
          <w:b w:val="false"/>
          <w:i w:val="false"/>
          <w:color w:val="000000"/>
          <w:sz w:val="28"/>
        </w:rPr>
        <w:t xml:space="preserve">
      1. Проверка субъектов (объектов) контроля проводится органами внутренних дел Республики Казахстан на периодической основе и внепланово в рабочее время субъекта (объекта) контроля. </w:t>
      </w:r>
    </w:p>
    <w:bookmarkEnd w:id="296"/>
    <w:bookmarkStart w:name="z299" w:id="297"/>
    <w:p>
      <w:pPr>
        <w:spacing w:after="0"/>
        <w:ind w:left="0"/>
        <w:jc w:val="both"/>
      </w:pPr>
      <w:r>
        <w:rPr>
          <w:rFonts w:ascii="Times New Roman"/>
          <w:b w:val="false"/>
          <w:i w:val="false"/>
          <w:color w:val="000000"/>
          <w:sz w:val="28"/>
        </w:rPr>
        <w:t xml:space="preserve">
      2. Проверка на периодической основе проводится один раз в два года путем посещения объекта контроля. </w:t>
      </w:r>
    </w:p>
    <w:bookmarkEnd w:id="297"/>
    <w:bookmarkStart w:name="z300" w:id="298"/>
    <w:p>
      <w:pPr>
        <w:spacing w:after="0"/>
        <w:ind w:left="0"/>
        <w:jc w:val="both"/>
      </w:pPr>
      <w:r>
        <w:rPr>
          <w:rFonts w:ascii="Times New Roman"/>
          <w:b w:val="false"/>
          <w:i w:val="false"/>
          <w:color w:val="000000"/>
          <w:sz w:val="28"/>
        </w:rPr>
        <w:t>
      3. Внеплановая проверка осуществляется путем посещения объекта контроля на основании:</w:t>
      </w:r>
    </w:p>
    <w:bookmarkEnd w:id="298"/>
    <w:bookmarkStart w:name="z301" w:id="299"/>
    <w:p>
      <w:pPr>
        <w:spacing w:after="0"/>
        <w:ind w:left="0"/>
        <w:jc w:val="both"/>
      </w:pPr>
      <w:r>
        <w:rPr>
          <w:rFonts w:ascii="Times New Roman"/>
          <w:b w:val="false"/>
          <w:i w:val="false"/>
          <w:color w:val="000000"/>
          <w:sz w:val="28"/>
        </w:rPr>
        <w:t xml:space="preserve">
      1) контроля исполнения выданных предписаний об устранении выявленных нарушений; </w:t>
      </w:r>
    </w:p>
    <w:bookmarkEnd w:id="299"/>
    <w:bookmarkStart w:name="z302" w:id="300"/>
    <w:p>
      <w:pPr>
        <w:spacing w:after="0"/>
        <w:ind w:left="0"/>
        <w:jc w:val="both"/>
      </w:pPr>
      <w:r>
        <w:rPr>
          <w:rFonts w:ascii="Times New Roman"/>
          <w:b w:val="false"/>
          <w:i w:val="false"/>
          <w:color w:val="000000"/>
          <w:sz w:val="28"/>
        </w:rPr>
        <w:t xml:space="preserve">
      2) решения руководителя республиканского, областного, города республиканского значения, столицы оперативного штаба по борьбе с терроризмом при введении уровня террористической опасности на всей территории, территории регионов или населенных пунктов Республики Казахстан; </w:t>
      </w:r>
    </w:p>
    <w:bookmarkEnd w:id="300"/>
    <w:bookmarkStart w:name="z303" w:id="301"/>
    <w:p>
      <w:pPr>
        <w:spacing w:after="0"/>
        <w:ind w:left="0"/>
        <w:jc w:val="both"/>
      </w:pPr>
      <w:r>
        <w:rPr>
          <w:rFonts w:ascii="Times New Roman"/>
          <w:b w:val="false"/>
          <w:i w:val="false"/>
          <w:color w:val="000000"/>
          <w:sz w:val="28"/>
        </w:rPr>
        <w:t>
      3) решения председателя антитеррористической комиссии области, города республиканского значения, столицы в случае поступления информации о возможных угрозах акта терроризма на объектах, уязвимых в террористическом отношении.</w:t>
      </w:r>
    </w:p>
    <w:bookmarkEnd w:id="301"/>
    <w:bookmarkStart w:name="z304" w:id="302"/>
    <w:p>
      <w:pPr>
        <w:spacing w:after="0"/>
        <w:ind w:left="0"/>
        <w:jc w:val="both"/>
      </w:pPr>
      <w:r>
        <w:rPr>
          <w:rFonts w:ascii="Times New Roman"/>
          <w:b w:val="false"/>
          <w:i w:val="false"/>
          <w:color w:val="000000"/>
          <w:sz w:val="28"/>
        </w:rPr>
        <w:t>
      4. Внеплановая проверка, осуществляемая на основании подпункта 1) пункта 3 настоящей статьи, назначается органами внутренних дел Республики Казахстан с целью проверки фактов и обстоятельств, послуживших основанием для назначения внеплановой проверки, и не позднее истечения тридцати рабочих дней по окончании срока устранения нарушений, указанного в предписании об устранении выявленных нарушений.</w:t>
      </w:r>
    </w:p>
    <w:bookmarkEnd w:id="302"/>
    <w:bookmarkStart w:name="z305" w:id="303"/>
    <w:p>
      <w:pPr>
        <w:spacing w:after="0"/>
        <w:ind w:left="0"/>
        <w:jc w:val="both"/>
      </w:pPr>
      <w:r>
        <w:rPr>
          <w:rFonts w:ascii="Times New Roman"/>
          <w:b w:val="false"/>
          <w:i w:val="false"/>
          <w:color w:val="000000"/>
          <w:sz w:val="28"/>
        </w:rPr>
        <w:t>
      5. Проверка на периодической основе после проведения внеплановой проверки назначается по истечении двух лет со дня окончания внеплановой проверки в случае устранения выявленных нарушений.</w:t>
      </w:r>
    </w:p>
    <w:bookmarkEnd w:id="303"/>
    <w:bookmarkStart w:name="z306" w:id="304"/>
    <w:p>
      <w:pPr>
        <w:spacing w:after="0"/>
        <w:ind w:left="0"/>
        <w:jc w:val="both"/>
      </w:pPr>
      <w:r>
        <w:rPr>
          <w:rFonts w:ascii="Times New Roman"/>
          <w:b w:val="false"/>
          <w:i w:val="false"/>
          <w:color w:val="000000"/>
          <w:sz w:val="28"/>
        </w:rPr>
        <w:t>
      6. Проверка проводится на основании акта о назначении проверки без предварительного уведомления субъекта контроля.</w:t>
      </w:r>
    </w:p>
    <w:bookmarkEnd w:id="304"/>
    <w:bookmarkStart w:name="z307" w:id="305"/>
    <w:p>
      <w:pPr>
        <w:spacing w:after="0"/>
        <w:ind w:left="0"/>
        <w:jc w:val="both"/>
      </w:pPr>
      <w:r>
        <w:rPr>
          <w:rFonts w:ascii="Times New Roman"/>
          <w:b w:val="false"/>
          <w:i w:val="false"/>
          <w:color w:val="000000"/>
          <w:sz w:val="28"/>
        </w:rPr>
        <w:t>
      7. Сотрудник (сотрудники) органов внутренних дел Республики Казахстан при проверке объектов, уязвимых в террористическом отношении, обязан (обязаны) предъявить:</w:t>
      </w:r>
    </w:p>
    <w:bookmarkEnd w:id="305"/>
    <w:bookmarkStart w:name="z308" w:id="306"/>
    <w:p>
      <w:pPr>
        <w:spacing w:after="0"/>
        <w:ind w:left="0"/>
        <w:jc w:val="both"/>
      </w:pPr>
      <w:r>
        <w:rPr>
          <w:rFonts w:ascii="Times New Roman"/>
          <w:b w:val="false"/>
          <w:i w:val="false"/>
          <w:color w:val="000000"/>
          <w:sz w:val="28"/>
        </w:rPr>
        <w:t>
      1) акт о назначении проверки;</w:t>
      </w:r>
    </w:p>
    <w:bookmarkEnd w:id="306"/>
    <w:bookmarkStart w:name="z309" w:id="307"/>
    <w:p>
      <w:pPr>
        <w:spacing w:after="0"/>
        <w:ind w:left="0"/>
        <w:jc w:val="both"/>
      </w:pPr>
      <w:r>
        <w:rPr>
          <w:rFonts w:ascii="Times New Roman"/>
          <w:b w:val="false"/>
          <w:i w:val="false"/>
          <w:color w:val="000000"/>
          <w:sz w:val="28"/>
        </w:rPr>
        <w:t>
      2) служебное удостоверение.</w:t>
      </w:r>
    </w:p>
    <w:bookmarkEnd w:id="307"/>
    <w:bookmarkStart w:name="z310" w:id="308"/>
    <w:p>
      <w:pPr>
        <w:spacing w:after="0"/>
        <w:ind w:left="0"/>
        <w:jc w:val="both"/>
      </w:pPr>
      <w:r>
        <w:rPr>
          <w:rFonts w:ascii="Times New Roman"/>
          <w:b w:val="false"/>
          <w:i w:val="false"/>
          <w:color w:val="000000"/>
          <w:sz w:val="28"/>
        </w:rPr>
        <w:t>
      8. Срок проведения проверки устанавливается с учетом объема предстоящих работ, поставленных задач и не должен превышать семь рабочих дней.</w:t>
      </w:r>
    </w:p>
    <w:bookmarkEnd w:id="308"/>
    <w:bookmarkStart w:name="z311" w:id="309"/>
    <w:p>
      <w:pPr>
        <w:spacing w:after="0"/>
        <w:ind w:left="0"/>
        <w:jc w:val="both"/>
      </w:pPr>
      <w:r>
        <w:rPr>
          <w:rFonts w:ascii="Times New Roman"/>
          <w:b w:val="false"/>
          <w:i w:val="false"/>
          <w:color w:val="000000"/>
          <w:sz w:val="28"/>
        </w:rPr>
        <w:t>
      9. Срок проведения проверки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Срок продления проверки не должен превышать три рабочих дня со дня получения результатов экспертизы.</w:t>
      </w:r>
    </w:p>
    <w:bookmarkEnd w:id="309"/>
    <w:bookmarkStart w:name="z312" w:id="310"/>
    <w:p>
      <w:pPr>
        <w:spacing w:after="0"/>
        <w:ind w:left="0"/>
        <w:jc w:val="both"/>
      </w:pPr>
      <w:r>
        <w:rPr>
          <w:rFonts w:ascii="Times New Roman"/>
          <w:b w:val="false"/>
          <w:i w:val="false"/>
          <w:color w:val="000000"/>
          <w:sz w:val="28"/>
        </w:rPr>
        <w:t>
      Продление срока проведения проверки оформляется дополнительным актом о продлении проверки с обязательным уведомлением субъекта контроля или его уполномоченного лица. В дополнительном акте о продлении проверки указываются номер и дата регистрации предыдущего акта о назначении проверки и причина продления.</w:t>
      </w:r>
    </w:p>
    <w:bookmarkEnd w:id="310"/>
    <w:bookmarkStart w:name="z313" w:id="311"/>
    <w:p>
      <w:pPr>
        <w:spacing w:after="0"/>
        <w:ind w:left="0"/>
        <w:jc w:val="both"/>
      </w:pPr>
      <w:r>
        <w:rPr>
          <w:rFonts w:ascii="Times New Roman"/>
          <w:b w:val="false"/>
          <w:i w:val="false"/>
          <w:color w:val="000000"/>
          <w:sz w:val="28"/>
        </w:rPr>
        <w:t xml:space="preserve">
      Уведомление о продлении срока проведения проверки вручается сотрудником (сотрудниками) органов внутренних дел Республики Казахстан не менее чем за один рабочий день до продления. </w:t>
      </w:r>
    </w:p>
    <w:bookmarkEnd w:id="311"/>
    <w:bookmarkStart w:name="z314" w:id="312"/>
    <w:p>
      <w:pPr>
        <w:spacing w:after="0"/>
        <w:ind w:left="0"/>
        <w:jc w:val="both"/>
      </w:pPr>
      <w:r>
        <w:rPr>
          <w:rFonts w:ascii="Times New Roman"/>
          <w:b w:val="false"/>
          <w:i w:val="false"/>
          <w:color w:val="000000"/>
          <w:sz w:val="28"/>
        </w:rPr>
        <w:t>
      10. Началом проведения проверки считается дата вручения субъекту контроля либо его уполномоченному лицу акта о назначении проверки.</w:t>
      </w:r>
    </w:p>
    <w:bookmarkEnd w:id="312"/>
    <w:bookmarkStart w:name="z315" w:id="313"/>
    <w:p>
      <w:pPr>
        <w:spacing w:after="0"/>
        <w:ind w:left="0"/>
        <w:jc w:val="both"/>
      </w:pPr>
      <w:r>
        <w:rPr>
          <w:rFonts w:ascii="Times New Roman"/>
          <w:b w:val="false"/>
          <w:i w:val="false"/>
          <w:color w:val="000000"/>
          <w:sz w:val="28"/>
        </w:rPr>
        <w:t xml:space="preserve">
      11. В акте о назначении проверки указываются: </w:t>
      </w:r>
    </w:p>
    <w:bookmarkEnd w:id="313"/>
    <w:bookmarkStart w:name="z316" w:id="314"/>
    <w:p>
      <w:pPr>
        <w:spacing w:after="0"/>
        <w:ind w:left="0"/>
        <w:jc w:val="both"/>
      </w:pPr>
      <w:r>
        <w:rPr>
          <w:rFonts w:ascii="Times New Roman"/>
          <w:b w:val="false"/>
          <w:i w:val="false"/>
          <w:color w:val="000000"/>
          <w:sz w:val="28"/>
        </w:rPr>
        <w:t>
      1) номер и дата акта;</w:t>
      </w:r>
    </w:p>
    <w:bookmarkEnd w:id="314"/>
    <w:bookmarkStart w:name="z317" w:id="315"/>
    <w:p>
      <w:pPr>
        <w:spacing w:after="0"/>
        <w:ind w:left="0"/>
        <w:jc w:val="both"/>
      </w:pPr>
      <w:r>
        <w:rPr>
          <w:rFonts w:ascii="Times New Roman"/>
          <w:b w:val="false"/>
          <w:i w:val="false"/>
          <w:color w:val="000000"/>
          <w:sz w:val="28"/>
        </w:rPr>
        <w:t>
      2) наименование подразделения органа внутренних дел Республики Казахстан;</w:t>
      </w:r>
    </w:p>
    <w:bookmarkEnd w:id="315"/>
    <w:bookmarkStart w:name="z318" w:id="316"/>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сотрудника (сотрудников) органов внутренних дел Республики Казахстан, уполномоченного (уполномоченных) на проведение проверки;</w:t>
      </w:r>
    </w:p>
    <w:bookmarkEnd w:id="316"/>
    <w:bookmarkStart w:name="z319" w:id="317"/>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и организаций, привлекаемых для проведения проверки;</w:t>
      </w:r>
    </w:p>
    <w:bookmarkEnd w:id="317"/>
    <w:bookmarkStart w:name="z320" w:id="318"/>
    <w:p>
      <w:pPr>
        <w:spacing w:after="0"/>
        <w:ind w:left="0"/>
        <w:jc w:val="both"/>
      </w:pPr>
      <w:r>
        <w:rPr>
          <w:rFonts w:ascii="Times New Roman"/>
          <w:b w:val="false"/>
          <w:i w:val="false"/>
          <w:color w:val="000000"/>
          <w:sz w:val="28"/>
        </w:rPr>
        <w:t>
      5)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бизнес-идентификационный номер или индивидуальный идентификационный номер субъекта контроля;</w:t>
      </w:r>
    </w:p>
    <w:bookmarkEnd w:id="318"/>
    <w:bookmarkStart w:name="z321" w:id="319"/>
    <w:p>
      <w:pPr>
        <w:spacing w:after="0"/>
        <w:ind w:left="0"/>
        <w:jc w:val="both"/>
      </w:pPr>
      <w:r>
        <w:rPr>
          <w:rFonts w:ascii="Times New Roman"/>
          <w:b w:val="false"/>
          <w:i w:val="false"/>
          <w:color w:val="000000"/>
          <w:sz w:val="28"/>
        </w:rPr>
        <w:t>
      6) наименование объекта контроля с указанием места нахождения;</w:t>
      </w:r>
    </w:p>
    <w:bookmarkEnd w:id="319"/>
    <w:bookmarkStart w:name="z322" w:id="320"/>
    <w:p>
      <w:pPr>
        <w:spacing w:after="0"/>
        <w:ind w:left="0"/>
        <w:jc w:val="both"/>
      </w:pPr>
      <w:r>
        <w:rPr>
          <w:rFonts w:ascii="Times New Roman"/>
          <w:b w:val="false"/>
          <w:i w:val="false"/>
          <w:color w:val="000000"/>
          <w:sz w:val="28"/>
        </w:rPr>
        <w:t>
      7) предмет назначенной проверки, в том числе нормативные правовые акты, обязательные требования которых подлежат проверке;</w:t>
      </w:r>
    </w:p>
    <w:bookmarkEnd w:id="320"/>
    <w:bookmarkStart w:name="z323" w:id="321"/>
    <w:p>
      <w:pPr>
        <w:spacing w:after="0"/>
        <w:ind w:left="0"/>
        <w:jc w:val="both"/>
      </w:pPr>
      <w:r>
        <w:rPr>
          <w:rFonts w:ascii="Times New Roman"/>
          <w:b w:val="false"/>
          <w:i w:val="false"/>
          <w:color w:val="000000"/>
          <w:sz w:val="28"/>
        </w:rPr>
        <w:t>
      8) срок проведения проверки;</w:t>
      </w:r>
    </w:p>
    <w:bookmarkEnd w:id="321"/>
    <w:bookmarkStart w:name="z324" w:id="322"/>
    <w:p>
      <w:pPr>
        <w:spacing w:after="0"/>
        <w:ind w:left="0"/>
        <w:jc w:val="both"/>
      </w:pPr>
      <w:r>
        <w:rPr>
          <w:rFonts w:ascii="Times New Roman"/>
          <w:b w:val="false"/>
          <w:i w:val="false"/>
          <w:color w:val="000000"/>
          <w:sz w:val="28"/>
        </w:rPr>
        <w:t>
      9) правовые основания проведения проверки;</w:t>
      </w:r>
    </w:p>
    <w:bookmarkEnd w:id="322"/>
    <w:bookmarkStart w:name="z325" w:id="323"/>
    <w:p>
      <w:pPr>
        <w:spacing w:after="0"/>
        <w:ind w:left="0"/>
        <w:jc w:val="both"/>
      </w:pPr>
      <w:r>
        <w:rPr>
          <w:rFonts w:ascii="Times New Roman"/>
          <w:b w:val="false"/>
          <w:i w:val="false"/>
          <w:color w:val="000000"/>
          <w:sz w:val="28"/>
        </w:rPr>
        <w:t xml:space="preserve">
      10) права и обязанности субъекта контроля, предусмотренные </w:t>
      </w:r>
      <w:r>
        <w:rPr>
          <w:rFonts w:ascii="Times New Roman"/>
          <w:b w:val="false"/>
          <w:i w:val="false"/>
          <w:color w:val="000000"/>
          <w:sz w:val="28"/>
        </w:rPr>
        <w:t>статьей 23-5</w:t>
      </w:r>
      <w:r>
        <w:rPr>
          <w:rFonts w:ascii="Times New Roman"/>
          <w:b w:val="false"/>
          <w:i w:val="false"/>
          <w:color w:val="000000"/>
          <w:sz w:val="28"/>
        </w:rPr>
        <w:t xml:space="preserve"> настоящего Закона;</w:t>
      </w:r>
    </w:p>
    <w:bookmarkEnd w:id="323"/>
    <w:bookmarkStart w:name="z326" w:id="324"/>
    <w:p>
      <w:pPr>
        <w:spacing w:after="0"/>
        <w:ind w:left="0"/>
        <w:jc w:val="both"/>
      </w:pPr>
      <w:r>
        <w:rPr>
          <w:rFonts w:ascii="Times New Roman"/>
          <w:b w:val="false"/>
          <w:i w:val="false"/>
          <w:color w:val="000000"/>
          <w:sz w:val="28"/>
        </w:rPr>
        <w:t>
      11) фамилия, имя, отчество (если оно указано в документе, удостоверяющем личность) сотрудника (сотрудников) органов внутренних дел Республики Казахстан, уполномоченного (уполномоченных) подписывать акт, печать органа внутренних дел Республики Казахстан;</w:t>
      </w:r>
    </w:p>
    <w:bookmarkEnd w:id="324"/>
    <w:bookmarkStart w:name="z327" w:id="325"/>
    <w:p>
      <w:pPr>
        <w:spacing w:after="0"/>
        <w:ind w:left="0"/>
        <w:jc w:val="both"/>
      </w:pPr>
      <w:r>
        <w:rPr>
          <w:rFonts w:ascii="Times New Roman"/>
          <w:b w:val="false"/>
          <w:i w:val="false"/>
          <w:color w:val="000000"/>
          <w:sz w:val="28"/>
        </w:rPr>
        <w:t>
      12) подпись субъекта контроля (руководителя юридического лица, физического лица) или уполномоченного лица о получении или об отказе в получении акта о назначении проверки.</w:t>
      </w:r>
    </w:p>
    <w:bookmarkEnd w:id="325"/>
    <w:bookmarkStart w:name="z328" w:id="326"/>
    <w:p>
      <w:pPr>
        <w:spacing w:after="0"/>
        <w:ind w:left="0"/>
        <w:jc w:val="both"/>
      </w:pPr>
      <w:r>
        <w:rPr>
          <w:rFonts w:ascii="Times New Roman"/>
          <w:b w:val="false"/>
          <w:i w:val="false"/>
          <w:color w:val="000000"/>
          <w:sz w:val="28"/>
        </w:rPr>
        <w:t>
      12. Акт о назначении проверки, дополнительный акт о продлении проверки регистрируется в журнале регистрации проверок в подразделениях органов внутренних дел Республики Казахстана, назначивших проверку.</w:t>
      </w:r>
    </w:p>
    <w:bookmarkEnd w:id="326"/>
    <w:bookmarkStart w:name="z329" w:id="327"/>
    <w:p>
      <w:pPr>
        <w:spacing w:after="0"/>
        <w:ind w:left="0"/>
        <w:jc w:val="both"/>
      </w:pPr>
      <w:r>
        <w:rPr>
          <w:rFonts w:ascii="Times New Roman"/>
          <w:b w:val="false"/>
          <w:i w:val="false"/>
          <w:color w:val="000000"/>
          <w:sz w:val="28"/>
        </w:rPr>
        <w:t>
      Сотрудник органов внутренних дел Республики Казахстан акт о назначении проверки регистрирует в уполномоченном органе в области правовой статистики и специальных учетов в течение следующего рабочего дня после начала проверки, дополнительный акт продлении проверки регистрирует в течение следующего рабочего дня после уведомления субъекта контроля или его уполномоченного лица о продлении проверки.</w:t>
      </w:r>
    </w:p>
    <w:bookmarkEnd w:id="327"/>
    <w:bookmarkStart w:name="z330" w:id="328"/>
    <w:p>
      <w:pPr>
        <w:spacing w:after="0"/>
        <w:ind w:left="0"/>
        <w:jc w:val="both"/>
      </w:pPr>
      <w:r>
        <w:rPr>
          <w:rFonts w:ascii="Times New Roman"/>
          <w:b w:val="false"/>
          <w:i w:val="false"/>
          <w:color w:val="000000"/>
          <w:sz w:val="28"/>
        </w:rPr>
        <w:t>
      13. В случаях отказа в принятии акта о назначении проверки либо воспрепятствования доступу сотрудника (сотрудников) органов внутренних дел Республики Казахстан к объекту контроля, непредставления материалов и сведений, необходимых для проведения проверки, принимаются меры в соответствии с законами Республики Казахстан.</w:t>
      </w:r>
    </w:p>
    <w:bookmarkEnd w:id="328"/>
    <w:bookmarkStart w:name="z331" w:id="329"/>
    <w:p>
      <w:pPr>
        <w:spacing w:after="0"/>
        <w:ind w:left="0"/>
        <w:jc w:val="both"/>
      </w:pPr>
      <w:r>
        <w:rPr>
          <w:rFonts w:ascii="Times New Roman"/>
          <w:b w:val="false"/>
          <w:i w:val="false"/>
          <w:color w:val="000000"/>
          <w:sz w:val="28"/>
        </w:rPr>
        <w:t>
      14. По результатам проверки сотрудником (сотрудниками) органа внутренних дел Республики Казахстан, осуществляющим (осуществляющими) проверку, составляются в двух экземплярах:</w:t>
      </w:r>
    </w:p>
    <w:bookmarkEnd w:id="329"/>
    <w:bookmarkStart w:name="z332" w:id="330"/>
    <w:p>
      <w:pPr>
        <w:spacing w:after="0"/>
        <w:ind w:left="0"/>
        <w:jc w:val="both"/>
      </w:pPr>
      <w:r>
        <w:rPr>
          <w:rFonts w:ascii="Times New Roman"/>
          <w:b w:val="false"/>
          <w:i w:val="false"/>
          <w:color w:val="000000"/>
          <w:sz w:val="28"/>
        </w:rPr>
        <w:t>
      1) акт о результатах проверки;</w:t>
      </w:r>
    </w:p>
    <w:bookmarkEnd w:id="330"/>
    <w:bookmarkStart w:name="z333" w:id="331"/>
    <w:p>
      <w:pPr>
        <w:spacing w:after="0"/>
        <w:ind w:left="0"/>
        <w:jc w:val="both"/>
      </w:pPr>
      <w:r>
        <w:rPr>
          <w:rFonts w:ascii="Times New Roman"/>
          <w:b w:val="false"/>
          <w:i w:val="false"/>
          <w:color w:val="000000"/>
          <w:sz w:val="28"/>
        </w:rPr>
        <w:t>
      2) предписание об устранении выявленных нарушений в случаях выявления нарушения.</w:t>
      </w:r>
    </w:p>
    <w:bookmarkEnd w:id="331"/>
    <w:bookmarkStart w:name="z334" w:id="332"/>
    <w:p>
      <w:pPr>
        <w:spacing w:after="0"/>
        <w:ind w:left="0"/>
        <w:jc w:val="both"/>
      </w:pPr>
      <w:r>
        <w:rPr>
          <w:rFonts w:ascii="Times New Roman"/>
          <w:b w:val="false"/>
          <w:i w:val="false"/>
          <w:color w:val="000000"/>
          <w:sz w:val="28"/>
        </w:rPr>
        <w:t>
      15. В акте о результатах проверки указываются:</w:t>
      </w:r>
    </w:p>
    <w:bookmarkEnd w:id="332"/>
    <w:bookmarkStart w:name="z335" w:id="333"/>
    <w:p>
      <w:pPr>
        <w:spacing w:after="0"/>
        <w:ind w:left="0"/>
        <w:jc w:val="both"/>
      </w:pPr>
      <w:r>
        <w:rPr>
          <w:rFonts w:ascii="Times New Roman"/>
          <w:b w:val="false"/>
          <w:i w:val="false"/>
          <w:color w:val="000000"/>
          <w:sz w:val="28"/>
        </w:rPr>
        <w:t>
      1) номер, дата, время и место составления акта;</w:t>
      </w:r>
    </w:p>
    <w:bookmarkEnd w:id="333"/>
    <w:bookmarkStart w:name="z336" w:id="334"/>
    <w:p>
      <w:pPr>
        <w:spacing w:after="0"/>
        <w:ind w:left="0"/>
        <w:jc w:val="both"/>
      </w:pPr>
      <w:r>
        <w:rPr>
          <w:rFonts w:ascii="Times New Roman"/>
          <w:b w:val="false"/>
          <w:i w:val="false"/>
          <w:color w:val="000000"/>
          <w:sz w:val="28"/>
        </w:rPr>
        <w:t>
      2) наименование подразделения органа внутренних дел Республики Казахстан;</w:t>
      </w:r>
    </w:p>
    <w:bookmarkEnd w:id="334"/>
    <w:bookmarkStart w:name="z337" w:id="335"/>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bookmarkEnd w:id="335"/>
    <w:bookmarkStart w:name="z338" w:id="336"/>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сотрудника (сотрудников) органов внутренних дел Республики Казахстан, проводившего (проводивших) проверку;</w:t>
      </w:r>
    </w:p>
    <w:bookmarkEnd w:id="336"/>
    <w:bookmarkStart w:name="z339" w:id="337"/>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и организаций, привлекаемых для проведения проверки;</w:t>
      </w:r>
    </w:p>
    <w:bookmarkEnd w:id="337"/>
    <w:bookmarkStart w:name="z340" w:id="338"/>
    <w:p>
      <w:pPr>
        <w:spacing w:after="0"/>
        <w:ind w:left="0"/>
        <w:jc w:val="both"/>
      </w:pPr>
      <w:r>
        <w:rPr>
          <w:rFonts w:ascii="Times New Roman"/>
          <w:b w:val="false"/>
          <w:i w:val="false"/>
          <w:color w:val="000000"/>
          <w:sz w:val="28"/>
        </w:rPr>
        <w:t>
      6)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w:t>
      </w:r>
    </w:p>
    <w:bookmarkEnd w:id="338"/>
    <w:bookmarkStart w:name="z341" w:id="339"/>
    <w:p>
      <w:pPr>
        <w:spacing w:after="0"/>
        <w:ind w:left="0"/>
        <w:jc w:val="both"/>
      </w:pPr>
      <w:r>
        <w:rPr>
          <w:rFonts w:ascii="Times New Roman"/>
          <w:b w:val="false"/>
          <w:i w:val="false"/>
          <w:color w:val="000000"/>
          <w:sz w:val="28"/>
        </w:rPr>
        <w:t>
      7) наименование объекта контроля с указанием места нахождения;</w:t>
      </w:r>
    </w:p>
    <w:bookmarkEnd w:id="339"/>
    <w:bookmarkStart w:name="z342" w:id="340"/>
    <w:p>
      <w:pPr>
        <w:spacing w:after="0"/>
        <w:ind w:left="0"/>
        <w:jc w:val="both"/>
      </w:pPr>
      <w:r>
        <w:rPr>
          <w:rFonts w:ascii="Times New Roman"/>
          <w:b w:val="false"/>
          <w:i w:val="false"/>
          <w:color w:val="000000"/>
          <w:sz w:val="28"/>
        </w:rPr>
        <w:t>
      8) дата, место и период проведения проверки;</w:t>
      </w:r>
    </w:p>
    <w:bookmarkEnd w:id="340"/>
    <w:bookmarkStart w:name="z343" w:id="341"/>
    <w:p>
      <w:pPr>
        <w:spacing w:after="0"/>
        <w:ind w:left="0"/>
        <w:jc w:val="both"/>
      </w:pPr>
      <w:r>
        <w:rPr>
          <w:rFonts w:ascii="Times New Roman"/>
          <w:b w:val="false"/>
          <w:i w:val="false"/>
          <w:color w:val="000000"/>
          <w:sz w:val="28"/>
        </w:rPr>
        <w:t>
      9) сведения о результатах проверки, в том числе о выявленных нарушениях, их характере;</w:t>
      </w:r>
    </w:p>
    <w:bookmarkEnd w:id="341"/>
    <w:bookmarkStart w:name="z344" w:id="342"/>
    <w:p>
      <w:pPr>
        <w:spacing w:after="0"/>
        <w:ind w:left="0"/>
        <w:jc w:val="both"/>
      </w:pPr>
      <w:r>
        <w:rPr>
          <w:rFonts w:ascii="Times New Roman"/>
          <w:b w:val="false"/>
          <w:i w:val="false"/>
          <w:color w:val="000000"/>
          <w:sz w:val="28"/>
        </w:rPr>
        <w:t>
      10) сведения об ознакомлении или об отказе в ознакомлении с актом о результатах проверки субъекта контроля или уполномоченного лица субъекта контроля, их подписи или отказ от подписи, а также отметка о наличии замечаний и (или) возражений по результатам проведенной проверки;</w:t>
      </w:r>
    </w:p>
    <w:bookmarkEnd w:id="342"/>
    <w:bookmarkStart w:name="z345" w:id="343"/>
    <w:p>
      <w:pPr>
        <w:spacing w:after="0"/>
        <w:ind w:left="0"/>
        <w:jc w:val="both"/>
      </w:pPr>
      <w:r>
        <w:rPr>
          <w:rFonts w:ascii="Times New Roman"/>
          <w:b w:val="false"/>
          <w:i w:val="false"/>
          <w:color w:val="000000"/>
          <w:sz w:val="28"/>
        </w:rPr>
        <w:t>
      11) подпись сотрудника (сотрудников) органов внутренних дел Республики Казахстан, проводившего (проводивших) проверку.</w:t>
      </w:r>
    </w:p>
    <w:bookmarkEnd w:id="343"/>
    <w:bookmarkStart w:name="z346" w:id="344"/>
    <w:p>
      <w:pPr>
        <w:spacing w:after="0"/>
        <w:ind w:left="0"/>
        <w:jc w:val="both"/>
      </w:pPr>
      <w:r>
        <w:rPr>
          <w:rFonts w:ascii="Times New Roman"/>
          <w:b w:val="false"/>
          <w:i w:val="false"/>
          <w:color w:val="000000"/>
          <w:sz w:val="28"/>
        </w:rPr>
        <w:t>
      16. Завершением срока проверки считается день вручения субъекту контроля или его уполномоченному лицу второго экземпляра акта о результатах проверки не позднее срока окончания проверки, указанного в акте о назначении проверки либо в дополнительном акте о продлении проверки.</w:t>
      </w:r>
    </w:p>
    <w:bookmarkEnd w:id="344"/>
    <w:bookmarkStart w:name="z347" w:id="345"/>
    <w:p>
      <w:pPr>
        <w:spacing w:after="0"/>
        <w:ind w:left="0"/>
        <w:jc w:val="both"/>
      </w:pPr>
      <w:r>
        <w:rPr>
          <w:rFonts w:ascii="Times New Roman"/>
          <w:b w:val="false"/>
          <w:i w:val="false"/>
          <w:color w:val="000000"/>
          <w:sz w:val="28"/>
        </w:rPr>
        <w:t>
      17. В случае отсутствия нарушения при проведении проверки в акте о результатах проверки производится соответствующая запись.</w:t>
      </w:r>
    </w:p>
    <w:bookmarkEnd w:id="345"/>
    <w:bookmarkStart w:name="z348" w:id="346"/>
    <w:p>
      <w:pPr>
        <w:spacing w:after="0"/>
        <w:ind w:left="0"/>
        <w:jc w:val="both"/>
      </w:pPr>
      <w:r>
        <w:rPr>
          <w:rFonts w:ascii="Times New Roman"/>
          <w:b w:val="false"/>
          <w:i w:val="false"/>
          <w:color w:val="000000"/>
          <w:sz w:val="28"/>
        </w:rPr>
        <w:t>
      18. Предписание об устранении выявленных нарушений в случаях выявления нарушений вручается в течение десяти рабочих дней после окончания проверки.</w:t>
      </w:r>
    </w:p>
    <w:bookmarkEnd w:id="346"/>
    <w:bookmarkStart w:name="z349" w:id="347"/>
    <w:p>
      <w:pPr>
        <w:spacing w:after="0"/>
        <w:ind w:left="0"/>
        <w:jc w:val="both"/>
      </w:pPr>
      <w:r>
        <w:rPr>
          <w:rFonts w:ascii="Times New Roman"/>
          <w:b w:val="false"/>
          <w:i w:val="false"/>
          <w:color w:val="000000"/>
          <w:sz w:val="28"/>
        </w:rPr>
        <w:t>
      19. В предписании об устранении выявленных нарушений указываются:</w:t>
      </w:r>
    </w:p>
    <w:bookmarkEnd w:id="347"/>
    <w:bookmarkStart w:name="z350" w:id="348"/>
    <w:p>
      <w:pPr>
        <w:spacing w:after="0"/>
        <w:ind w:left="0"/>
        <w:jc w:val="both"/>
      </w:pPr>
      <w:r>
        <w:rPr>
          <w:rFonts w:ascii="Times New Roman"/>
          <w:b w:val="false"/>
          <w:i w:val="false"/>
          <w:color w:val="000000"/>
          <w:sz w:val="28"/>
        </w:rPr>
        <w:t>
      1) дата, время и место составления предписания;</w:t>
      </w:r>
    </w:p>
    <w:bookmarkEnd w:id="348"/>
    <w:bookmarkStart w:name="z351" w:id="349"/>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должность сотрудника (сотрудников) органов внутренних дел Республики Казахстан, проводившего (проводивших) проверку;</w:t>
      </w:r>
    </w:p>
    <w:bookmarkEnd w:id="349"/>
    <w:bookmarkStart w:name="z352" w:id="350"/>
    <w:p>
      <w:pPr>
        <w:spacing w:after="0"/>
        <w:ind w:left="0"/>
        <w:jc w:val="both"/>
      </w:pPr>
      <w:r>
        <w:rPr>
          <w:rFonts w:ascii="Times New Roman"/>
          <w:b w:val="false"/>
          <w:i w:val="false"/>
          <w:color w:val="000000"/>
          <w:sz w:val="28"/>
        </w:rPr>
        <w:t>
      3)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 присутствовавшего при проведении проверки;</w:t>
      </w:r>
    </w:p>
    <w:bookmarkEnd w:id="350"/>
    <w:bookmarkStart w:name="z353" w:id="351"/>
    <w:p>
      <w:pPr>
        <w:spacing w:after="0"/>
        <w:ind w:left="0"/>
        <w:jc w:val="both"/>
      </w:pPr>
      <w:r>
        <w:rPr>
          <w:rFonts w:ascii="Times New Roman"/>
          <w:b w:val="false"/>
          <w:i w:val="false"/>
          <w:color w:val="000000"/>
          <w:sz w:val="28"/>
        </w:rPr>
        <w:t>
      4) наименование объекта контроля с указанием места нахождения;</w:t>
      </w:r>
    </w:p>
    <w:bookmarkEnd w:id="351"/>
    <w:bookmarkStart w:name="z354" w:id="352"/>
    <w:p>
      <w:pPr>
        <w:spacing w:after="0"/>
        <w:ind w:left="0"/>
        <w:jc w:val="both"/>
      </w:pPr>
      <w:r>
        <w:rPr>
          <w:rFonts w:ascii="Times New Roman"/>
          <w:b w:val="false"/>
          <w:i w:val="false"/>
          <w:color w:val="000000"/>
          <w:sz w:val="28"/>
        </w:rPr>
        <w:t>
      5) номер и дата акта о результатах проверки;</w:t>
      </w:r>
    </w:p>
    <w:bookmarkEnd w:id="352"/>
    <w:bookmarkStart w:name="z355" w:id="353"/>
    <w:p>
      <w:pPr>
        <w:spacing w:after="0"/>
        <w:ind w:left="0"/>
        <w:jc w:val="both"/>
      </w:pPr>
      <w:r>
        <w:rPr>
          <w:rFonts w:ascii="Times New Roman"/>
          <w:b w:val="false"/>
          <w:i w:val="false"/>
          <w:color w:val="000000"/>
          <w:sz w:val="28"/>
        </w:rPr>
        <w:t>
      6) перечень выявленных нарушений и требования об устранении выявленных нарушений с указанием срока их устранения;</w:t>
      </w:r>
    </w:p>
    <w:bookmarkEnd w:id="353"/>
    <w:bookmarkStart w:name="z356" w:id="354"/>
    <w:p>
      <w:pPr>
        <w:spacing w:after="0"/>
        <w:ind w:left="0"/>
        <w:jc w:val="both"/>
      </w:pPr>
      <w:r>
        <w:rPr>
          <w:rFonts w:ascii="Times New Roman"/>
          <w:b w:val="false"/>
          <w:i w:val="false"/>
          <w:color w:val="000000"/>
          <w:sz w:val="28"/>
        </w:rPr>
        <w:t>
      7) сведения об ознакомлении или об отказе в ознакомлении с предписанием об устранении выявленных нарушений субъекта контроля или его уполномоченного лица, их подписи или отказ от подписи;</w:t>
      </w:r>
    </w:p>
    <w:bookmarkEnd w:id="354"/>
    <w:bookmarkStart w:name="z357" w:id="355"/>
    <w:p>
      <w:pPr>
        <w:spacing w:after="0"/>
        <w:ind w:left="0"/>
        <w:jc w:val="both"/>
      </w:pPr>
      <w:r>
        <w:rPr>
          <w:rFonts w:ascii="Times New Roman"/>
          <w:b w:val="false"/>
          <w:i w:val="false"/>
          <w:color w:val="000000"/>
          <w:sz w:val="28"/>
        </w:rPr>
        <w:t>
      8) подпись сотрудника (сотрудников) органов внутренних дел Республики Казахстан, проводившего (проводивших) проверку.</w:t>
      </w:r>
    </w:p>
    <w:bookmarkEnd w:id="355"/>
    <w:bookmarkStart w:name="z358" w:id="356"/>
    <w:p>
      <w:pPr>
        <w:spacing w:after="0"/>
        <w:ind w:left="0"/>
        <w:jc w:val="both"/>
      </w:pPr>
      <w:r>
        <w:rPr>
          <w:rFonts w:ascii="Times New Roman"/>
          <w:b w:val="false"/>
          <w:i w:val="false"/>
          <w:color w:val="000000"/>
          <w:sz w:val="28"/>
        </w:rPr>
        <w:t>
      20. Сроки устранения выявленных нарушений, указанных в предписании об устранении выявленных нарушений, определяются с учетом обстоятельств, оказывающих влияние на реальную возможность его исполнения, но не менее тридцати календарных дней и не более двенадцати месяцев со дня вручения предписания об устранении выявленных нарушений.</w:t>
      </w:r>
    </w:p>
    <w:bookmarkEnd w:id="356"/>
    <w:bookmarkStart w:name="z359" w:id="357"/>
    <w:p>
      <w:pPr>
        <w:spacing w:after="0"/>
        <w:ind w:left="0"/>
        <w:jc w:val="both"/>
      </w:pPr>
      <w:r>
        <w:rPr>
          <w:rFonts w:ascii="Times New Roman"/>
          <w:b w:val="false"/>
          <w:i w:val="false"/>
          <w:color w:val="000000"/>
          <w:sz w:val="28"/>
        </w:rPr>
        <w:t>
      При определении сроков устранения выявленных нарушений, указанных в предписании об устранении выявленных нарушений, учитываются:</w:t>
      </w:r>
    </w:p>
    <w:bookmarkEnd w:id="357"/>
    <w:bookmarkStart w:name="z360" w:id="358"/>
    <w:p>
      <w:pPr>
        <w:spacing w:after="0"/>
        <w:ind w:left="0"/>
        <w:jc w:val="both"/>
      </w:pPr>
      <w:r>
        <w:rPr>
          <w:rFonts w:ascii="Times New Roman"/>
          <w:b w:val="false"/>
          <w:i w:val="false"/>
          <w:color w:val="000000"/>
          <w:sz w:val="28"/>
        </w:rPr>
        <w:t>
      1) наличие у субъекта контроля организационных, технических возможностей по устранению нарушений;</w:t>
      </w:r>
    </w:p>
    <w:bookmarkEnd w:id="358"/>
    <w:bookmarkStart w:name="z361" w:id="359"/>
    <w:p>
      <w:pPr>
        <w:spacing w:after="0"/>
        <w:ind w:left="0"/>
        <w:jc w:val="both"/>
      </w:pPr>
      <w:r>
        <w:rPr>
          <w:rFonts w:ascii="Times New Roman"/>
          <w:b w:val="false"/>
          <w:i w:val="false"/>
          <w:color w:val="000000"/>
          <w:sz w:val="28"/>
        </w:rPr>
        <w:t>
      2) особенности технического состояния инженерно-технических средств защиты;</w:t>
      </w:r>
    </w:p>
    <w:bookmarkEnd w:id="359"/>
    <w:bookmarkStart w:name="z362" w:id="360"/>
    <w:p>
      <w:pPr>
        <w:spacing w:after="0"/>
        <w:ind w:left="0"/>
        <w:jc w:val="both"/>
      </w:pPr>
      <w:r>
        <w:rPr>
          <w:rFonts w:ascii="Times New Roman"/>
          <w:b w:val="false"/>
          <w:i w:val="false"/>
          <w:color w:val="000000"/>
          <w:sz w:val="28"/>
        </w:rPr>
        <w:t>
      3) сроки получения в государственных органах, местных исполнительных органах обязательных заключений, согласований и других документов, установленных законодательством Республики Казахстан;</w:t>
      </w:r>
    </w:p>
    <w:bookmarkEnd w:id="360"/>
    <w:bookmarkStart w:name="z363" w:id="361"/>
    <w:p>
      <w:pPr>
        <w:spacing w:after="0"/>
        <w:ind w:left="0"/>
        <w:jc w:val="both"/>
      </w:pPr>
      <w:r>
        <w:rPr>
          <w:rFonts w:ascii="Times New Roman"/>
          <w:b w:val="false"/>
          <w:i w:val="false"/>
          <w:color w:val="000000"/>
          <w:sz w:val="28"/>
        </w:rPr>
        <w:t>
      4) своевременность, полнота выделения или отсутствие поступления из государственного бюджета денег на организацию антитеррористической защиты объектов, уязвимых в террористическом отношении, финансируемого из государственного бюджета, при наличии подтверждающих документов, оформленных в соответствии с нормативными правовыми актами в области бюджетного планирования.</w:t>
      </w:r>
    </w:p>
    <w:bookmarkEnd w:id="361"/>
    <w:bookmarkStart w:name="z364" w:id="362"/>
    <w:p>
      <w:pPr>
        <w:spacing w:after="0"/>
        <w:ind w:left="0"/>
        <w:jc w:val="both"/>
      </w:pPr>
      <w:r>
        <w:rPr>
          <w:rFonts w:ascii="Times New Roman"/>
          <w:b w:val="false"/>
          <w:i w:val="false"/>
          <w:color w:val="000000"/>
          <w:sz w:val="28"/>
        </w:rPr>
        <w:t>
      21. Если в результате проведения проверки будут выявлены факты неисполнения и (или) ненадлежащего исполнения субъектом контроля обязанностей, установленных настоящим Законом и нормативными правовыми актами о противодействии терроризму в части обеспечения антитеррористической защищенности объектов, уязвимых в террористическом отношении, за исключением обстоятельств, обусловленных подпунктами 3) и 4) пункта 20 настоящей статьи, сотрудник (сотрудники) органов внутренних дел Республики Казахстан в пределах полномочий обязан (обязаны) принять меры по привлечению субъекта контроля к ответственности, установленной законами Республики Казахстан.</w:t>
      </w:r>
    </w:p>
    <w:bookmarkEnd w:id="362"/>
    <w:bookmarkStart w:name="z365" w:id="363"/>
    <w:p>
      <w:pPr>
        <w:spacing w:after="0"/>
        <w:ind w:left="0"/>
        <w:jc w:val="both"/>
      </w:pPr>
      <w:r>
        <w:rPr>
          <w:rFonts w:ascii="Times New Roman"/>
          <w:b w:val="false"/>
          <w:i w:val="false"/>
          <w:color w:val="000000"/>
          <w:sz w:val="28"/>
        </w:rPr>
        <w:t>
      22. 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bookmarkEnd w:id="363"/>
    <w:bookmarkStart w:name="z366" w:id="364"/>
    <w:p>
      <w:pPr>
        <w:spacing w:after="0"/>
        <w:ind w:left="0"/>
        <w:jc w:val="both"/>
      </w:pPr>
      <w:r>
        <w:rPr>
          <w:rFonts w:ascii="Times New Roman"/>
          <w:b w:val="false"/>
          <w:i w:val="false"/>
          <w:color w:val="000000"/>
          <w:sz w:val="28"/>
        </w:rPr>
        <w:t>
      23. Акт о результатах проверки и (или) предписание об устранении выявленных нарушений могут быть обжалованы вышестоящему подразделению органа внутренних дел Республики Казахстан либо в суд в порядке, установленном законодательством Республики Казахстан.</w:t>
      </w:r>
    </w:p>
    <w:bookmarkEnd w:id="364"/>
    <w:bookmarkStart w:name="z367" w:id="365"/>
    <w:p>
      <w:pPr>
        <w:spacing w:after="0"/>
        <w:ind w:left="0"/>
        <w:jc w:val="both"/>
      </w:pPr>
      <w:r>
        <w:rPr>
          <w:rFonts w:ascii="Times New Roman"/>
          <w:b w:val="false"/>
          <w:i w:val="false"/>
          <w:color w:val="000000"/>
          <w:sz w:val="28"/>
        </w:rPr>
        <w:t>
      24. Акт о результатах проверки и (или) предписание об устранении выявленных нарушений, признанные вышестоящим подразделением органов внутренних дел Республики Казахстан либо судом недействительными, не могут являться доказательством нарушения субъектом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bookmarkEnd w:id="365"/>
    <w:bookmarkStart w:name="z368" w:id="366"/>
    <w:p>
      <w:pPr>
        <w:spacing w:after="0"/>
        <w:ind w:left="0"/>
        <w:jc w:val="both"/>
      </w:pPr>
      <w:r>
        <w:rPr>
          <w:rFonts w:ascii="Times New Roman"/>
          <w:b w:val="false"/>
          <w:i w:val="false"/>
          <w:color w:val="000000"/>
          <w:sz w:val="28"/>
        </w:rPr>
        <w:t>
      25. К грубым нарушениям требований к организации и проведению проверок относятся:</w:t>
      </w:r>
    </w:p>
    <w:bookmarkEnd w:id="366"/>
    <w:bookmarkStart w:name="z369" w:id="367"/>
    <w:p>
      <w:pPr>
        <w:spacing w:after="0"/>
        <w:ind w:left="0"/>
        <w:jc w:val="both"/>
      </w:pPr>
      <w:r>
        <w:rPr>
          <w:rFonts w:ascii="Times New Roman"/>
          <w:b w:val="false"/>
          <w:i w:val="false"/>
          <w:color w:val="000000"/>
          <w:sz w:val="28"/>
        </w:rPr>
        <w:t>
      1) отсутствие оснований проведения проверки;</w:t>
      </w:r>
    </w:p>
    <w:bookmarkEnd w:id="367"/>
    <w:bookmarkStart w:name="z370" w:id="368"/>
    <w:p>
      <w:pPr>
        <w:spacing w:after="0"/>
        <w:ind w:left="0"/>
        <w:jc w:val="both"/>
      </w:pPr>
      <w:r>
        <w:rPr>
          <w:rFonts w:ascii="Times New Roman"/>
          <w:b w:val="false"/>
          <w:i w:val="false"/>
          <w:color w:val="000000"/>
          <w:sz w:val="28"/>
        </w:rPr>
        <w:t>
      2) отсутствие акта о назначении проверки;</w:t>
      </w:r>
    </w:p>
    <w:bookmarkEnd w:id="368"/>
    <w:bookmarkStart w:name="z371" w:id="369"/>
    <w:p>
      <w:pPr>
        <w:spacing w:after="0"/>
        <w:ind w:left="0"/>
        <w:jc w:val="both"/>
      </w:pPr>
      <w:r>
        <w:rPr>
          <w:rFonts w:ascii="Times New Roman"/>
          <w:b w:val="false"/>
          <w:i w:val="false"/>
          <w:color w:val="000000"/>
          <w:sz w:val="28"/>
        </w:rPr>
        <w:t>
      3) назначение проверки по вопросам, не входящим в компетенцию органа внутренних дел Республики Казахстан;</w:t>
      </w:r>
    </w:p>
    <w:bookmarkEnd w:id="369"/>
    <w:bookmarkStart w:name="z372" w:id="370"/>
    <w:p>
      <w:pPr>
        <w:spacing w:after="0"/>
        <w:ind w:left="0"/>
        <w:jc w:val="both"/>
      </w:pPr>
      <w:r>
        <w:rPr>
          <w:rFonts w:ascii="Times New Roman"/>
          <w:b w:val="false"/>
          <w:i w:val="false"/>
          <w:color w:val="000000"/>
          <w:sz w:val="28"/>
        </w:rPr>
        <w:t>
      4) нарушение срока проведения проверки, предусмотренного настоящей статьей.</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23-2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51" w:id="371"/>
    <w:p>
      <w:pPr>
        <w:spacing w:after="0"/>
        <w:ind w:left="0"/>
        <w:jc w:val="left"/>
      </w:pPr>
      <w:r>
        <w:rPr>
          <w:rFonts w:ascii="Times New Roman"/>
          <w:b/>
          <w:i w:val="false"/>
          <w:color w:val="000000"/>
        </w:rPr>
        <w:t xml:space="preserve"> Статья 23-3. Результаты контроля за состоянием антитеррористической защищенности объектов, уязвимых в террористическом отношении</w:t>
      </w:r>
    </w:p>
    <w:bookmarkEnd w:id="371"/>
    <w:p>
      <w:pPr>
        <w:spacing w:after="0"/>
        <w:ind w:left="0"/>
        <w:jc w:val="both"/>
      </w:pPr>
      <w:r>
        <w:rPr>
          <w:rFonts w:ascii="Times New Roman"/>
          <w:b w:val="false"/>
          <w:i w:val="false"/>
          <w:color w:val="ff0000"/>
          <w:sz w:val="28"/>
        </w:rPr>
        <w:t xml:space="preserve">
      Сноска. Глава 8 дополнена статьей 23-3 в соответствии с Законом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исключена Законом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373" w:id="372"/>
    <w:p>
      <w:pPr>
        <w:spacing w:after="0"/>
        <w:ind w:left="0"/>
        <w:jc w:val="left"/>
      </w:pPr>
      <w:r>
        <w:rPr>
          <w:rFonts w:ascii="Times New Roman"/>
          <w:b/>
          <w:i w:val="false"/>
          <w:color w:val="000000"/>
        </w:rPr>
        <w:t xml:space="preserve"> Статья 23-4. Права и обязанности сотрудников органов внутренних дел Республики Казахстан при проведении проверки</w:t>
      </w:r>
    </w:p>
    <w:bookmarkEnd w:id="372"/>
    <w:bookmarkStart w:name="z374" w:id="373"/>
    <w:p>
      <w:pPr>
        <w:spacing w:after="0"/>
        <w:ind w:left="0"/>
        <w:jc w:val="both"/>
      </w:pPr>
      <w:r>
        <w:rPr>
          <w:rFonts w:ascii="Times New Roman"/>
          <w:b w:val="false"/>
          <w:i w:val="false"/>
          <w:color w:val="000000"/>
          <w:sz w:val="28"/>
        </w:rPr>
        <w:t>
      1. Сотрудник (сотрудники) органов внутренних дел Республики Казахстан при проведении проверки имеет право:</w:t>
      </w:r>
    </w:p>
    <w:bookmarkEnd w:id="373"/>
    <w:bookmarkStart w:name="z375" w:id="374"/>
    <w:p>
      <w:pPr>
        <w:spacing w:after="0"/>
        <w:ind w:left="0"/>
        <w:jc w:val="both"/>
      </w:pPr>
      <w:r>
        <w:rPr>
          <w:rFonts w:ascii="Times New Roman"/>
          <w:b w:val="false"/>
          <w:i w:val="false"/>
          <w:color w:val="000000"/>
          <w:sz w:val="28"/>
        </w:rPr>
        <w:t>
      1) беспрепятственного доступа на территорию и в помещения субъекта (объекта) контроля при предъявлении документов, указанных в пункте 7 статьи 23-2 настоящего Закона;</w:t>
      </w:r>
    </w:p>
    <w:bookmarkEnd w:id="374"/>
    <w:bookmarkStart w:name="z376" w:id="375"/>
    <w:p>
      <w:pPr>
        <w:spacing w:after="0"/>
        <w:ind w:left="0"/>
        <w:jc w:val="both"/>
      </w:pPr>
      <w:r>
        <w:rPr>
          <w:rFonts w:ascii="Times New Roman"/>
          <w:b w:val="false"/>
          <w:i w:val="false"/>
          <w:color w:val="000000"/>
          <w:sz w:val="28"/>
        </w:rPr>
        <w:t>
      2) получать материалы и сведения на бумажных и (или) электронных носителях либо их копии для приобщения к акту о результатах проверки, а также доступ к инженерно-техническим средствам защиты, информационным системам и автоматизированным базам данных в соответствии с предметом проверки;</w:t>
      </w:r>
    </w:p>
    <w:bookmarkEnd w:id="375"/>
    <w:bookmarkStart w:name="z377" w:id="376"/>
    <w:p>
      <w:pPr>
        <w:spacing w:after="0"/>
        <w:ind w:left="0"/>
        <w:jc w:val="both"/>
      </w:pPr>
      <w:r>
        <w:rPr>
          <w:rFonts w:ascii="Times New Roman"/>
          <w:b w:val="false"/>
          <w:i w:val="false"/>
          <w:color w:val="000000"/>
          <w:sz w:val="28"/>
        </w:rPr>
        <w:t>
      3) привлекать специалистов, консультантов и экспертов государственных органов и организаций в соответствии с назначением объекта контроля по согласованию с соответствующими государственными органами;</w:t>
      </w:r>
    </w:p>
    <w:bookmarkEnd w:id="376"/>
    <w:bookmarkStart w:name="z378" w:id="377"/>
    <w:p>
      <w:pPr>
        <w:spacing w:after="0"/>
        <w:ind w:left="0"/>
        <w:jc w:val="both"/>
      </w:pPr>
      <w:r>
        <w:rPr>
          <w:rFonts w:ascii="Times New Roman"/>
          <w:b w:val="false"/>
          <w:i w:val="false"/>
          <w:color w:val="000000"/>
          <w:sz w:val="28"/>
        </w:rPr>
        <w:t>
      4) осуществлять аудио-, фото- и видеосъемку.</w:t>
      </w:r>
    </w:p>
    <w:bookmarkEnd w:id="377"/>
    <w:bookmarkStart w:name="z379" w:id="378"/>
    <w:p>
      <w:pPr>
        <w:spacing w:after="0"/>
        <w:ind w:left="0"/>
        <w:jc w:val="both"/>
      </w:pPr>
      <w:r>
        <w:rPr>
          <w:rFonts w:ascii="Times New Roman"/>
          <w:b w:val="false"/>
          <w:i w:val="false"/>
          <w:color w:val="000000"/>
          <w:sz w:val="28"/>
        </w:rPr>
        <w:t>
      2. При проведении проверки сотрудник (сотрудники) органов внутренних дел Республики Казахстан не вправе:</w:t>
      </w:r>
    </w:p>
    <w:bookmarkEnd w:id="378"/>
    <w:bookmarkStart w:name="z380" w:id="379"/>
    <w:p>
      <w:pPr>
        <w:spacing w:after="0"/>
        <w:ind w:left="0"/>
        <w:jc w:val="both"/>
      </w:pPr>
      <w:r>
        <w:rPr>
          <w:rFonts w:ascii="Times New Roman"/>
          <w:b w:val="false"/>
          <w:i w:val="false"/>
          <w:color w:val="000000"/>
          <w:sz w:val="28"/>
        </w:rPr>
        <w:t>
      1) проверять выполнение требований, не установленных законодательством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bookmarkEnd w:id="379"/>
    <w:bookmarkStart w:name="z381" w:id="380"/>
    <w:p>
      <w:pPr>
        <w:spacing w:after="0"/>
        <w:ind w:left="0"/>
        <w:jc w:val="both"/>
      </w:pPr>
      <w:r>
        <w:rPr>
          <w:rFonts w:ascii="Times New Roman"/>
          <w:b w:val="false"/>
          <w:i w:val="false"/>
          <w:color w:val="000000"/>
          <w:sz w:val="28"/>
        </w:rPr>
        <w:t>
      2) требовать представления материалов и сведений, если они не относятся к предмету проверки;</w:t>
      </w:r>
    </w:p>
    <w:bookmarkEnd w:id="380"/>
    <w:bookmarkStart w:name="z382" w:id="381"/>
    <w:p>
      <w:pPr>
        <w:spacing w:after="0"/>
        <w:ind w:left="0"/>
        <w:jc w:val="both"/>
      </w:pPr>
      <w:r>
        <w:rPr>
          <w:rFonts w:ascii="Times New Roman"/>
          <w:b w:val="false"/>
          <w:i w:val="false"/>
          <w:color w:val="000000"/>
          <w:sz w:val="28"/>
        </w:rPr>
        <w:t>
      3) изымать инженерно-технические средства защиты (их элементы, носители информации) без оформления протокола об изъятии;</w:t>
      </w:r>
    </w:p>
    <w:bookmarkEnd w:id="381"/>
    <w:bookmarkStart w:name="z383" w:id="382"/>
    <w:p>
      <w:pPr>
        <w:spacing w:after="0"/>
        <w:ind w:left="0"/>
        <w:jc w:val="both"/>
      </w:pPr>
      <w:r>
        <w:rPr>
          <w:rFonts w:ascii="Times New Roman"/>
          <w:b w:val="false"/>
          <w:i w:val="false"/>
          <w:color w:val="000000"/>
          <w:sz w:val="28"/>
        </w:rPr>
        <w:t>
      4) превышать установленный срок проведения проверки;</w:t>
      </w:r>
    </w:p>
    <w:bookmarkEnd w:id="382"/>
    <w:bookmarkStart w:name="z384" w:id="383"/>
    <w:p>
      <w:pPr>
        <w:spacing w:after="0"/>
        <w:ind w:left="0"/>
        <w:jc w:val="both"/>
      </w:pPr>
      <w:r>
        <w:rPr>
          <w:rFonts w:ascii="Times New Roman"/>
          <w:b w:val="false"/>
          <w:i w:val="false"/>
          <w:color w:val="000000"/>
          <w:sz w:val="28"/>
        </w:rPr>
        <w:t>
      5) проводить в соответствии с предметом проверки мероприятия, носящие затратный характер, за счет субъекта контроля;</w:t>
      </w:r>
    </w:p>
    <w:bookmarkEnd w:id="383"/>
    <w:bookmarkStart w:name="z385" w:id="384"/>
    <w:p>
      <w:pPr>
        <w:spacing w:after="0"/>
        <w:ind w:left="0"/>
        <w:jc w:val="both"/>
      </w:pPr>
      <w:r>
        <w:rPr>
          <w:rFonts w:ascii="Times New Roman"/>
          <w:b w:val="false"/>
          <w:i w:val="false"/>
          <w:color w:val="000000"/>
          <w:sz w:val="28"/>
        </w:rPr>
        <w:t>
      6) разглашать и (или) распространять информацию, полученную в результате проведения проверки,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384"/>
    <w:bookmarkStart w:name="z386" w:id="385"/>
    <w:p>
      <w:pPr>
        <w:spacing w:after="0"/>
        <w:ind w:left="0"/>
        <w:jc w:val="both"/>
      </w:pPr>
      <w:r>
        <w:rPr>
          <w:rFonts w:ascii="Times New Roman"/>
          <w:b w:val="false"/>
          <w:i w:val="false"/>
          <w:color w:val="000000"/>
          <w:sz w:val="28"/>
        </w:rPr>
        <w:t>
      3. Сотрудник (сотрудники) органов внутренних дел Республики Казахстан при проведении проверки обязан:</w:t>
      </w:r>
    </w:p>
    <w:bookmarkEnd w:id="385"/>
    <w:bookmarkStart w:name="z387" w:id="386"/>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субъектов контроля;</w:t>
      </w:r>
    </w:p>
    <w:bookmarkEnd w:id="386"/>
    <w:bookmarkStart w:name="z388" w:id="387"/>
    <w:p>
      <w:pPr>
        <w:spacing w:after="0"/>
        <w:ind w:left="0"/>
        <w:jc w:val="both"/>
      </w:pPr>
      <w:r>
        <w:rPr>
          <w:rFonts w:ascii="Times New Roman"/>
          <w:b w:val="false"/>
          <w:i w:val="false"/>
          <w:color w:val="000000"/>
          <w:sz w:val="28"/>
        </w:rPr>
        <w:t>
      2) проводить проверки на основании и в соответствии с порядком, определяемым настоящим Законом;</w:t>
      </w:r>
    </w:p>
    <w:bookmarkEnd w:id="387"/>
    <w:bookmarkStart w:name="z389" w:id="388"/>
    <w:p>
      <w:pPr>
        <w:spacing w:after="0"/>
        <w:ind w:left="0"/>
        <w:jc w:val="both"/>
      </w:pPr>
      <w:r>
        <w:rPr>
          <w:rFonts w:ascii="Times New Roman"/>
          <w:b w:val="false"/>
          <w:i w:val="false"/>
          <w:color w:val="000000"/>
          <w:sz w:val="28"/>
        </w:rPr>
        <w:t>
      3) не препятствовать установленному режиму работы субъекта (объекта) контроля в период проведения проверки;</w:t>
      </w:r>
    </w:p>
    <w:bookmarkEnd w:id="388"/>
    <w:bookmarkStart w:name="z390" w:id="389"/>
    <w:p>
      <w:pPr>
        <w:spacing w:after="0"/>
        <w:ind w:left="0"/>
        <w:jc w:val="both"/>
      </w:pPr>
      <w:r>
        <w:rPr>
          <w:rFonts w:ascii="Times New Roman"/>
          <w:b w:val="false"/>
          <w:i w:val="false"/>
          <w:color w:val="000000"/>
          <w:sz w:val="28"/>
        </w:rPr>
        <w:t>
      4) не препятствовать субъекту контроля или его уполномоченному лицу присутствовать при проведении проверки, давать разъяснения по вопросам, относящимся к предмету проверки;</w:t>
      </w:r>
    </w:p>
    <w:bookmarkEnd w:id="389"/>
    <w:bookmarkStart w:name="z391" w:id="390"/>
    <w:p>
      <w:pPr>
        <w:spacing w:after="0"/>
        <w:ind w:left="0"/>
        <w:jc w:val="both"/>
      </w:pPr>
      <w:r>
        <w:rPr>
          <w:rFonts w:ascii="Times New Roman"/>
          <w:b w:val="false"/>
          <w:i w:val="false"/>
          <w:color w:val="000000"/>
          <w:sz w:val="28"/>
        </w:rPr>
        <w:t>
      5) предоставлять субъекту контроля необходимую информацию, относящуюся к предмету проверки, при ее проведении;</w:t>
      </w:r>
    </w:p>
    <w:bookmarkEnd w:id="390"/>
    <w:bookmarkStart w:name="z392" w:id="391"/>
    <w:p>
      <w:pPr>
        <w:spacing w:after="0"/>
        <w:ind w:left="0"/>
        <w:jc w:val="both"/>
      </w:pPr>
      <w:r>
        <w:rPr>
          <w:rFonts w:ascii="Times New Roman"/>
          <w:b w:val="false"/>
          <w:i w:val="false"/>
          <w:color w:val="000000"/>
          <w:sz w:val="28"/>
        </w:rPr>
        <w:t>
      6) обеспечить сохранность материалов и сведений, полученных в результате проведения проверки.</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23-4 в соответствии с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10" w:id="392"/>
    <w:p>
      <w:pPr>
        <w:spacing w:after="0"/>
        <w:ind w:left="0"/>
        <w:jc w:val="left"/>
      </w:pPr>
      <w:r>
        <w:rPr>
          <w:rFonts w:ascii="Times New Roman"/>
          <w:b/>
          <w:i w:val="false"/>
          <w:color w:val="000000"/>
        </w:rPr>
        <w:t xml:space="preserve"> Статья 23-5. Права и обязанности субъекта контроля или его уполномоченного лица при проведении проверки</w:t>
      </w:r>
    </w:p>
    <w:bookmarkEnd w:id="392"/>
    <w:bookmarkStart w:name="z393" w:id="393"/>
    <w:p>
      <w:pPr>
        <w:spacing w:after="0"/>
        <w:ind w:left="0"/>
        <w:jc w:val="both"/>
      </w:pPr>
      <w:r>
        <w:rPr>
          <w:rFonts w:ascii="Times New Roman"/>
          <w:b w:val="false"/>
          <w:i w:val="false"/>
          <w:color w:val="000000"/>
          <w:sz w:val="28"/>
        </w:rPr>
        <w:t>
      1. Субъект контроля или его уполномоченное лицо при осуществлении проверки вправе:</w:t>
      </w:r>
    </w:p>
    <w:bookmarkEnd w:id="393"/>
    <w:bookmarkStart w:name="z394" w:id="394"/>
    <w:p>
      <w:pPr>
        <w:spacing w:after="0"/>
        <w:ind w:left="0"/>
        <w:jc w:val="both"/>
      </w:pPr>
      <w:r>
        <w:rPr>
          <w:rFonts w:ascii="Times New Roman"/>
          <w:b w:val="false"/>
          <w:i w:val="false"/>
          <w:color w:val="000000"/>
          <w:sz w:val="28"/>
        </w:rPr>
        <w:t>
      1) не допускать сотрудника (сотрудников) органов внутренних дел Республики Казахстан, прибывшего (прибывших) для проведения проверки на объект контроля, в случаях:</w:t>
      </w:r>
    </w:p>
    <w:bookmarkEnd w:id="394"/>
    <w:bookmarkStart w:name="z395" w:id="395"/>
    <w:p>
      <w:pPr>
        <w:spacing w:after="0"/>
        <w:ind w:left="0"/>
        <w:jc w:val="both"/>
      </w:pPr>
      <w:r>
        <w:rPr>
          <w:rFonts w:ascii="Times New Roman"/>
          <w:b w:val="false"/>
          <w:i w:val="false"/>
          <w:color w:val="000000"/>
          <w:sz w:val="28"/>
        </w:rPr>
        <w:t xml:space="preserve">
      отсутствия документов, предусмотренных пунктом 7 статьи 23-2 настоящего Закона; </w:t>
      </w:r>
    </w:p>
    <w:bookmarkEnd w:id="395"/>
    <w:bookmarkStart w:name="z396" w:id="396"/>
    <w:p>
      <w:pPr>
        <w:spacing w:after="0"/>
        <w:ind w:left="0"/>
        <w:jc w:val="both"/>
      </w:pPr>
      <w:r>
        <w:rPr>
          <w:rFonts w:ascii="Times New Roman"/>
          <w:b w:val="false"/>
          <w:i w:val="false"/>
          <w:color w:val="000000"/>
          <w:sz w:val="28"/>
        </w:rPr>
        <w:t>
      истечения срока проверки, указанного в акте о назначении проверки, либо срока, указанного в дополнительном акте о продлении проверки в случае продления проверки;</w:t>
      </w:r>
    </w:p>
    <w:bookmarkEnd w:id="396"/>
    <w:bookmarkStart w:name="z397" w:id="397"/>
    <w:p>
      <w:pPr>
        <w:spacing w:after="0"/>
        <w:ind w:left="0"/>
        <w:jc w:val="both"/>
      </w:pPr>
      <w:r>
        <w:rPr>
          <w:rFonts w:ascii="Times New Roman"/>
          <w:b w:val="false"/>
          <w:i w:val="false"/>
          <w:color w:val="000000"/>
          <w:sz w:val="28"/>
        </w:rPr>
        <w:t>
      2) не представлять материалы и сведения, если они не относятся к предмету проверки;</w:t>
      </w:r>
    </w:p>
    <w:bookmarkEnd w:id="397"/>
    <w:bookmarkStart w:name="z398" w:id="398"/>
    <w:p>
      <w:pPr>
        <w:spacing w:after="0"/>
        <w:ind w:left="0"/>
        <w:jc w:val="both"/>
      </w:pPr>
      <w:r>
        <w:rPr>
          <w:rFonts w:ascii="Times New Roman"/>
          <w:b w:val="false"/>
          <w:i w:val="false"/>
          <w:color w:val="000000"/>
          <w:sz w:val="28"/>
        </w:rPr>
        <w:t>
      3) обжаловать акт о назначении проверки, акт о результатах проверки, предписание об устранении выявленных нарушений и действия (бездействие) сотрудника (сотрудников) органов внутренних дел Республики Казахстан в порядке, определяемом законодательством Республики Казахстан;</w:t>
      </w:r>
    </w:p>
    <w:bookmarkEnd w:id="398"/>
    <w:bookmarkStart w:name="z399" w:id="399"/>
    <w:p>
      <w:pPr>
        <w:spacing w:after="0"/>
        <w:ind w:left="0"/>
        <w:jc w:val="both"/>
      </w:pPr>
      <w:r>
        <w:rPr>
          <w:rFonts w:ascii="Times New Roman"/>
          <w:b w:val="false"/>
          <w:i w:val="false"/>
          <w:color w:val="000000"/>
          <w:sz w:val="28"/>
        </w:rPr>
        <w:t>
      4) не исполнять не предусмотренные законами Республики Казахстан требования сотрудника (сотрудников) органов внутренних дел Республики Казахстан, ограничивающие деятельность субъектов (объектов) контроля;</w:t>
      </w:r>
    </w:p>
    <w:bookmarkEnd w:id="399"/>
    <w:bookmarkStart w:name="z400" w:id="400"/>
    <w:p>
      <w:pPr>
        <w:spacing w:after="0"/>
        <w:ind w:left="0"/>
        <w:jc w:val="both"/>
      </w:pPr>
      <w:r>
        <w:rPr>
          <w:rFonts w:ascii="Times New Roman"/>
          <w:b w:val="false"/>
          <w:i w:val="false"/>
          <w:color w:val="000000"/>
          <w:sz w:val="28"/>
        </w:rPr>
        <w:t>
      5) фиксировать процесс осуществления проверки, отдельные действия сотрудника (сотрудников) органов внутренних дел Республики Казахстан, привлекаемых специалистов, консультантов и экспертов государственных органов и организаций с помощью средств аудио-, фото- и видеотехники, не создавая препятствий их деятельности, без права свободного распространения полученной информации, в том числе в средствах массовой информации и Интернете;</w:t>
      </w:r>
    </w:p>
    <w:bookmarkEnd w:id="400"/>
    <w:bookmarkStart w:name="z401" w:id="401"/>
    <w:p>
      <w:pPr>
        <w:spacing w:after="0"/>
        <w:ind w:left="0"/>
        <w:jc w:val="both"/>
      </w:pPr>
      <w:r>
        <w:rPr>
          <w:rFonts w:ascii="Times New Roman"/>
          <w:b w:val="false"/>
          <w:i w:val="false"/>
          <w:color w:val="000000"/>
          <w:sz w:val="28"/>
        </w:rPr>
        <w:t>
      6) привлекать третьих лиц к проводимой проверке в целях представления своих прав и законных интересов.</w:t>
      </w:r>
    </w:p>
    <w:bookmarkEnd w:id="401"/>
    <w:bookmarkStart w:name="z402" w:id="402"/>
    <w:p>
      <w:pPr>
        <w:spacing w:after="0"/>
        <w:ind w:left="0"/>
        <w:jc w:val="both"/>
      </w:pPr>
      <w:r>
        <w:rPr>
          <w:rFonts w:ascii="Times New Roman"/>
          <w:b w:val="false"/>
          <w:i w:val="false"/>
          <w:color w:val="000000"/>
          <w:sz w:val="28"/>
        </w:rPr>
        <w:t>
      2. Субъект контроля или его уполномоченное лицо при проведении проверки обязаны:</w:t>
      </w:r>
    </w:p>
    <w:bookmarkEnd w:id="402"/>
    <w:bookmarkStart w:name="z403" w:id="403"/>
    <w:p>
      <w:pPr>
        <w:spacing w:after="0"/>
        <w:ind w:left="0"/>
        <w:jc w:val="both"/>
      </w:pPr>
      <w:r>
        <w:rPr>
          <w:rFonts w:ascii="Times New Roman"/>
          <w:b w:val="false"/>
          <w:i w:val="false"/>
          <w:color w:val="000000"/>
          <w:sz w:val="28"/>
        </w:rPr>
        <w:t xml:space="preserve">
      1) обеспечить беспрепятственный доступ на территорию и в помещения субъекта (объекта) контроля сотруднику (сотрудникам) органов внутренних дел Республики Казахстан при предъявлении документов, указанных в пункте 7 статьи 23-2 настоящего Закона, а также специалистам, консультантам и экспертам государственных органов и организаций, привлекаемым для проведения проверки; </w:t>
      </w:r>
    </w:p>
    <w:bookmarkEnd w:id="403"/>
    <w:bookmarkStart w:name="z404" w:id="404"/>
    <w:p>
      <w:pPr>
        <w:spacing w:after="0"/>
        <w:ind w:left="0"/>
        <w:jc w:val="both"/>
      </w:pPr>
      <w:r>
        <w:rPr>
          <w:rFonts w:ascii="Times New Roman"/>
          <w:b w:val="false"/>
          <w:i w:val="false"/>
          <w:color w:val="000000"/>
          <w:sz w:val="28"/>
        </w:rPr>
        <w:t>
      2) обеспечить безопасность сотрудника (сотрудников) органов внутренних дел Республики Казахстан, прибывшего (прибывших) для проведения проверки, а также специалистов, консультантов и экспертов, привлекаемых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bookmarkEnd w:id="404"/>
    <w:bookmarkStart w:name="z405" w:id="405"/>
    <w:p>
      <w:pPr>
        <w:spacing w:after="0"/>
        <w:ind w:left="0"/>
        <w:jc w:val="both"/>
      </w:pPr>
      <w:r>
        <w:rPr>
          <w:rFonts w:ascii="Times New Roman"/>
          <w:b w:val="false"/>
          <w:i w:val="false"/>
          <w:color w:val="000000"/>
          <w:sz w:val="28"/>
        </w:rPr>
        <w:t>
      3) представлять сотруднику (сотрудникам) органов внутренних дел Республики Казахстан материалы и сведения на бумажных и (или) электронных носителях либо их копии для приобщения к акту о результатах проверки и предписанию об устранении выявленных нарушений, а также доступ к инженерно-техническим средствам защиты объектов, уязвимых в террористическом отношении, в том числе к информационным системам и автоматизированным базам данных, в соответствии с предметом проверки;</w:t>
      </w:r>
    </w:p>
    <w:bookmarkEnd w:id="405"/>
    <w:bookmarkStart w:name="z406" w:id="406"/>
    <w:p>
      <w:pPr>
        <w:spacing w:after="0"/>
        <w:ind w:left="0"/>
        <w:jc w:val="both"/>
      </w:pPr>
      <w:r>
        <w:rPr>
          <w:rFonts w:ascii="Times New Roman"/>
          <w:b w:val="false"/>
          <w:i w:val="false"/>
          <w:color w:val="000000"/>
          <w:sz w:val="28"/>
        </w:rPr>
        <w:t>
      4) сделать отметку о получении на втором экземпляре акта о назначении проверки;</w:t>
      </w:r>
    </w:p>
    <w:bookmarkEnd w:id="406"/>
    <w:bookmarkStart w:name="z407" w:id="407"/>
    <w:p>
      <w:pPr>
        <w:spacing w:after="0"/>
        <w:ind w:left="0"/>
        <w:jc w:val="both"/>
      </w:pPr>
      <w:r>
        <w:rPr>
          <w:rFonts w:ascii="Times New Roman"/>
          <w:b w:val="false"/>
          <w:i w:val="false"/>
          <w:color w:val="000000"/>
          <w:sz w:val="28"/>
        </w:rPr>
        <w:t>
      5) сделать отметку о получении на втором экземпляре акта о результатах проверки в день окончания проверки и во втором экземпляре предписания об устранении выявленных нарушений при его получении;</w:t>
      </w:r>
    </w:p>
    <w:bookmarkEnd w:id="407"/>
    <w:bookmarkStart w:name="z408" w:id="408"/>
    <w:p>
      <w:pPr>
        <w:spacing w:after="0"/>
        <w:ind w:left="0"/>
        <w:jc w:val="both"/>
      </w:pPr>
      <w:r>
        <w:rPr>
          <w:rFonts w:ascii="Times New Roman"/>
          <w:b w:val="false"/>
          <w:i w:val="false"/>
          <w:color w:val="000000"/>
          <w:sz w:val="28"/>
        </w:rPr>
        <w:t>
      6) не допускать внесения изменений и дополнений в материалы, а также изменений в конфигурацию и характеристики инженерно-технических средств, информационных систем и автоматизированных баз данных, относящиеся к предмету проверки в период проведения проверки;</w:t>
      </w:r>
    </w:p>
    <w:bookmarkEnd w:id="408"/>
    <w:bookmarkStart w:name="z409" w:id="409"/>
    <w:p>
      <w:pPr>
        <w:spacing w:after="0"/>
        <w:ind w:left="0"/>
        <w:jc w:val="both"/>
      </w:pPr>
      <w:r>
        <w:rPr>
          <w:rFonts w:ascii="Times New Roman"/>
          <w:b w:val="false"/>
          <w:i w:val="false"/>
          <w:color w:val="000000"/>
          <w:sz w:val="28"/>
        </w:rPr>
        <w:t>
      7) исполнять предписание об устранении выявленных нарушений.</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23-5 в соответствии с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2" w:id="410"/>
    <w:p>
      <w:pPr>
        <w:spacing w:after="0"/>
        <w:ind w:left="0"/>
        <w:jc w:val="left"/>
      </w:pPr>
      <w:r>
        <w:rPr>
          <w:rFonts w:ascii="Times New Roman"/>
          <w:b/>
          <w:i w:val="false"/>
          <w:color w:val="000000"/>
        </w:rPr>
        <w:t xml:space="preserve"> Статья 24. Надзор за соблюдением законности в сфере противодействия терроризму</w:t>
      </w:r>
    </w:p>
    <w:bookmarkEnd w:id="410"/>
    <w:bookmarkStart w:name="z196" w:id="411"/>
    <w:p>
      <w:pPr>
        <w:spacing w:after="0"/>
        <w:ind w:left="0"/>
        <w:jc w:val="both"/>
      </w:pPr>
      <w:r>
        <w:rPr>
          <w:rFonts w:ascii="Times New Roman"/>
          <w:b w:val="false"/>
          <w:i w:val="false"/>
          <w:color w:val="000000"/>
          <w:sz w:val="28"/>
        </w:rPr>
        <w:t>
      Высший надзор за соблюдением законности при осуществлении деятельности в сфере противодействия терроризму осуществляют Генеральный Прокурор Республики Казахстан и подчиненные ему прокуроры.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