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55d3" w14:textId="0965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социальных гарантиях граждан Республики Казахстан и Российской Федерации, проживающих и/или работающих на комплексе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1999 года № 423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Российской Федерации о социальных гарантиях граждан Республики Казахстан и Российской Федерации, проживающих и/или работающих на комплексе "Байконур", совершенное в Алматы 12 октября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и Правительством Российской Федерации о социальных гарантиях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граждан Республики Казахстан и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проживающих и/или работающих на комплексе "Байконур"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</w:t>
      </w:r>
      <w:r>
        <w:rPr>
          <w:rFonts w:ascii="Times New Roman"/>
          <w:b w:val="false"/>
          <w:i w:val="false"/>
          <w:color w:val="ff0000"/>
          <w:sz w:val="28"/>
        </w:rPr>
        <w:t xml:space="preserve">*(Вступило в силу 20 февраля 2001 года - Бюллетень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договоров РК, 2002 г., № 1, ст. 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именуемые в дальнейшем Сторонами, руководствуясь Соглашением между Республикой Казахстан и Российской Федерацией об основных принципах и условиях использования космодрома "Байконур" от 28 марта 1994 года, Договором аренды комплекса "Байконур" между Правительством Республики Казахстан и Правительством Российской Федерации от 10 декабря 1994 года, Соглашением между Республикой Казахстан и Российской Федерацией о статусе города Байконур, порядке формирования и статусе его органов исполнительной власти от 25 декабря 1995 года, принимая во внимание международные договоры по социальным проблемам, участниками которых являются Республика Казахстан и Российская Федерация, согласились о нижеследующем: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Соглашение определяет основные направления и условия взаимодействия Сторон по вопросам обеспечения социальных гарантий граждан Республики Казахстан и Российской Федерации, проживающих и/или работающих на комплексе "Байконур".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целей настоящего Соглашения термин "полномочный орган Стороны"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Казахстанской Стороны - Министерство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Российской Стороны - Министерство труда и социального развития Российской Федерации.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Социальные гарантии граждан Республики Казахстан, проживающих и/или работающих на комплексе "Байконур", обеспечиваются в соответствии с законодательством Республики Казахстан, если иное не предусмотрено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Социальные гарантии граждан Российской Федерации, проживающих и/или работающих на комплексе "Байконур", обеспечиваются в соответствии с законодательством Российской Федерации, если иное не предусмотрено настоящим Соглашением.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Социальные гарантии граждан Республики Казахстан, проживающих и/или работающих на комплексе "Байконур", пострадавших от экологического бедствия в зоне Приаралья, обеспечиваются Казахстанской Стороной в соответствии с законодательством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 медико-социальной экспертизы для граждан Республики Казахстан и Российской Федерации, проживающих и/или работающих на комплексе "Байконур", возлагается на учреждение медико-социальной экспертизы при администрации г. Байконур.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Медико-социальная экспертиза для граждан Республики Казахстан и Российской Федерации, работающих на комплексе "Байконур", осуществляется в соответствии с законодательством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Медико-социальная экспертиза для граждан Республики Казахстан, проживающих и не работающих на комплексе "Байконур",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Медико-социальная экспертиза для граждан Российской Федерации, проживающих и не работающих на комплексе "Байконур", осуществляется в соответствии с законодательством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прав граждан Республики Казахстан, работающих на комплексе "Байконур", а также граждан Российской Федерации, проживающих и/или работающих на комплексе "Байконур", на обжалование решений учреждения медико-социальной экспертизы осуществляется Российской Стороной в соответствии с законодательством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прав граждан Республики Казахстан, проживающих и не работающих на комплексе "Байконур", на обжалование решений учреждения медико-социальной экспертизы осуществляется Казахстанской Стороной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работы по содействию занятости граждан Республики Казахстан и Российской Федерации, проживающих на комплексе "Байконур", создается территориальный орган Министерства труда и социального развития Российской Федерации по вопросам занятости в г. Байконур.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вышеназванного территориального органа Минтруда России с соответствующим территориальным органом Республики Казахстан по трудоустройству граждан Республики Казахстан и Российской Федерации, признанных в установленном порядке безработными, определяется отдельным Соглашением между полномочными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социальное страхование граждан Республики Казахстан и Российской Федерации, работающих в организациях, расположенных на комплексе "Байконур" и зарегистрированных в органах Фонда социального страхования Российской Федерации, а в соответствующих случаях и членов их семей, осуществляется в соответствии с законодательством Российской Федерации за счет средств Фонда социального страхования Российской Федерации, если иное не предусмотрено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обеспечение граждан Республики Казахстан и Российской Федерации, проживающих и/или работающих на комплексе "Байконур", осуществляется в соответствии с подписанным 20 апреля 1995 г. Соглашением между Министерством здравоохранения Республики Казахстан, администрацией г. Ленинска и Министерством здравоохранения и медицинской промышленности Российской Федерации, Министерством обороны Российской Федерации (Военно-космические силы), Российским космическим агентством "О порядке медицинского обслуживания персонала комплекса "Байконур" и других жителей г. Ленинска в условиях аренды Российской Федерацией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обеспечение социальных гарантий граждан Республики Казахстан и Российской Федерации, проживающих и/или работающих на комплексе "Байконур", определяется отдельным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положений настоящего Соглашения полномочные органы Сторон непосредственно взаимодействуют друг с другом, а также, при необходимости, с администрацией г. Байконур.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надлежащих случаях полномочные органы Сторон в пределах их компетенции обеспечивают реализацию положений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относительно толкования и применения настоящего Соглашения разрешаются путем консультаций и переговоров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период действия Договора аренды комплекса "Байконур", однако оно остается в силе до истечения шести месяцев со дня получения одной из Сторон по дипломатическим каналам письменного уведомления другой Стороны о намерении прекратить действие настоящего Соглашения.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взаимному согласию Стороны могут вносить в настоящее Соглашение изменения и дополнения.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Алматы 12 октября 1998 г. в двух экземплярах, каждый на казахском и русском языках, причем оба текста имеют одинаковую силу.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