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224dc" w14:textId="54224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Указ Президента Республики Казахстан, имеющий силу Закона, "O таможенном деле в Республике Казахстан"</w:t>
      </w:r>
    </w:p>
    <w:p>
      <w:pPr>
        <w:spacing w:after="0"/>
        <w:ind w:left="0"/>
        <w:jc w:val="both"/>
      </w:pPr>
      <w:r>
        <w:rPr>
          <w:rFonts w:ascii="Times New Roman"/>
          <w:b w:val="false"/>
          <w:i w:val="false"/>
          <w:color w:val="000000"/>
          <w:sz w:val="28"/>
        </w:rPr>
        <w:t>Закон Республики Казахстан от 16 июля 1999 года № 426-I</w:t>
      </w:r>
    </w:p>
    <w:p>
      <w:pPr>
        <w:spacing w:after="0"/>
        <w:ind w:left="0"/>
        <w:jc w:val="left"/>
      </w:pPr>
      <w:r>
        <w:rPr>
          <w:rFonts w:ascii="Times New Roman"/>
          <w:b w:val="false"/>
          <w:i w:val="false"/>
          <w:color w:val="000000"/>
          <w:sz w:val="28"/>
        </w:rPr>
        <w:t>
</w:t>
      </w:r>
      <w:r>
        <w:rPr>
          <w:rFonts w:ascii="Times New Roman"/>
          <w:b w:val="false"/>
          <w:i w:val="false"/>
          <w:color w:val="000000"/>
          <w:sz w:val="28"/>
        </w:rPr>
        <w:t>
          Статья 1. Внести в Указ Президента Республики Казахстан, имеющий силу 
Закона, от 20 июля 1995 г. № 2368  
</w:t>
      </w:r>
      <w:r>
        <w:rPr>
          <w:rFonts w:ascii="Times New Roman"/>
          <w:b w:val="false"/>
          <w:i w:val="false"/>
          <w:color w:val="000000"/>
          <w:sz w:val="28"/>
        </w:rPr>
        <w:t xml:space="preserve"> Z952368_ </w:t>
      </w:r>
      <w:r>
        <w:rPr>
          <w:rFonts w:ascii="Times New Roman"/>
          <w:b w:val="false"/>
          <w:i w:val="false"/>
          <w:color w:val="000000"/>
          <w:sz w:val="28"/>
        </w:rPr>
        <w:t>
  "O таможенном деле в Республике 
Казахстан" (Ведомости Верховного Совета Республики Казахстан, 1995 г., № 
13, 23, ст. 152; Ведомости Парламента Республики Казахстан, 1996 г., № 1, 
ст. 180; № 18, ст.367; 1997 г., № 11, ст.144; № 12, ст.189; № 22, ст.333; 
</w:t>
      </w:r>
      <w:r>
        <w:rPr>
          <w:rFonts w:ascii="Times New Roman"/>
          <w:b w:val="false"/>
          <w:i w:val="false"/>
          <w:color w:val="000000"/>
          <w:sz w:val="28"/>
        </w:rPr>
        <w:t>
</w:t>
      </w:r>
    </w:p>
    <w:p>
      <w:pPr>
        <w:spacing w:after="0"/>
        <w:ind w:left="0"/>
        <w:jc w:val="left"/>
      </w:pPr>
      <w:r>
        <w:rPr>
          <w:rFonts w:ascii="Times New Roman"/>
          <w:b w:val="false"/>
          <w:i w:val="false"/>
          <w:color w:val="000000"/>
          <w:sz w:val="28"/>
        </w:rPr>
        <w:t>
1998 г., № 4, ст.46; Закон Республики Казахстан от 22 декабря 1998 г. "О 
внесении изменений в некоторые законодательные акты Республики Казахстан 
по вопросам финансирования государственных учреждений"  
</w:t>
      </w:r>
      <w:r>
        <w:rPr>
          <w:rFonts w:ascii="Times New Roman"/>
          <w:b w:val="false"/>
          <w:i w:val="false"/>
          <w:color w:val="000000"/>
          <w:sz w:val="28"/>
        </w:rPr>
        <w:t xml:space="preserve"> Z980327_ </w:t>
      </w:r>
      <w:r>
        <w:rPr>
          <w:rFonts w:ascii="Times New Roman"/>
          <w:b w:val="false"/>
          <w:i w:val="false"/>
          <w:color w:val="000000"/>
          <w:sz w:val="28"/>
        </w:rPr>
        <w:t>
 , 
опубликованный в газетах "Егемен Казахстан" и "Казахстанская правда" 26 
декабря 1998 г.) следующие изменения и дополнения: 
     1. Заголовок изложить в следующей редакции:
     "Закон Республики Казахстан 
     О таможенном деле в Республике Казахстан".
     2. Преамбулу исключить.
     3. По всему тексту:
     слова "Указ", "Указа", "Указом", "Указе" заменить соответственно     
словами "Закон", "Закона", "Законом", "Законе";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слова "Кабинет Министров", "Кабинета Министров", "Кабинетом 
Министров" заменить соответственно словами "Правительство", 
"Правительства", "Правительством"; 
</w:t>
      </w:r>
      <w:r>
        <w:br/>
      </w:r>
      <w:r>
        <w:rPr>
          <w:rFonts w:ascii="Times New Roman"/>
          <w:b w:val="false"/>
          <w:i w:val="false"/>
          <w:color w:val="000000"/>
          <w:sz w:val="28"/>
        </w:rPr>
        <w:t>
          слова "актами центрального таможенного органа Республики Казахстан" 
заменить словами "нормативными правовыми актами по таможенному делу";
</w:t>
      </w:r>
      <w:r>
        <w:br/>
      </w:r>
      <w:r>
        <w:rPr>
          <w:rFonts w:ascii="Times New Roman"/>
          <w:b w:val="false"/>
          <w:i w:val="false"/>
          <w:color w:val="000000"/>
          <w:sz w:val="28"/>
        </w:rPr>
        <w:t>
          слова "мер экономической политики", "меры экономической политики" 
заменить соответственно словами "мер нетарифного регулирования", "меры 
нетарифного регулирования";
</w:t>
      </w:r>
      <w:r>
        <w:br/>
      </w:r>
      <w:r>
        <w:rPr>
          <w:rFonts w:ascii="Times New Roman"/>
          <w:b w:val="false"/>
          <w:i w:val="false"/>
          <w:color w:val="000000"/>
          <w:sz w:val="28"/>
        </w:rPr>
        <w:t>
          слова "минимальной заработной платы", "минимальных заработных плат", 
"минимальная заработная плата" заменить соответственно словами "месячного 
расчетного показателя", "месячных расчетных показателей", "месячный 
расчетный показатель";
</w:t>
      </w:r>
      <w:r>
        <w:br/>
      </w:r>
      <w:r>
        <w:rPr>
          <w:rFonts w:ascii="Times New Roman"/>
          <w:b w:val="false"/>
          <w:i w:val="false"/>
          <w:color w:val="000000"/>
          <w:sz w:val="28"/>
        </w:rPr>
        <w:t>
          слова "судебными органами", "судебные органы", "судебного органа", 
"судебных органов" заменить соответственно словами "судами", "суды", 
"суда", "судов";
</w:t>
      </w:r>
      <w:r>
        <w:br/>
      </w:r>
      <w:r>
        <w:rPr>
          <w:rFonts w:ascii="Times New Roman"/>
          <w:b w:val="false"/>
          <w:i w:val="false"/>
          <w:color w:val="000000"/>
          <w:sz w:val="28"/>
        </w:rPr>
        <w:t>
          слова "казахстанское лицо", "казахстанские лица", "казахстанским 
лицом", "казахстанским лицам", "казахстанскими лицами" заменить 
соответственно словами "отечественное лицо", "отечественные лица", 
"отечественным лицом", "отечественным лицам", "отечественными лицами";
</w:t>
      </w:r>
      <w:r>
        <w:br/>
      </w:r>
      <w:r>
        <w:rPr>
          <w:rFonts w:ascii="Times New Roman"/>
          <w:b w:val="false"/>
          <w:i w:val="false"/>
          <w:color w:val="000000"/>
          <w:sz w:val="28"/>
        </w:rPr>
        <w:t>
          слова "казахстанский товар", "казахстанские товары", "казахстанских 
товаров" заменить соответственно словами "отечественный товар", 
"отечественные товары", "отечественных товаров".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В статье 3:
</w:t>
      </w:r>
      <w:r>
        <w:br/>
      </w:r>
      <w:r>
        <w:rPr>
          <w:rFonts w:ascii="Times New Roman"/>
          <w:b w:val="false"/>
          <w:i w:val="false"/>
          <w:color w:val="000000"/>
          <w:sz w:val="28"/>
        </w:rPr>
        <w:t>
          1) часть третью исключить;
</w:t>
      </w:r>
      <w:r>
        <w:br/>
      </w:r>
      <w:r>
        <w:rPr>
          <w:rFonts w:ascii="Times New Roman"/>
          <w:b w:val="false"/>
          <w:i w:val="false"/>
          <w:color w:val="000000"/>
          <w:sz w:val="28"/>
        </w:rPr>
        <w:t>
          2) часть четвертую изложить в следующей редакции:
</w:t>
      </w:r>
      <w:r>
        <w:br/>
      </w:r>
      <w:r>
        <w:rPr>
          <w:rFonts w:ascii="Times New Roman"/>
          <w:b w:val="false"/>
          <w:i w:val="false"/>
          <w:color w:val="000000"/>
          <w:sz w:val="28"/>
        </w:rPr>
        <w:t>
          "На таможенной территории Республики Казахстан могут находиться 
ограниченные по периметру свободные таможенные зоны и свободные склады. 
Пределы таможенной территории Республики Казахстан, а также периметры 
свободных таможенных зон и свободных складов являются таможенной 
границей.".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Статьи 5, 6 изложить в следующей редакции:
</w:t>
      </w:r>
      <w:r>
        <w:br/>
      </w:r>
      <w:r>
        <w:rPr>
          <w:rFonts w:ascii="Times New Roman"/>
          <w:b w:val="false"/>
          <w:i w:val="false"/>
          <w:color w:val="000000"/>
          <w:sz w:val="28"/>
        </w:rPr>
        <w:t>
          "Статья 5. Таможенное законодательство 
</w:t>
      </w:r>
      <w:r>
        <w:br/>
      </w:r>
      <w:r>
        <w:rPr>
          <w:rFonts w:ascii="Times New Roman"/>
          <w:b w:val="false"/>
          <w:i w:val="false"/>
          <w:color w:val="000000"/>
          <w:sz w:val="28"/>
        </w:rPr>
        <w:t>
          Таможенное дело в Республике Казахстан регулируется настоящим 
Законом, иными законодательными актами Республики Казахстан и нормативными 
правовыми актами по таможенному делу. 
</w:t>
      </w:r>
      <w:r>
        <w:br/>
      </w:r>
      <w:r>
        <w:rPr>
          <w:rFonts w:ascii="Times New Roman"/>
          <w:b w:val="false"/>
          <w:i w:val="false"/>
          <w:color w:val="000000"/>
          <w:sz w:val="28"/>
        </w:rPr>
        <w:t>
          Положения иных законодательных актов Республики Казахстан, касающиеся 
вопросов таможенного дела, не должны противоречить положениям настоящего 
Закона и применяются в таможенном деле после внесения изменений и 
дополнений в настоящий Закон.
</w:t>
      </w:r>
      <w:r>
        <w:br/>
      </w:r>
      <w:r>
        <w:rPr>
          <w:rFonts w:ascii="Times New Roman"/>
          <w:b w:val="false"/>
          <w:i w:val="false"/>
          <w:color w:val="000000"/>
          <w:sz w:val="28"/>
        </w:rPr>
        <w:t>
          Если международным договором, ратифицированным Республикой Казахстан, 
установлены иные правила, чем те, которые содержатся в таможенном 
законодательстве Республики Казахстан, применяются правила указанного  
договора.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Действие таможенного законодательства во времени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 исключением случаев, предусмотренных настоящим Законом и иными 
законодательными  актами Республики Казахстан, в таможенном деле 
применяются нормативные правовые акты Республики Казахстан, действующие на 
день принятия таможенным органом Республики Казахстан таможенной 
декларации и документов, необходимых для таможенных целей. 
</w:t>
      </w:r>
      <w:r>
        <w:br/>
      </w:r>
      <w:r>
        <w:rPr>
          <w:rFonts w:ascii="Times New Roman"/>
          <w:b w:val="false"/>
          <w:i w:val="false"/>
          <w:color w:val="000000"/>
          <w:sz w:val="28"/>
        </w:rPr>
        <w:t>
          К перемещению товаров и транспортных средств через таможенную границу 
Республики Казахстан с нарушением требований, установленных настоящим 
Законом, применяется таможенное законодательство, действующее на:
</w:t>
      </w:r>
      <w:r>
        <w:br/>
      </w:r>
      <w:r>
        <w:rPr>
          <w:rFonts w:ascii="Times New Roman"/>
          <w:b w:val="false"/>
          <w:i w:val="false"/>
          <w:color w:val="000000"/>
          <w:sz w:val="28"/>
        </w:rPr>
        <w:t>
          день фактического перемещения товаров и транспортных средств через 
</w:t>
      </w:r>
      <w:r>
        <w:rPr>
          <w:rFonts w:ascii="Times New Roman"/>
          <w:b w:val="false"/>
          <w:i w:val="false"/>
          <w:color w:val="000000"/>
          <w:sz w:val="28"/>
        </w:rPr>
        <w:t>
</w:t>
      </w:r>
    </w:p>
    <w:p>
      <w:pPr>
        <w:spacing w:after="0"/>
        <w:ind w:left="0"/>
        <w:jc w:val="left"/>
      </w:pPr>
      <w:r>
        <w:rPr>
          <w:rFonts w:ascii="Times New Roman"/>
          <w:b w:val="false"/>
          <w:i w:val="false"/>
          <w:color w:val="000000"/>
          <w:sz w:val="28"/>
        </w:rPr>
        <w:t>
таможенную границу Республики Казахстан;
     дату обнаружения таможенного правонарушения, если  день фактического 
перемещения установить невозможно.".
     6. В статье 7: 
     1) часть первую дополнить словами "и уполномоченный государственный 
орган по вопросам таможенного дела"; 
     2) часть пятую исключить; 
     3) часть шестую изложить в следующей редакции: 
     "Руководитель центрального таможенного органа Республики Казахстан 
назначается Правительством Республики Казахстан по представлению 
уполномоченного государственного органа по вопросам таможенного дела.".
     7. Статью 8 изложить в следующей редакции:
     "Статья 8. Таможенные органы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Таможенные органы Республики Казахстан, являющиеся 
правоохранительными органами, составляют единую систему, в которую входят:
</w:t>
      </w:r>
      <w:r>
        <w:br/>
      </w:r>
      <w:r>
        <w:rPr>
          <w:rFonts w:ascii="Times New Roman"/>
          <w:b w:val="false"/>
          <w:i w:val="false"/>
          <w:color w:val="000000"/>
          <w:sz w:val="28"/>
        </w:rPr>
        <w:t>
          центральный таможенный орган Республики Казахстан;
</w:t>
      </w:r>
      <w:r>
        <w:br/>
      </w:r>
      <w:r>
        <w:rPr>
          <w:rFonts w:ascii="Times New Roman"/>
          <w:b w:val="false"/>
          <w:i w:val="false"/>
          <w:color w:val="000000"/>
          <w:sz w:val="28"/>
        </w:rPr>
        <w:t>
          таможенные управления;
</w:t>
      </w:r>
      <w:r>
        <w:br/>
      </w:r>
      <w:r>
        <w:rPr>
          <w:rFonts w:ascii="Times New Roman"/>
          <w:b w:val="false"/>
          <w:i w:val="false"/>
          <w:color w:val="000000"/>
          <w:sz w:val="28"/>
        </w:rPr>
        <w:t>
          таможни;
</w:t>
      </w:r>
      <w:r>
        <w:br/>
      </w:r>
      <w:r>
        <w:rPr>
          <w:rFonts w:ascii="Times New Roman"/>
          <w:b w:val="false"/>
          <w:i w:val="false"/>
          <w:color w:val="000000"/>
          <w:sz w:val="28"/>
        </w:rPr>
        <w:t>
          таможенные посты.
</w:t>
      </w:r>
      <w:r>
        <w:br/>
      </w:r>
      <w:r>
        <w:rPr>
          <w:rFonts w:ascii="Times New Roman"/>
          <w:b w:val="false"/>
          <w:i w:val="false"/>
          <w:color w:val="000000"/>
          <w:sz w:val="28"/>
        </w:rPr>
        <w:t>
          Таможенные управления и таможни создаются, реорганизуются и 
ликвидируются по решению Правительства Республики Казахстан и действуют на 
основании Положений, утверждаемых Правительством Республики Казахстан.
</w:t>
      </w:r>
      <w:r>
        <w:br/>
      </w:r>
      <w:r>
        <w:rPr>
          <w:rFonts w:ascii="Times New Roman"/>
          <w:b w:val="false"/>
          <w:i w:val="false"/>
          <w:color w:val="000000"/>
          <w:sz w:val="28"/>
        </w:rPr>
        <w:t>
          Таможенные посты создаются, реорганизуются и ликвидируются решением 
уполномоченного государственного органа по вопросам таможенного дела по 
представлению центрального таможенного органа Республики Казахстан и 
действуют на основании Положений, утверждаемых уполномоченным 
государственным органом по вопросам таможенного дела.".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Статью 9 изложить в следующей редакции:
</w:t>
      </w:r>
      <w:r>
        <w:br/>
      </w:r>
      <w:r>
        <w:rPr>
          <w:rFonts w:ascii="Times New Roman"/>
          <w:b w:val="false"/>
          <w:i w:val="false"/>
          <w:color w:val="000000"/>
          <w:sz w:val="28"/>
        </w:rPr>
        <w:t>
          "Статья 9. Организации, способствующие решению задач
</w:t>
      </w:r>
      <w:r>
        <w:br/>
      </w:r>
      <w:r>
        <w:rPr>
          <w:rFonts w:ascii="Times New Roman"/>
          <w:b w:val="false"/>
          <w:i w:val="false"/>
          <w:color w:val="000000"/>
          <w:sz w:val="28"/>
        </w:rPr>
        <w:t>
                                таможенных органов
</w:t>
      </w:r>
      <w:r>
        <w:br/>
      </w:r>
      <w:r>
        <w:rPr>
          <w:rFonts w:ascii="Times New Roman"/>
          <w:b w:val="false"/>
          <w:i w:val="false"/>
          <w:color w:val="000000"/>
          <w:sz w:val="28"/>
        </w:rPr>
        <w:t>
          Уполномоченный государственный орган по вопросам таможенного дела по 
представлению центрального таможенного органа Республики Казахстан вносит 
предложения в Правительство Республики Казахстан о создании организаций, 
способствующих решению задач таможенных органов Республики Казахстан, в 
том числе научно-исследовательских учреждений, учебных заведений 
профессионального образования и таможенных лабораторий.
</w:t>
      </w:r>
      <w:r>
        <w:br/>
      </w:r>
      <w:r>
        <w:rPr>
          <w:rFonts w:ascii="Times New Roman"/>
          <w:b w:val="false"/>
          <w:i w:val="false"/>
          <w:color w:val="000000"/>
          <w:sz w:val="28"/>
        </w:rPr>
        <w:t>
          Имущество таможенных органов Республики Казахстан, таможенных 
лабораторий, научно-исследовательских учреждений и учебных заведений, 
подведомственных центральному таможенному органу Республики Казахстан, 
является государственной собственностью. 
</w:t>
      </w:r>
      <w:r>
        <w:br/>
      </w:r>
      <w:r>
        <w:rPr>
          <w:rFonts w:ascii="Times New Roman"/>
          <w:b w:val="false"/>
          <w:i w:val="false"/>
          <w:color w:val="000000"/>
          <w:sz w:val="28"/>
        </w:rPr>
        <w:t>
          При приватизации объектов государственной собственности, в том числе 
организаций, указанных в части первой настоящей статьи, имущество, 
используемое исключительно для таможенных целей, обособляется и передается 
на баланс таможенных органов Республики Казахстан в порядке, установленном 
законодательными актами и актами Правительства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Статью 10 изложить в следующей редакции:
</w:t>
      </w:r>
      <w:r>
        <w:br/>
      </w:r>
      <w:r>
        <w:rPr>
          <w:rFonts w:ascii="Times New Roman"/>
          <w:b w:val="false"/>
          <w:i w:val="false"/>
          <w:color w:val="000000"/>
          <w:sz w:val="28"/>
        </w:rPr>
        <w:t>
          "Статья 10. Нормативные правовые акты по таможенному делу
</w:t>
      </w:r>
      <w:r>
        <w:br/>
      </w:r>
      <w:r>
        <w:rPr>
          <w:rFonts w:ascii="Times New Roman"/>
          <w:b w:val="false"/>
          <w:i w:val="false"/>
          <w:color w:val="000000"/>
          <w:sz w:val="28"/>
        </w:rPr>
        <w:t>
          Центральный таможенный орган Республики Казахстан в пределах своей 
компетенции принимает нормативные правовые акты по таможенному делу, 
согласованные с уполномоченным государственным органом по вопросам 
таможенного дела.
</w:t>
      </w:r>
      <w:r>
        <w:br/>
      </w:r>
      <w:r>
        <w:rPr>
          <w:rFonts w:ascii="Times New Roman"/>
          <w:b w:val="false"/>
          <w:i w:val="false"/>
          <w:color w:val="000000"/>
          <w:sz w:val="28"/>
        </w:rPr>
        <w:t>
          Указанные акты подлежат государственной регистрации и опубликованию в 
соответствии с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В статье 11: 
</w:t>
      </w:r>
      <w:r>
        <w:br/>
      </w:r>
      <w:r>
        <w:rPr>
          <w:rFonts w:ascii="Times New Roman"/>
          <w:b w:val="false"/>
          <w:i w:val="false"/>
          <w:color w:val="000000"/>
          <w:sz w:val="28"/>
        </w:rPr>
        <w:t>
          1) абзац первый изложить в следующей редакции:
</w:t>
      </w:r>
      <w:r>
        <w:br/>
      </w:r>
      <w:r>
        <w:rPr>
          <w:rFonts w:ascii="Times New Roman"/>
          <w:b w:val="false"/>
          <w:i w:val="false"/>
          <w:color w:val="000000"/>
          <w:sz w:val="28"/>
        </w:rPr>
        <w:t>
          "Основными задачами таможенных органов Республики Казахстан 
являются:";
</w:t>
      </w:r>
      <w:r>
        <w:br/>
      </w:r>
      <w:r>
        <w:rPr>
          <w:rFonts w:ascii="Times New Roman"/>
          <w:b w:val="false"/>
          <w:i w:val="false"/>
          <w:color w:val="000000"/>
          <w:sz w:val="28"/>
        </w:rPr>
        <w:t>
          2) подпункт 2) изложить в следующей редакции:
</w:t>
      </w:r>
      <w:r>
        <w:br/>
      </w:r>
      <w:r>
        <w:rPr>
          <w:rFonts w:ascii="Times New Roman"/>
          <w:b w:val="false"/>
          <w:i w:val="false"/>
          <w:color w:val="000000"/>
          <w:sz w:val="28"/>
        </w:rPr>
        <w:t>
          "2) обеспечение соблюдения таможенного и иного законодательства 
Республики Казахстан, контроль за исполнением которого обязаны 
осуществлять таможенные органы Республики Казахстан, защиты законных прав 
и интересов граждан и организаций при осуществлении таможенного дела;"; 
</w:t>
      </w:r>
      <w:r>
        <w:br/>
      </w:r>
      <w:r>
        <w:rPr>
          <w:rFonts w:ascii="Times New Roman"/>
          <w:b w:val="false"/>
          <w:i w:val="false"/>
          <w:color w:val="000000"/>
          <w:sz w:val="28"/>
        </w:rPr>
        <w:t>
          3) подпункт 19) изложить в следующей редакции:
</w:t>
      </w:r>
      <w:r>
        <w:br/>
      </w:r>
      <w:r>
        <w:rPr>
          <w:rFonts w:ascii="Times New Roman"/>
          <w:b w:val="false"/>
          <w:i w:val="false"/>
          <w:color w:val="000000"/>
          <w:sz w:val="28"/>
        </w:rPr>
        <w:t>
          "19) участие в реализации единой финансово-хозяйственной политики, 
развитии материально-технической и социальной базы таможенных органов.".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В статье 16:
</w:t>
      </w:r>
      <w:r>
        <w:br/>
      </w:r>
      <w:r>
        <w:rPr>
          <w:rFonts w:ascii="Times New Roman"/>
          <w:b w:val="false"/>
          <w:i w:val="false"/>
          <w:color w:val="000000"/>
          <w:sz w:val="28"/>
        </w:rPr>
        <w:t>
          1) в части первой слова "настоящим Указом и иными актами по 
таможенному делу" заменить словами "таможенным законодательством 
Республики Казахстан";
</w:t>
      </w:r>
      <w:r>
        <w:br/>
      </w:r>
      <w:r>
        <w:rPr>
          <w:rFonts w:ascii="Times New Roman"/>
          <w:b w:val="false"/>
          <w:i w:val="false"/>
          <w:color w:val="000000"/>
          <w:sz w:val="28"/>
        </w:rPr>
        <w:t>
          2) в части второй слово "законодательством" заменить словами 
"законодательными актами".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В статье 18:
</w:t>
      </w:r>
      <w:r>
        <w:br/>
      </w:r>
      <w:r>
        <w:rPr>
          <w:rFonts w:ascii="Times New Roman"/>
          <w:b w:val="false"/>
          <w:i w:val="false"/>
          <w:color w:val="000000"/>
          <w:sz w:val="28"/>
        </w:rPr>
        <w:t>
          1) подпункт 1) изложить в следующей редакции:
</w:t>
      </w:r>
      <w:r>
        <w:br/>
      </w:r>
      <w:r>
        <w:rPr>
          <w:rFonts w:ascii="Times New Roman"/>
          <w:b w:val="false"/>
          <w:i w:val="false"/>
          <w:color w:val="000000"/>
          <w:sz w:val="28"/>
        </w:rPr>
        <w:t>
          "1) "декларант" - лицо, декларирующее, представляющее и предъявляющее 
товары и транспортные средства от собственного имени;"; 
</w:t>
      </w:r>
      <w:r>
        <w:br/>
      </w:r>
      <w:r>
        <w:rPr>
          <w:rFonts w:ascii="Times New Roman"/>
          <w:b w:val="false"/>
          <w:i w:val="false"/>
          <w:color w:val="000000"/>
          <w:sz w:val="28"/>
        </w:rPr>
        <w:t>
          2) в подпункте 2) слово "казахстанское" заменить словом 
"отечественное";
</w:t>
      </w:r>
      <w:r>
        <w:br/>
      </w:r>
      <w:r>
        <w:rPr>
          <w:rFonts w:ascii="Times New Roman"/>
          <w:b w:val="false"/>
          <w:i w:val="false"/>
          <w:color w:val="000000"/>
          <w:sz w:val="28"/>
        </w:rPr>
        <w:t>
          3) подпункт 6) изложить в следующей редакции:
</w:t>
      </w:r>
      <w:r>
        <w:br/>
      </w:r>
      <w:r>
        <w:rPr>
          <w:rFonts w:ascii="Times New Roman"/>
          <w:b w:val="false"/>
          <w:i w:val="false"/>
          <w:color w:val="000000"/>
          <w:sz w:val="28"/>
        </w:rPr>
        <w:t>
          "6) "меры нетарифного регулирования" - меры, устанавливаемые 
Правительством Республики Казахстан и включающие в себя государственную 
монополию на вывоз и (или) ввоз отдельных товаров; количественные 
ограничения вывоза и (или) ввоза товаров;";
</w:t>
      </w:r>
      <w:r>
        <w:br/>
      </w:r>
      <w:r>
        <w:rPr>
          <w:rFonts w:ascii="Times New Roman"/>
          <w:b w:val="false"/>
          <w:i w:val="false"/>
          <w:color w:val="000000"/>
          <w:sz w:val="28"/>
        </w:rPr>
        <w:t>
          4) подпункты 10), 11), 14) и 16) исключить;
</w:t>
      </w:r>
      <w:r>
        <w:br/>
      </w:r>
      <w:r>
        <w:rPr>
          <w:rFonts w:ascii="Times New Roman"/>
          <w:b w:val="false"/>
          <w:i w:val="false"/>
          <w:color w:val="000000"/>
          <w:sz w:val="28"/>
        </w:rPr>
        <w:t>
          5) подпункт 17) изложить в следующей редакции: 
</w:t>
      </w:r>
      <w:r>
        <w:br/>
      </w:r>
      <w:r>
        <w:rPr>
          <w:rFonts w:ascii="Times New Roman"/>
          <w:b w:val="false"/>
          <w:i w:val="false"/>
          <w:color w:val="000000"/>
          <w:sz w:val="28"/>
        </w:rPr>
        <w:t>
          "17) "таможенная стоимость товара" - стоимость товара, перемещаемого 
</w:t>
      </w:r>
      <w:r>
        <w:rPr>
          <w:rFonts w:ascii="Times New Roman"/>
          <w:b w:val="false"/>
          <w:i w:val="false"/>
          <w:color w:val="000000"/>
          <w:sz w:val="28"/>
        </w:rPr>
        <w:t>
</w:t>
      </w:r>
    </w:p>
    <w:p>
      <w:pPr>
        <w:spacing w:after="0"/>
        <w:ind w:left="0"/>
        <w:jc w:val="left"/>
      </w:pPr>
      <w:r>
        <w:rPr>
          <w:rFonts w:ascii="Times New Roman"/>
          <w:b w:val="false"/>
          <w:i w:val="false"/>
          <w:color w:val="000000"/>
          <w:sz w:val="28"/>
        </w:rPr>
        <w:t>
через таможенную границу Республики Казахстан, определяемая в соответствии 
с настоящим Законом и используемая в целях: 
     обложения товара таможенными платежами и налогами; 
     ведения таможенной статистики; 
     применения иных мер государственного регулирования внешнеторговой 
политики Республики Казахстан;";
     6) дополнить подпунктами 25), 26) следующего содержания:
     "25) "уполномоченный государственный орган по вопросам таможенного 
дела" - государственный орган, определяемый Правительством Республики 
Казахстан, который в пределах делегированных ему прав осуществляет общее 
руководство таможенным делом;
     26) "центральный таможенный орган" - орган, осуществляющий в 
соответствии с настоящим Законом непосредственное руководство таможенным 
делом в Республике Казахстан.".
     13. В части второй статьи 19 слова "и законодательством Республики 
Казахстан" исключить.
     14. Дополнить статьей 22-1 следующего содержания:
     "Статья 22-1. Виды таможенных режимов 
     В целях применения таможенного законодательства устанавливаются 
следующие виды таможенных режимов:
     1) выпуск товаров для свободного обращения; 
     2) реимпорт товаров; 
     3) транзит товаров; 
     4) таможенный склад; 
     5) магазин беспошлинной торговли;
     6) переработка товаров на таможенной территории; 
     7) переработка товаров под таможенным контролем;
     8) временный ввоз и временный вывоз товаров;
     9) свободная таможенная зона;
     10) свободный склад;
     11) переработка товаров вне таможенной территории;
     12) экспорт товаров;
     13) реэкспорт товаров;
     14) уничтожение товаров;
     15) отказ от товара в пользу государства.".
     15. Статью 23 изложить в следующей редакции:
     "Статья 23. Выбор и изменение таможенного режима 
                 товаров и транспортных средств
     Лицо вправе в любое время выбрать любой таможенный режим или изменить 
его на другой, независимо от характера, количества, страны происхождения, 
прибытия или назначения товара и транспортного средства, если иное не 
предусмотрено настоящим Законом.".
     16. Статью 24 изложить в следующей редакции:
     "Статья 24. Таможенное оформление и таможенный контроль
     Товары и транспортные средства подлежат таможенному оформлению и 
таможенному контролю в порядке и на условиях, предусмотренных настоящим 
Законом.".
     17. Статью 27 изложить в следующей редакции:
     "Статья 27. Пользование и (или) распоряжение условно
                 выпущенными товарами и транспортными
                 средствами, в отношении которых предоставлены 
                 таможенные льготы в части таможенных платежей 
                 и налогов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Товары и транспортные средства, в отношении которых льготы по 
таможенным платежам и налогам предоставлены при условии соблюдения 
установленных ограничений, требований или условий, выпускаются условно и 
могут использоваться только в тех целях, в связи с которыми предоставлены 
такие льготы. Использование указанных товаров и транспортных средств в 
иных целях, как и распоряжение ими в таких целях, допускается при условии 
уплаты таможенных платежей и налогов с уведомлением об этом таможенных 
органов и выполнения других требований, предусмотренных настоящим Законом.
</w:t>
      </w:r>
      <w:r>
        <w:br/>
      </w:r>
      <w:r>
        <w:rPr>
          <w:rFonts w:ascii="Times New Roman"/>
          <w:b w:val="false"/>
          <w:i w:val="false"/>
          <w:color w:val="000000"/>
          <w:sz w:val="28"/>
        </w:rPr>
        <w:t>
          Ответственность за соблюдение требований, установленных настоящей 
статьей, несет лицо, которому при таможенном оформлении условно выпущенные 
товары и транспортные средства предоставлены в пользование и (или) 
распоряжение. Декларант несет солидарную ответственность с лицом, которому 
предоставлены в пользование и (или) распоряжение условно выпущенные товары 
и транспортные средства.".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18. Статьи 29, 31 изложить в следующей редакции:
</w:t>
      </w:r>
      <w:r>
        <w:br/>
      </w:r>
      <w:r>
        <w:rPr>
          <w:rFonts w:ascii="Times New Roman"/>
          <w:b w:val="false"/>
          <w:i w:val="false"/>
          <w:color w:val="000000"/>
          <w:sz w:val="28"/>
        </w:rPr>
        <w:t>
          "Статья 29. Требования к выпуску товаров для свободного 
</w:t>
      </w:r>
      <w:r>
        <w:br/>
      </w:r>
      <w:r>
        <w:rPr>
          <w:rFonts w:ascii="Times New Roman"/>
          <w:b w:val="false"/>
          <w:i w:val="false"/>
          <w:color w:val="000000"/>
          <w:sz w:val="28"/>
        </w:rPr>
        <w:t>
                                  обращения
</w:t>
      </w:r>
      <w:r>
        <w:br/>
      </w:r>
      <w:r>
        <w:rPr>
          <w:rFonts w:ascii="Times New Roman"/>
          <w:b w:val="false"/>
          <w:i w:val="false"/>
          <w:color w:val="000000"/>
          <w:sz w:val="28"/>
        </w:rPr>
        <w:t>
          Выпуск товаров для свободного обращения осуществляется при условии:
</w:t>
      </w:r>
      <w:r>
        <w:br/>
      </w:r>
      <w:r>
        <w:rPr>
          <w:rFonts w:ascii="Times New Roman"/>
          <w:b w:val="false"/>
          <w:i w:val="false"/>
          <w:color w:val="000000"/>
          <w:sz w:val="28"/>
        </w:rPr>
        <w:t>
          уплаты таможенных платежей и налогов, предусмотренных настоящим
Законом;
</w:t>
      </w:r>
      <w:r>
        <w:br/>
      </w:r>
      <w:r>
        <w:rPr>
          <w:rFonts w:ascii="Times New Roman"/>
          <w:b w:val="false"/>
          <w:i w:val="false"/>
          <w:color w:val="000000"/>
          <w:sz w:val="28"/>
        </w:rPr>
        <w:t>
          соблюдения мер нетарифного регулирования и требований в области  
валютного контроля;
</w:t>
      </w:r>
      <w:r>
        <w:br/>
      </w:r>
      <w:r>
        <w:rPr>
          <w:rFonts w:ascii="Times New Roman"/>
          <w:b w:val="false"/>
          <w:i w:val="false"/>
          <w:color w:val="000000"/>
          <w:sz w:val="28"/>
        </w:rPr>
        <w:t>
          выполнения других требований, предусмотренных настоящим Законом, 
иными законодательными актами Республики Казахстан;
</w:t>
      </w:r>
      <w:r>
        <w:br/>
      </w:r>
      <w:r>
        <w:rPr>
          <w:rFonts w:ascii="Times New Roman"/>
          <w:b w:val="false"/>
          <w:i w:val="false"/>
          <w:color w:val="000000"/>
          <w:sz w:val="28"/>
        </w:rPr>
        <w:t>
          завершения таможенного оформления.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31. Требования к реимпорту товаров
</w:t>
      </w:r>
      <w:r>
        <w:br/>
      </w:r>
      <w:r>
        <w:rPr>
          <w:rFonts w:ascii="Times New Roman"/>
          <w:b w:val="false"/>
          <w:i w:val="false"/>
          <w:color w:val="000000"/>
          <w:sz w:val="28"/>
        </w:rPr>
        <w:t>
          Под таможенный режим реимпорта товаров допускается помещение товаров:
</w:t>
      </w:r>
      <w:r>
        <w:br/>
      </w:r>
      <w:r>
        <w:rPr>
          <w:rFonts w:ascii="Times New Roman"/>
          <w:b w:val="false"/>
          <w:i w:val="false"/>
          <w:color w:val="000000"/>
          <w:sz w:val="28"/>
        </w:rPr>
        <w:t>
          ранее вывезенных с территории Республики Казахстан за ее пределы  в 
соответствии с таможенным режимом экспорта;
</w:t>
      </w:r>
      <w:r>
        <w:br/>
      </w:r>
      <w:r>
        <w:rPr>
          <w:rFonts w:ascii="Times New Roman"/>
          <w:b w:val="false"/>
          <w:i w:val="false"/>
          <w:color w:val="000000"/>
          <w:sz w:val="28"/>
        </w:rPr>
        <w:t>
          ввезенных на таможенную территорию Республики Казахстан в течение 
трех лет с момента вывоза;
</w:t>
      </w:r>
      <w:r>
        <w:br/>
      </w:r>
      <w:r>
        <w:rPr>
          <w:rFonts w:ascii="Times New Roman"/>
          <w:b w:val="false"/>
          <w:i w:val="false"/>
          <w:color w:val="000000"/>
          <w:sz w:val="28"/>
        </w:rPr>
        <w:t>
          находящихся в том же состоянии, в котором они были на момент вывоза, 
за исключением изменения вследствие естественного износа либо убыли при 
нормальных условиях транспортировки и хранения, случаев повреждения или 
иного ухудшения товаров вследствие аварии или действия непреодолимой силы, 
а также осуществления с товарами операций по обеспечению сохранности, 
мелкого ремонта, в результате которых не увеличилась стоимость товаров, 
определяемая на момент вывоза. Естественность износа или убыли товаров при 
нормальных условиях транспортировки и хранения определяется стандартами, 
относящимися к таким товарам. Факт изменения состояния вследствие аварии 
или действия непреодолимой силы должен быть документально подтвержден с 
заверением консульскими учреждениями Республики Казахстан за границей.
</w:t>
      </w:r>
      <w:r>
        <w:br/>
      </w:r>
      <w:r>
        <w:rPr>
          <w:rFonts w:ascii="Times New Roman"/>
          <w:b w:val="false"/>
          <w:i w:val="false"/>
          <w:color w:val="000000"/>
          <w:sz w:val="28"/>
        </w:rPr>
        <w:t>
          Датой вывоза считается день принятия таможенной декларации.".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 В части третьей статьи 32 слова "официальной процентной ставке 
рефинансирования, устанавливаемой Национальным Банком" заменить словами 
"официальной ставке рефинансирования Национального Банка".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20. В статье 34:
</w:t>
      </w:r>
      <w:r>
        <w:br/>
      </w:r>
      <w:r>
        <w:rPr>
          <w:rFonts w:ascii="Times New Roman"/>
          <w:b w:val="false"/>
          <w:i w:val="false"/>
          <w:color w:val="000000"/>
          <w:sz w:val="28"/>
        </w:rPr>
        <w:t>
          1) в абзаце втором части первой слова "каких-либо коммерческих" 
заменить словами "предпринимательских";
</w:t>
      </w:r>
      <w:r>
        <w:br/>
      </w:r>
      <w:r>
        <w:rPr>
          <w:rFonts w:ascii="Times New Roman"/>
          <w:b w:val="false"/>
          <w:i w:val="false"/>
          <w:color w:val="000000"/>
          <w:sz w:val="28"/>
        </w:rPr>
        <w:t>
          2) часть вторую изложить в следующей редакции:
</w:t>
      </w:r>
      <w:r>
        <w:br/>
      </w:r>
      <w:r>
        <w:rPr>
          <w:rFonts w:ascii="Times New Roman"/>
          <w:b w:val="false"/>
          <w:i w:val="false"/>
          <w:color w:val="000000"/>
          <w:sz w:val="28"/>
        </w:rPr>
        <w:t>
          "Под таможенный режим транзита не допускается помещение товаров, 
запрещенных к ввозу в Республику Казахстан и вывозу из Республики 
Казахстан.";
</w:t>
      </w:r>
      <w:r>
        <w:br/>
      </w:r>
      <w:r>
        <w:rPr>
          <w:rFonts w:ascii="Times New Roman"/>
          <w:b w:val="false"/>
          <w:i w:val="false"/>
          <w:color w:val="000000"/>
          <w:sz w:val="28"/>
        </w:rPr>
        <w:t>
          3) часть третью исключить.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Статью 35 изложить в следующей редакции:
</w:t>
      </w:r>
      <w:r>
        <w:br/>
      </w:r>
      <w:r>
        <w:rPr>
          <w:rFonts w:ascii="Times New Roman"/>
          <w:b w:val="false"/>
          <w:i w:val="false"/>
          <w:color w:val="000000"/>
          <w:sz w:val="28"/>
        </w:rPr>
        <w:t>
          "Статья 35. Разрешение на транзит товаров
</w:t>
      </w:r>
      <w:r>
        <w:br/>
      </w:r>
      <w:r>
        <w:rPr>
          <w:rFonts w:ascii="Times New Roman"/>
          <w:b w:val="false"/>
          <w:i w:val="false"/>
          <w:color w:val="000000"/>
          <w:sz w:val="28"/>
        </w:rPr>
        <w:t>
          Транзит товаров производится с разрешения таможенного органа 
Республики Казахстан.
</w:t>
      </w:r>
      <w:r>
        <w:br/>
      </w:r>
      <w:r>
        <w:rPr>
          <w:rFonts w:ascii="Times New Roman"/>
          <w:b w:val="false"/>
          <w:i w:val="false"/>
          <w:color w:val="000000"/>
          <w:sz w:val="28"/>
        </w:rPr>
        <w:t>
          Товары, в отношении которых законодательством Республики Казахстан 
установлено применение мер нетарифного регулирования и (или) взимание 
таможенных пошлин и (или) налогов при выпуске для свободного обращения  на 
таможенной территории Республики Казахстан, разрешаются к транзиту при 
условии:
</w:t>
      </w:r>
      <w:r>
        <w:br/>
      </w:r>
      <w:r>
        <w:rPr>
          <w:rFonts w:ascii="Times New Roman"/>
          <w:b w:val="false"/>
          <w:i w:val="false"/>
          <w:color w:val="000000"/>
          <w:sz w:val="28"/>
        </w:rPr>
        <w:t>
          соблюдения требований к надлежащему оборудованию транспортного 
средства, установленных центральным таможенным органом Республики 
Казахстан;
</w:t>
      </w:r>
      <w:r>
        <w:br/>
      </w:r>
      <w:r>
        <w:rPr>
          <w:rFonts w:ascii="Times New Roman"/>
          <w:b w:val="false"/>
          <w:i w:val="false"/>
          <w:color w:val="000000"/>
          <w:sz w:val="28"/>
        </w:rPr>
        <w:t>
          предоставления обеспечения уплаты таможенных пошлин и налогов в виде 
гарантии уполномоченного банка или внесения на депозит таможенного органа 
Республики Казахстан причитающихся сумм;
</w:t>
      </w:r>
      <w:r>
        <w:br/>
      </w:r>
      <w:r>
        <w:rPr>
          <w:rFonts w:ascii="Times New Roman"/>
          <w:b w:val="false"/>
          <w:i w:val="false"/>
          <w:color w:val="000000"/>
          <w:sz w:val="28"/>
        </w:rPr>
        <w:t>
          таможенного сопровождения товаров.
</w:t>
      </w:r>
      <w:r>
        <w:br/>
      </w:r>
      <w:r>
        <w:rPr>
          <w:rFonts w:ascii="Times New Roman"/>
          <w:b w:val="false"/>
          <w:i w:val="false"/>
          <w:color w:val="000000"/>
          <w:sz w:val="28"/>
        </w:rPr>
        <w:t>
          При этом каждая последующая из перечисленных мер применяется, если 
соблюдение требований к транзиту не может быть обеспечено путем применения 
предыдущей меры. Перевозчик вправе выбрать применение таможенного 
сопровождения.
</w:t>
      </w:r>
      <w:r>
        <w:br/>
      </w:r>
      <w:r>
        <w:rPr>
          <w:rFonts w:ascii="Times New Roman"/>
          <w:b w:val="false"/>
          <w:i w:val="false"/>
          <w:color w:val="000000"/>
          <w:sz w:val="28"/>
        </w:rPr>
        <w:t>
          Расходы, возникшие у перевозчика в связи с обеспечением надлежащего 
оборудования транспортного средства, таможенными органами Республики 
Казахстан не возмещаются. 
</w:t>
      </w:r>
      <w:r>
        <w:br/>
      </w:r>
      <w:r>
        <w:rPr>
          <w:rFonts w:ascii="Times New Roman"/>
          <w:b w:val="false"/>
          <w:i w:val="false"/>
          <w:color w:val="000000"/>
          <w:sz w:val="28"/>
        </w:rPr>
        <w:t>
          Правительство Республики Казахстан устанавливает перечень товаров, 
транзит которых разрешается только при условии обеспечения уплаты 
таможенных пошлин и налогов.".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22. Статью 42 изложить в следующей редакции:
</w:t>
      </w:r>
      <w:r>
        <w:br/>
      </w:r>
      <w:r>
        <w:rPr>
          <w:rFonts w:ascii="Times New Roman"/>
          <w:b w:val="false"/>
          <w:i w:val="false"/>
          <w:color w:val="000000"/>
          <w:sz w:val="28"/>
        </w:rPr>
        <w:t>
          "Статья 42. Лицензия на учреждение таможенного склада
</w:t>
      </w:r>
      <w:r>
        <w:br/>
      </w:r>
      <w:r>
        <w:rPr>
          <w:rFonts w:ascii="Times New Roman"/>
          <w:b w:val="false"/>
          <w:i w:val="false"/>
          <w:color w:val="000000"/>
          <w:sz w:val="28"/>
        </w:rPr>
        <w:t>
          Таможенный склад может учреждаться после получения лицензии 
центрального таможенного органа Республики Казахстан. Получение указанной 
лицензии не требуется, если таможенный склад учреждается таможенными 
органами Республики Казахстан. 
</w:t>
      </w:r>
      <w:r>
        <w:br/>
      </w:r>
      <w:r>
        <w:rPr>
          <w:rFonts w:ascii="Times New Roman"/>
          <w:b w:val="false"/>
          <w:i w:val="false"/>
          <w:color w:val="000000"/>
          <w:sz w:val="28"/>
        </w:rPr>
        <w:t>
          Отношения, связанные с лицензированием, регулируются 
законодательством о лицензировании.
</w:t>
      </w:r>
      <w:r>
        <w:br/>
      </w:r>
      <w:r>
        <w:rPr>
          <w:rFonts w:ascii="Times New Roman"/>
          <w:b w:val="false"/>
          <w:i w:val="false"/>
          <w:color w:val="000000"/>
          <w:sz w:val="28"/>
        </w:rPr>
        <w:t>
          Действие лицензии на учреждение таможенного склада может быть 
</w:t>
      </w:r>
      <w:r>
        <w:rPr>
          <w:rFonts w:ascii="Times New Roman"/>
          <w:b w:val="false"/>
          <w:i w:val="false"/>
          <w:color w:val="000000"/>
          <w:sz w:val="28"/>
        </w:rPr>
        <w:t>
</w:t>
      </w:r>
    </w:p>
    <w:p>
      <w:pPr>
        <w:spacing w:after="0"/>
        <w:ind w:left="0"/>
        <w:jc w:val="left"/>
      </w:pPr>
      <w:r>
        <w:rPr>
          <w:rFonts w:ascii="Times New Roman"/>
          <w:b w:val="false"/>
          <w:i w:val="false"/>
          <w:color w:val="000000"/>
          <w:sz w:val="28"/>
        </w:rPr>
        <w:t>
приостановлено центральным таможенным органом Республики Казахстан. 
     Отзыв лицензии действует со дня уведомления лицензиата об отзыве. 
     Приостановление лицензии действует с даты принятия решения о 
приостановлении. 
     При приостановлении действия лицензии помещение иностранных товаров 
на склад осуществляется с уплатой таможенных пошлин, налогов и с 
применением мер нетарифного регулирования, а освобождение от таможенных 
пошлин либо возврат таможенных пошлин в отношении помещаемых отечественных 
товаров не производится.
     Таможенный орган обеспечивает периодическое опубликование информации 
об учрежденных и действующих таможенных складах.". 
     23. В статье 43:
     1) заголовок изложить в следующей редакции:
     "Статья 43. Обязанности владельцев таможенных складов";
     2) часть первую исключить;
     3) часть вторую дополнить абзацем вторым следующего содержания:
     "соблюдать требования к обустройству помещения или места, 
предназначенного для учреждения таможенного склада, установленные 
центральным таможенным органом Республики Казахстан.".
     24. Статью 44 изложить в следующей редакции:
     "Статья 44. Ответственность по уплате таможенных платежей 
                 и налогов в отношении товаров, обращаемых                 
                 через таможенный склад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Ответственность по уплате таможенных платежей и налогов в отношении 
</w:t>
      </w:r>
      <w:r>
        <w:rPr>
          <w:rFonts w:ascii="Times New Roman"/>
          <w:b w:val="false"/>
          <w:i w:val="false"/>
          <w:color w:val="000000"/>
          <w:sz w:val="28"/>
        </w:rPr>
        <w:t>
</w:t>
      </w:r>
    </w:p>
    <w:p>
      <w:pPr>
        <w:spacing w:after="0"/>
        <w:ind w:left="0"/>
        <w:jc w:val="left"/>
      </w:pPr>
      <w:r>
        <w:rPr>
          <w:rFonts w:ascii="Times New Roman"/>
          <w:b w:val="false"/>
          <w:i w:val="false"/>
          <w:color w:val="000000"/>
          <w:sz w:val="28"/>
        </w:rPr>
        <w:t>
товаров, обращаемых через таможенный склад, несет декларант. Лицо, 
поместившее товары на хранение на таможенный склад, несет солидарную 
ответственность с декларантом. 
     При несоблюдении требований, установленных статьей 43 настоящего 
Закона, ответственность по уплате таможенных платежей и налогов несет 
владелец таможенного склада.".
     25. В части первой статьи 45 слова "центральным таможенным органом" 
заменить словом "Правительством".
     26. В статье 46:
     1) часть первую  изложить в следующей редакции: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"Товары могут храниться на таможенном складе в течение трех лет, за 
исключением случаев, когда  для отдельных категорий товаров и лиц, не 
соблюдающих требования таможенного законодательства, указанный срок 
ограничивается в порядке, определяемом центральным таможенным органом 
Республики Казахстан.";
</w:t>
      </w:r>
      <w:r>
        <w:br/>
      </w:r>
      <w:r>
        <w:rPr>
          <w:rFonts w:ascii="Times New Roman"/>
          <w:b w:val="false"/>
          <w:i w:val="false"/>
          <w:color w:val="000000"/>
          <w:sz w:val="28"/>
        </w:rPr>
        <w:t>
          2) дополнить частью третьей следующего содержания:
</w:t>
      </w:r>
      <w:r>
        <w:br/>
      </w:r>
      <w:r>
        <w:rPr>
          <w:rFonts w:ascii="Times New Roman"/>
          <w:b w:val="false"/>
          <w:i w:val="false"/>
          <w:color w:val="000000"/>
          <w:sz w:val="28"/>
        </w:rPr>
        <w:t>
          "При перемещении товаров с одного таможенного склада на другой, 
осуществляемом без изменения таможенного режима, срок хранения исчисляется 
с даты первоначального помещения товаров на таможенный склад.".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27. В части первой статьи 47:
</w:t>
      </w:r>
      <w:r>
        <w:br/>
      </w:r>
      <w:r>
        <w:rPr>
          <w:rFonts w:ascii="Times New Roman"/>
          <w:b w:val="false"/>
          <w:i w:val="false"/>
          <w:color w:val="000000"/>
          <w:sz w:val="28"/>
        </w:rPr>
        <w:t>
          1) в абзаце первом слово "следующие" исключить;
</w:t>
      </w:r>
      <w:r>
        <w:br/>
      </w:r>
      <w:r>
        <w:rPr>
          <w:rFonts w:ascii="Times New Roman"/>
          <w:b w:val="false"/>
          <w:i w:val="false"/>
          <w:color w:val="000000"/>
          <w:sz w:val="28"/>
        </w:rPr>
        <w:t>
          2) в абзаце третьем слова "с разрешения таможенного органа Республики 
Казахстан" исключить.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28. Часть вторую статьи 48 изложить в следующей редакции:
</w:t>
      </w:r>
      <w:r>
        <w:br/>
      </w:r>
      <w:r>
        <w:rPr>
          <w:rFonts w:ascii="Times New Roman"/>
          <w:b w:val="false"/>
          <w:i w:val="false"/>
          <w:color w:val="000000"/>
          <w:sz w:val="28"/>
        </w:rPr>
        <w:t>
          "Не позднее установленного срока товары должны быть фактически 
вывезены за пределы таможенной территории Республики Казахстан или 
заявлены к иному таможенному режиму.".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29. В статье 49 слова "могут определяться центральным таможенным 
органом" заменить словами "определяются Правительством".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30. Статью 50 изложить в следующей редакции:
</w:t>
      </w:r>
      <w:r>
        <w:br/>
      </w:r>
      <w:r>
        <w:rPr>
          <w:rFonts w:ascii="Times New Roman"/>
          <w:b w:val="false"/>
          <w:i w:val="false"/>
          <w:color w:val="000000"/>
          <w:sz w:val="28"/>
        </w:rPr>
        <w:t>
          "Статья 50. Назначение режима магазина беспошлинной торговли
</w:t>
      </w:r>
      <w:r>
        <w:br/>
      </w:r>
      <w:r>
        <w:rPr>
          <w:rFonts w:ascii="Times New Roman"/>
          <w:b w:val="false"/>
          <w:i w:val="false"/>
          <w:color w:val="000000"/>
          <w:sz w:val="28"/>
        </w:rPr>
        <w:t>
          Магазин беспошлинной торговли - таможенный режим, при котором товары, 
ввезенные на таможенную территорию Республики Казахстан, реализуются в 
розницу без взимания таможенных пошлин, налогов и без применения мер 
нетарифного регулирования при условии последующего вывоза таких товаров с 
таможенной территории Республики Казахстан.
</w:t>
      </w:r>
      <w:r>
        <w:br/>
      </w:r>
      <w:r>
        <w:rPr>
          <w:rFonts w:ascii="Times New Roman"/>
          <w:b w:val="false"/>
          <w:i w:val="false"/>
          <w:color w:val="000000"/>
          <w:sz w:val="28"/>
        </w:rPr>
        <w:t>
          Реализация товаров производится под таможенным контролем на 
таможенной территории Республики Казахстан в аэропортах, портах и 
пограничных переходах, открытых для международного сообщения, а также на 
борту воздушных и морских судов, выполняющих международные перевозки.".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Статью 51 изложить в следующей редакции:
</w:t>
      </w:r>
      <w:r>
        <w:br/>
      </w:r>
      <w:r>
        <w:rPr>
          <w:rFonts w:ascii="Times New Roman"/>
          <w:b w:val="false"/>
          <w:i w:val="false"/>
          <w:color w:val="000000"/>
          <w:sz w:val="28"/>
        </w:rPr>
        <w:t>
          "Статья 51. Лицензия на учреждение магазина беспошлинной 
</w:t>
      </w:r>
      <w:r>
        <w:br/>
      </w:r>
      <w:r>
        <w:rPr>
          <w:rFonts w:ascii="Times New Roman"/>
          <w:b w:val="false"/>
          <w:i w:val="false"/>
          <w:color w:val="000000"/>
          <w:sz w:val="28"/>
        </w:rPr>
        <w:t>
                                  торговли
</w:t>
      </w:r>
      <w:r>
        <w:br/>
      </w:r>
      <w:r>
        <w:rPr>
          <w:rFonts w:ascii="Times New Roman"/>
          <w:b w:val="false"/>
          <w:i w:val="false"/>
          <w:color w:val="000000"/>
          <w:sz w:val="28"/>
        </w:rPr>
        <w:t>
          Магазин беспошлинной торговли может учреждаться отечественным лицом в 
местах, определяемых таможенными органами Республики Казахстан, после 
получения его владельцем лицензии центрального таможенного органа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Отношения, связанные с лицензированием, регулируются 
законодательством о лицензировании.
     Действие лицензии на учреждение магазина беспошлинной торговли может 
быть приостановлено центральным таможенным органом Республики Казахстан.   
     Отзыв лицензии действует со дня уведомления лицензиата об отзыве. 
     Приостановление лицензии действует с даты принятия решения о 
приостановлении.".
     32. Дополнить статьей 51-1 следующего содержания:
     "Статья 51-1. Товары, подлежащие помещению в магазин 
                   беспошлинной торговли
     В магазин беспошлинной торговли могут помещаться любые товары, за 
исключением товаров, перечень которых определяется Правительством 
Республики Казахстан.".
     33. Статью 52 дополнить абзацем вторым следующего содержания:
     "соблюдать требования к обустройству помещений, предназначенных для 
учреждения магазина беспошлинной торговли, установленные центральным 
таможенным органом Республики Казахстан.".
     34. Статьи 55-59 изложить в следующей редакции:
     "Статья 55. Операции по переработке товаров 
     Операции по переработке товаров включают: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собственно переработку товара, при которой иностранные товары теряют 
индивидуальный характер с сохранением в продуктах переработки 
характеристик, позволяющих идентифицировать ввезенные товары в продуктах 
переработки, когда идентификация является обязательным условием 
переработки;
</w:t>
      </w:r>
      <w:r>
        <w:br/>
      </w:r>
      <w:r>
        <w:rPr>
          <w:rFonts w:ascii="Times New Roman"/>
          <w:b w:val="false"/>
          <w:i w:val="false"/>
          <w:color w:val="000000"/>
          <w:sz w:val="28"/>
        </w:rPr>
        <w:t>
          изготовление (обработку) другого товара, включая монтаж, сборку и 
подгонку, при которой сохраняются основные характеристики ввезенных 
товаров;
</w:t>
      </w:r>
      <w:r>
        <w:br/>
      </w:r>
      <w:r>
        <w:rPr>
          <w:rFonts w:ascii="Times New Roman"/>
          <w:b w:val="false"/>
          <w:i w:val="false"/>
          <w:color w:val="000000"/>
          <w:sz w:val="28"/>
        </w:rPr>
        <w:t>
          ремонт товара, включая его восстановление; 
</w:t>
      </w:r>
      <w:r>
        <w:br/>
      </w:r>
      <w:r>
        <w:rPr>
          <w:rFonts w:ascii="Times New Roman"/>
          <w:b w:val="false"/>
          <w:i w:val="false"/>
          <w:color w:val="000000"/>
          <w:sz w:val="28"/>
        </w:rPr>
        <w:t>
          использование некоторых товаров, предназначенных для облегчения 
производства продуктов переработки, с их полным или частичным потреблением 
в ходе процесса переработки. Данная операция должна быть выполнена 
одновременно с одной из указанных в абзацах втором - четвертом настоящей 
статьи.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56. Требования к применению режима переработки
</w:t>
      </w:r>
      <w:r>
        <w:br/>
      </w:r>
      <w:r>
        <w:rPr>
          <w:rFonts w:ascii="Times New Roman"/>
          <w:b w:val="false"/>
          <w:i w:val="false"/>
          <w:color w:val="000000"/>
          <w:sz w:val="28"/>
        </w:rPr>
        <w:t>
                                товаров на таможенной территории 
</w:t>
      </w:r>
      <w:r>
        <w:br/>
      </w:r>
      <w:r>
        <w:rPr>
          <w:rFonts w:ascii="Times New Roman"/>
          <w:b w:val="false"/>
          <w:i w:val="false"/>
          <w:color w:val="000000"/>
          <w:sz w:val="28"/>
        </w:rPr>
        <w:t>
          Не допускается использование таможенного режима переработки товаров 
на таможенной территории Республики Казахстан, если:
</w:t>
      </w:r>
      <w:r>
        <w:br/>
      </w:r>
      <w:r>
        <w:rPr>
          <w:rFonts w:ascii="Times New Roman"/>
          <w:b w:val="false"/>
          <w:i w:val="false"/>
          <w:color w:val="000000"/>
          <w:sz w:val="28"/>
        </w:rPr>
        <w:t>
          товары запрещены к помещению под режим переработки по перечню, 
определяемому Правительством Республики Казахстан; 
</w:t>
      </w:r>
      <w:r>
        <w:br/>
      </w:r>
      <w:r>
        <w:rPr>
          <w:rFonts w:ascii="Times New Roman"/>
          <w:b w:val="false"/>
          <w:i w:val="false"/>
          <w:color w:val="000000"/>
          <w:sz w:val="28"/>
        </w:rPr>
        <w:t>
          ввезенные товары не могут быть идентифицированы в продуктах 
переработки, за исключением случаев, когда для переработки используется 
технологический процесс, относящийся к непрерывным циклам производства или 
являющийся уникальным, исключающим производство идентичных продуктов 
переработки на территории Республики Казахстан. Перечень указанных 
технологических процессов определяется в установленном порядке 
соответствующим уполномоченным государственным органом; 
</w:t>
      </w:r>
      <w:r>
        <w:br/>
      </w:r>
      <w:r>
        <w:rPr>
          <w:rFonts w:ascii="Times New Roman"/>
          <w:b w:val="false"/>
          <w:i w:val="false"/>
          <w:color w:val="000000"/>
          <w:sz w:val="28"/>
        </w:rPr>
        <w:t>
          лицом, осуществляющим переработку товаров:
</w:t>
      </w:r>
      <w:r>
        <w:br/>
      </w:r>
      <w:r>
        <w:rPr>
          <w:rFonts w:ascii="Times New Roman"/>
          <w:b w:val="false"/>
          <w:i w:val="false"/>
          <w:color w:val="000000"/>
          <w:sz w:val="28"/>
        </w:rPr>
        <w:t>
          1) не завершен осуществляемый с нарушением установленного порядка 
проведения режим переработки ранее ввезенных товаров;
</w:t>
      </w:r>
      <w:r>
        <w:br/>
      </w:r>
      <w:r>
        <w:rPr>
          <w:rFonts w:ascii="Times New Roman"/>
          <w:b w:val="false"/>
          <w:i w:val="false"/>
          <w:color w:val="000000"/>
          <w:sz w:val="28"/>
        </w:rPr>
        <w:t>
          2) ранее неоднократно (два и более раза) нарушался указанный порядок;
</w:t>
      </w:r>
      <w:r>
        <w:br/>
      </w:r>
      <w:r>
        <w:rPr>
          <w:rFonts w:ascii="Times New Roman"/>
          <w:b w:val="false"/>
          <w:i w:val="false"/>
          <w:color w:val="000000"/>
          <w:sz w:val="28"/>
        </w:rPr>
        <w:t>
          3) совершено нарушение таможенных правил с признаками контрабанды, 
что доказано в порядке, установленном законодательством Республики 
Казахстан.
</w:t>
      </w:r>
      <w:r>
        <w:br/>
      </w:r>
      <w:r>
        <w:rPr>
          <w:rFonts w:ascii="Times New Roman"/>
          <w:b w:val="false"/>
          <w:i w:val="false"/>
          <w:color w:val="000000"/>
          <w:sz w:val="28"/>
        </w:rPr>
        <w:t>
          Для переработки товаров на таможенной территории требуется:
</w:t>
      </w:r>
      <w:r>
        <w:br/>
      </w:r>
      <w:r>
        <w:rPr>
          <w:rFonts w:ascii="Times New Roman"/>
          <w:b w:val="false"/>
          <w:i w:val="false"/>
          <w:color w:val="000000"/>
          <w:sz w:val="28"/>
        </w:rPr>
        <w:t>
          предоставление отечественным лицом обязательства об условиях 
переработки, оформляемого в порядке, устанавливаемом центральным 
таможенным органом Республики Казахстан;
</w:t>
      </w:r>
      <w:r>
        <w:br/>
      </w:r>
      <w:r>
        <w:rPr>
          <w:rFonts w:ascii="Times New Roman"/>
          <w:b w:val="false"/>
          <w:i w:val="false"/>
          <w:color w:val="000000"/>
          <w:sz w:val="28"/>
        </w:rPr>
        <w:t>
          по выбору декларанта уплата ввозных таможенных пошлин и налогов либо 
обеспечение их уплаты в виде гарантии уполномоченного банка или внесения 
на депозит таможенного органа Республики Казахстан причитающихся сумм;
</w:t>
      </w:r>
      <w:r>
        <w:br/>
      </w:r>
      <w:r>
        <w:rPr>
          <w:rFonts w:ascii="Times New Roman"/>
          <w:b w:val="false"/>
          <w:i w:val="false"/>
          <w:color w:val="000000"/>
          <w:sz w:val="28"/>
        </w:rPr>
        <w:t>
          выполнение иных требований, предусмотренных настоящим Законом.
</w:t>
      </w:r>
      <w:r>
        <w:br/>
      </w:r>
      <w:r>
        <w:rPr>
          <w:rFonts w:ascii="Times New Roman"/>
          <w:b w:val="false"/>
          <w:i w:val="false"/>
          <w:color w:val="000000"/>
          <w:sz w:val="28"/>
        </w:rPr>
        <w:t>
          При осуществлении операций по переработке иностранных товаров могут 
использоваться отечественные товары. Использование отечественных товаров, 
к вывозу которых применяются меры нетарифного регулирования и (или) 
таможенные пошлины, допускается при наличии разрешения уполномоченного 
государственного органа.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57. Сроки переработки товаров на таможенной территории
</w:t>
      </w:r>
      <w:r>
        <w:br/>
      </w:r>
      <w:r>
        <w:rPr>
          <w:rFonts w:ascii="Times New Roman"/>
          <w:b w:val="false"/>
          <w:i w:val="false"/>
          <w:color w:val="000000"/>
          <w:sz w:val="28"/>
        </w:rPr>
        <w:t>
          Срок переработки товаров на таможенной территории Республики 
Казахстан определяется декларантом в порядке, установленном центральным 
таможенным органом Республики Казахстан.
</w:t>
      </w:r>
      <w:r>
        <w:br/>
      </w:r>
      <w:r>
        <w:rPr>
          <w:rFonts w:ascii="Times New Roman"/>
          <w:b w:val="false"/>
          <w:i w:val="false"/>
          <w:color w:val="000000"/>
          <w:sz w:val="28"/>
        </w:rPr>
        <w:t>
          Указанный срок не может превышать двух лет со дня перемещения товаров 
через таможенную границу Республики Казахстан.
</w:t>
      </w:r>
      <w:r>
        <w:br/>
      </w:r>
      <w:r>
        <w:rPr>
          <w:rFonts w:ascii="Times New Roman"/>
          <w:b w:val="false"/>
          <w:i w:val="false"/>
          <w:color w:val="000000"/>
          <w:sz w:val="28"/>
        </w:rPr>
        <w:t>
          Продление срока переработки товаров на таможенной территории 
Республики Казахстан в пределах двух лет со дня перемещения осуществляется 
декларантом с уведомлением таможенного органа, в котором обосновывается 
необходимость такого продления.
</w:t>
      </w:r>
      <w:r>
        <w:br/>
      </w:r>
      <w:r>
        <w:rPr>
          <w:rFonts w:ascii="Times New Roman"/>
          <w:b w:val="false"/>
          <w:i w:val="false"/>
          <w:color w:val="000000"/>
          <w:sz w:val="28"/>
        </w:rPr>
        <w:t>
          Увеличение срока переработки  более двух лет производится в порядке, 
определяемом центральным таможенным органом по согласованию с 
уполномоченным государственным органом.
</w:t>
      </w:r>
      <w:r>
        <w:br/>
      </w:r>
      <w:r>
        <w:rPr>
          <w:rFonts w:ascii="Times New Roman"/>
          <w:b w:val="false"/>
          <w:i w:val="false"/>
          <w:color w:val="000000"/>
          <w:sz w:val="28"/>
        </w:rPr>
        <w:t>
          В отношении переработки отдельных товаров по перечню, определяемому 
Правительством Республики Казахстан, срок переработки товаров 
устанавливается уполномоченным государственным органом.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58. Количество выхода продуктов переработки в
</w:t>
      </w:r>
      <w:r>
        <w:br/>
      </w:r>
      <w:r>
        <w:rPr>
          <w:rFonts w:ascii="Times New Roman"/>
          <w:b w:val="false"/>
          <w:i w:val="false"/>
          <w:color w:val="000000"/>
          <w:sz w:val="28"/>
        </w:rPr>
        <w:t>
                                таможенных целях
</w:t>
      </w:r>
      <w:r>
        <w:br/>
      </w:r>
      <w:r>
        <w:rPr>
          <w:rFonts w:ascii="Times New Roman"/>
          <w:b w:val="false"/>
          <w:i w:val="false"/>
          <w:color w:val="000000"/>
          <w:sz w:val="28"/>
        </w:rPr>
        <w:t>
          Количество выхода продуктов переработки определяется декларантом на 
основании действующей технологической документации предприятия, на котором 
осуществляется переработка ввезенных товаров, и условий переработки 
товаров.
</w:t>
      </w:r>
      <w:r>
        <w:br/>
      </w:r>
      <w:r>
        <w:rPr>
          <w:rFonts w:ascii="Times New Roman"/>
          <w:b w:val="false"/>
          <w:i w:val="false"/>
          <w:color w:val="000000"/>
          <w:sz w:val="28"/>
        </w:rPr>
        <w:t>
          В отношении переработки отдельных товаров по перечню, определяемому 
Правительством Республики Казахстан, обязательное количество выхода 
продуктов переработки, образующихся в результате операций по переработке 
товаров, устанавливается уполномоченным государственным органом.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59. Возврат ввозных таможенных пошлин и налогов 
</w:t>
      </w:r>
      <w:r>
        <w:br/>
      </w:r>
      <w:r>
        <w:rPr>
          <w:rFonts w:ascii="Times New Roman"/>
          <w:b w:val="false"/>
          <w:i w:val="false"/>
          <w:color w:val="000000"/>
          <w:sz w:val="28"/>
        </w:rPr>
        <w:t>
          Возврат уплаченных таможенных пошлин и налогов или внесенных на 
депозит таможенного органа Республики Казахстан причитающихся сумм 
производится либо гарантия уполномоченного банка прекращает свое действие 
при условии: 
</w:t>
      </w:r>
      <w:r>
        <w:br/>
      </w:r>
      <w:r>
        <w:rPr>
          <w:rFonts w:ascii="Times New Roman"/>
          <w:b w:val="false"/>
          <w:i w:val="false"/>
          <w:color w:val="000000"/>
          <w:sz w:val="28"/>
        </w:rPr>
        <w:t>
          соблюдения положений настоящего Закона;
</w:t>
      </w:r>
      <w:r>
        <w:br/>
      </w:r>
      <w:r>
        <w:rPr>
          <w:rFonts w:ascii="Times New Roman"/>
          <w:b w:val="false"/>
          <w:i w:val="false"/>
          <w:color w:val="000000"/>
          <w:sz w:val="28"/>
        </w:rPr>
        <w:t>
          экспорта товаров или продуктов переработки не позднее двух лет со дня 
перемещения товаров через таможенную границу Республики Казахстан;
</w:t>
      </w:r>
      <w:r>
        <w:br/>
      </w:r>
      <w:r>
        <w:rPr>
          <w:rFonts w:ascii="Times New Roman"/>
          <w:b w:val="false"/>
          <w:i w:val="false"/>
          <w:color w:val="000000"/>
          <w:sz w:val="28"/>
        </w:rPr>
        <w:t>
          подтверждения фактического вывоза ввезенных товаров или продуктов 
переработки за пределы Республики Казахстан.
</w:t>
      </w:r>
      <w:r>
        <w:br/>
      </w:r>
      <w:r>
        <w:rPr>
          <w:rFonts w:ascii="Times New Roman"/>
          <w:b w:val="false"/>
          <w:i w:val="false"/>
          <w:color w:val="000000"/>
          <w:sz w:val="28"/>
        </w:rPr>
        <w:t>
          Проценты на возвращаемые суммы не начисляются.
</w:t>
      </w:r>
      <w:r>
        <w:br/>
      </w:r>
      <w:r>
        <w:rPr>
          <w:rFonts w:ascii="Times New Roman"/>
          <w:b w:val="false"/>
          <w:i w:val="false"/>
          <w:color w:val="000000"/>
          <w:sz w:val="28"/>
        </w:rPr>
        <w:t>
          При выпуске для свободного обращения на таможенной территории 
Республики Казахстан ввезенных товаров или продуктов переработки суммы 
таможенных пошлин и налогов уплачиваются, если не были уплачены при ввозе 
товаров на переработку. Помимо указанных сумм, взимаются проценты с них по 
официальной ставке рефинансирования Национального Банка Республики 
Казахстан, действующей в день уплаты таможенных пошлин и налогов. 
Указанные проценты начисляются за время нахождения товаров под таможенным 
режимом переработки, включая день уплаты ввозных таможенных пошлин и 
налогов.".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35. Статью 60 изложить в следующей редакции:
</w:t>
      </w:r>
      <w:r>
        <w:br/>
      </w:r>
      <w:r>
        <w:rPr>
          <w:rFonts w:ascii="Times New Roman"/>
          <w:b w:val="false"/>
          <w:i w:val="false"/>
          <w:color w:val="000000"/>
          <w:sz w:val="28"/>
        </w:rPr>
        <w:t>
          "Статья 60. Освобождение продуктов переработки иностранных
</w:t>
      </w:r>
      <w:r>
        <w:br/>
      </w:r>
      <w:r>
        <w:rPr>
          <w:rFonts w:ascii="Times New Roman"/>
          <w:b w:val="false"/>
          <w:i w:val="false"/>
          <w:color w:val="000000"/>
          <w:sz w:val="28"/>
        </w:rPr>
        <w:t>
                                  товаров от вывозных таможенных пошлин и 
</w:t>
      </w:r>
      <w:r>
        <w:br/>
      </w:r>
      <w:r>
        <w:rPr>
          <w:rFonts w:ascii="Times New Roman"/>
          <w:b w:val="false"/>
          <w:i w:val="false"/>
          <w:color w:val="000000"/>
          <w:sz w:val="28"/>
        </w:rPr>
        <w:t>
                                  применения мер нетарифного регулирования
</w:t>
      </w:r>
      <w:r>
        <w:br/>
      </w:r>
      <w:r>
        <w:rPr>
          <w:rFonts w:ascii="Times New Roman"/>
          <w:b w:val="false"/>
          <w:i w:val="false"/>
          <w:color w:val="000000"/>
          <w:sz w:val="28"/>
        </w:rPr>
        <w:t>
          Продукты переработки иностранных товаров освобождаются от вывозных 
таможенных пошлин. К указанным продуктам не применяются меры нетарифного 
регулирования.".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36. Статью 62 изложить в следующей редакции:
</w:t>
      </w:r>
      <w:r>
        <w:br/>
      </w:r>
      <w:r>
        <w:rPr>
          <w:rFonts w:ascii="Times New Roman"/>
          <w:b w:val="false"/>
          <w:i w:val="false"/>
          <w:color w:val="000000"/>
          <w:sz w:val="28"/>
        </w:rPr>
        <w:t>
          "Статья 62. Требования к применению таможенного режима
</w:t>
      </w:r>
      <w:r>
        <w:br/>
      </w:r>
      <w:r>
        <w:rPr>
          <w:rFonts w:ascii="Times New Roman"/>
          <w:b w:val="false"/>
          <w:i w:val="false"/>
          <w:color w:val="000000"/>
          <w:sz w:val="28"/>
        </w:rPr>
        <w:t>
                                  переработки товаров под таможенным контролем 
</w:t>
      </w:r>
      <w:r>
        <w:br/>
      </w:r>
      <w:r>
        <w:rPr>
          <w:rFonts w:ascii="Times New Roman"/>
          <w:b w:val="false"/>
          <w:i w:val="false"/>
          <w:color w:val="000000"/>
          <w:sz w:val="28"/>
        </w:rPr>
        <w:t>
          Переработка товаров под таможенным контролем не может использоваться 
для уклонения от применения мер нетарифного регулирования и обхода правил 
определения страны происхождения товаров. 
</w:t>
      </w:r>
      <w:r>
        <w:br/>
      </w:r>
      <w:r>
        <w:rPr>
          <w:rFonts w:ascii="Times New Roman"/>
          <w:b w:val="false"/>
          <w:i w:val="false"/>
          <w:color w:val="000000"/>
          <w:sz w:val="28"/>
        </w:rPr>
        <w:t>
          Использование таможенного режима переработки товаров под таможенным 
контролем не допускается, если:
</w:t>
      </w:r>
      <w:r>
        <w:br/>
      </w:r>
      <w:r>
        <w:rPr>
          <w:rFonts w:ascii="Times New Roman"/>
          <w:b w:val="false"/>
          <w:i w:val="false"/>
          <w:color w:val="000000"/>
          <w:sz w:val="28"/>
        </w:rPr>
        <w:t>
          товары запрещены к помещению под режим переработки по перечню, 
определяемому Правительством Республики Казахстан;
</w:t>
      </w:r>
      <w:r>
        <w:br/>
      </w:r>
      <w:r>
        <w:rPr>
          <w:rFonts w:ascii="Times New Roman"/>
          <w:b w:val="false"/>
          <w:i w:val="false"/>
          <w:color w:val="000000"/>
          <w:sz w:val="28"/>
        </w:rPr>
        <w:t>
          товары для переработки ввозятся в Республику Казахстан лицом, не 
осуществляющим непосредственно операции по переработке;
</w:t>
      </w:r>
      <w:r>
        <w:br/>
      </w:r>
      <w:r>
        <w:rPr>
          <w:rFonts w:ascii="Times New Roman"/>
          <w:b w:val="false"/>
          <w:i w:val="false"/>
          <w:color w:val="000000"/>
          <w:sz w:val="28"/>
        </w:rPr>
        <w:t>
          срок переработки превышает шесть месяцев;
</w:t>
      </w:r>
      <w:r>
        <w:br/>
      </w:r>
      <w:r>
        <w:rPr>
          <w:rFonts w:ascii="Times New Roman"/>
          <w:b w:val="false"/>
          <w:i w:val="false"/>
          <w:color w:val="000000"/>
          <w:sz w:val="28"/>
        </w:rPr>
        <w:t>
          операции по переработке не соответствуют обычным технологическим 
процессам предприятия, на котором должна осуществляться переработка;
</w:t>
      </w:r>
      <w:r>
        <w:br/>
      </w:r>
      <w:r>
        <w:rPr>
          <w:rFonts w:ascii="Times New Roman"/>
          <w:b w:val="false"/>
          <w:i w:val="false"/>
          <w:color w:val="000000"/>
          <w:sz w:val="28"/>
        </w:rPr>
        <w:t>
          лицом, осуществляющим переработку товаров:
</w:t>
      </w:r>
      <w:r>
        <w:br/>
      </w:r>
      <w:r>
        <w:rPr>
          <w:rFonts w:ascii="Times New Roman"/>
          <w:b w:val="false"/>
          <w:i w:val="false"/>
          <w:color w:val="000000"/>
          <w:sz w:val="28"/>
        </w:rPr>
        <w:t>
          1) не может быть обеспечено выполнение требований таможенного 
законодательства, включая обеспечение невозможности изъятия товаров и 
продуктов переработки, помимо таможенного контроля, создание условий для 
осуществления таможенного контроля, обеспечение доступа таможенных органов 
к товарам, учет товаров и проведение операций с ними, а также 
предоставление отчетности; 
</w:t>
      </w:r>
      <w:r>
        <w:br/>
      </w:r>
      <w:r>
        <w:rPr>
          <w:rFonts w:ascii="Times New Roman"/>
          <w:b w:val="false"/>
          <w:i w:val="false"/>
          <w:color w:val="000000"/>
          <w:sz w:val="28"/>
        </w:rPr>
        <w:t>
          2) не завершен осуществляемый с нарушением установленного порядка 
проведения режим переработки ранее ввезенных товаров;
</w:t>
      </w:r>
      <w:r>
        <w:br/>
      </w:r>
      <w:r>
        <w:rPr>
          <w:rFonts w:ascii="Times New Roman"/>
          <w:b w:val="false"/>
          <w:i w:val="false"/>
          <w:color w:val="000000"/>
          <w:sz w:val="28"/>
        </w:rPr>
        <w:t>
          3) ранее неоднократно (два и более раза) нарушался указанный порядок;
</w:t>
      </w:r>
      <w:r>
        <w:br/>
      </w:r>
      <w:r>
        <w:rPr>
          <w:rFonts w:ascii="Times New Roman"/>
          <w:b w:val="false"/>
          <w:i w:val="false"/>
          <w:color w:val="000000"/>
          <w:sz w:val="28"/>
        </w:rPr>
        <w:t>
          4) совершено нарушение таможенных правил с признаками контрабанды, 
что доказано в порядке, установленном законодательством Республики 
Казахстан. 
</w:t>
      </w:r>
      <w:r>
        <w:br/>
      </w:r>
      <w:r>
        <w:rPr>
          <w:rFonts w:ascii="Times New Roman"/>
          <w:b w:val="false"/>
          <w:i w:val="false"/>
          <w:color w:val="000000"/>
          <w:sz w:val="28"/>
        </w:rPr>
        <w:t>
          Для переработки товаров необходимо предоставление обязательства об 
условиях переработки, оформляемого в порядке, устанавливаемом центральным 
таможенным органом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37. В статье 63 цифры "55-58 и 60" заменить цифрами "55, 58, 63-1".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38. Дополнить статьей 63-1 следующего содержания:
</w:t>
      </w:r>
      <w:r>
        <w:br/>
      </w:r>
      <w:r>
        <w:rPr>
          <w:rFonts w:ascii="Times New Roman"/>
          <w:b w:val="false"/>
          <w:i w:val="false"/>
          <w:color w:val="000000"/>
          <w:sz w:val="28"/>
        </w:rPr>
        <w:t>
          "Статья 63-1. Применение таможенных пошлин и налогов
</w:t>
      </w:r>
      <w:r>
        <w:br/>
      </w:r>
      <w:r>
        <w:rPr>
          <w:rFonts w:ascii="Times New Roman"/>
          <w:b w:val="false"/>
          <w:i w:val="false"/>
          <w:color w:val="000000"/>
          <w:sz w:val="28"/>
        </w:rPr>
        <w:t>
          Продукты переработки иностранных товаров освобождаются от вывозных 
таможенных пошлин. К указанным продуктам не применяются меры нетарифного 
регулирования.
</w:t>
      </w:r>
      <w:r>
        <w:br/>
      </w:r>
      <w:r>
        <w:rPr>
          <w:rFonts w:ascii="Times New Roman"/>
          <w:b w:val="false"/>
          <w:i w:val="false"/>
          <w:color w:val="000000"/>
          <w:sz w:val="28"/>
        </w:rPr>
        <w:t>
          При выпуске для свободного обращения на таможенной территории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Республики Казахстан иностранных товаров или продуктов их переработки 
уплачиваются суммы таможенных пошлин и налогов с начислением пени в 
размере 1,5-кратной официальной ставки рефинансирования Национального 
Банка Республики Казахстан, действующей в день уплаты этих сумм. Указанная 
пеня начисляется за время нахождения товаров под таможенным режимом 
переработки, включая день оплаты ввозных таможенных пошлин и налогов.".
     39. В статье  65:
     1) в части первой слова "и хранения" заменить словами "хранения и 
использования"; 
     2) часть третью изложить в следующей редакции:
     "Временный ввоз и временный вывоз товаров допускается при условии:
     1) предоставления обязательства о вывозе (ввозе) товаров;
     2) обеспечения идентификации товаров;
     3) уплаты таможенных платежей и налогов в соответствии со статьей 68 
настоящего Закона;
     4) неиспользования временно ввезенных или временно вывезенных товаров 
в предпринимательских целях. Требование, установленное настоящим 
подпунктом, не относится к товарам, временно ввозимым и временно вывозимым 
с полным освобождением от таможенных пошлин и налогов, а также к 
оборудованию.".
     40. Статью 66 исключить.
     41. В статье 67:
     1) часть первую изложить в следующей редакции: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"Срок временного ввоза и временного вывоза товаров определяется 
лицом, временно ввезшим или вывезшим товар, и утверждается таможенным 
органом Республики Казахстан, исходя из цели и других обстоятельств такого 
ввоза и вывоза, но не может превышать два года с даты ввоза или вывоза 
товаров соответственно.";
</w:t>
      </w:r>
      <w:r>
        <w:br/>
      </w:r>
      <w:r>
        <w:rPr>
          <w:rFonts w:ascii="Times New Roman"/>
          <w:b w:val="false"/>
          <w:i w:val="false"/>
          <w:color w:val="000000"/>
          <w:sz w:val="28"/>
        </w:rPr>
        <w:t>
          2) дополнить частью четвертой следующего содержания:
</w:t>
      </w:r>
      <w:r>
        <w:br/>
      </w:r>
      <w:r>
        <w:rPr>
          <w:rFonts w:ascii="Times New Roman"/>
          <w:b w:val="false"/>
          <w:i w:val="false"/>
          <w:color w:val="000000"/>
          <w:sz w:val="28"/>
        </w:rPr>
        <w:t>
          "При продлении сроков временного ввоза и временного вывоза товаров 
таможенные сборы за таможенное оформление не взимаются.".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42. В статье 68:
</w:t>
      </w:r>
      <w:r>
        <w:br/>
      </w:r>
      <w:r>
        <w:rPr>
          <w:rFonts w:ascii="Times New Roman"/>
          <w:b w:val="false"/>
          <w:i w:val="false"/>
          <w:color w:val="000000"/>
          <w:sz w:val="28"/>
        </w:rPr>
        <w:t>
          1) части первую и вторую изложить в следующей редакции:
</w:t>
      </w:r>
      <w:r>
        <w:br/>
      </w:r>
      <w:r>
        <w:rPr>
          <w:rFonts w:ascii="Times New Roman"/>
          <w:b w:val="false"/>
          <w:i w:val="false"/>
          <w:color w:val="000000"/>
          <w:sz w:val="28"/>
        </w:rPr>
        <w:t>
          "Правительством Республики Казахстан утверждается перечень временно 
</w:t>
      </w:r>
      <w:r>
        <w:rPr>
          <w:rFonts w:ascii="Times New Roman"/>
          <w:b w:val="false"/>
          <w:i w:val="false"/>
          <w:color w:val="000000"/>
          <w:sz w:val="28"/>
        </w:rPr>
        <w:t>
</w:t>
      </w:r>
    </w:p>
    <w:p>
      <w:pPr>
        <w:spacing w:after="0"/>
        <w:ind w:left="0"/>
        <w:jc w:val="left"/>
      </w:pPr>
      <w:r>
        <w:rPr>
          <w:rFonts w:ascii="Times New Roman"/>
          <w:b w:val="false"/>
          <w:i w:val="false"/>
          <w:color w:val="000000"/>
          <w:sz w:val="28"/>
        </w:rPr>
        <w:t>
ввозимых и временно вывозимых товаров, полностью освобождаемых от 
обложения таможенными пошлинами и налогами.
     Товары, не включенные в указанный перечень, частично освобождаются от 
обложения таможенными пошлинами и налогами. При этом за каждый полный и 
неполный месяц уплачивается три процента от суммы, которая подлежала бы 
уплате, если бы товары были выпущены для свободного обращения или 
экспортированы."; 
     2) часть третью после слов "таможенных пошлин" дополнить словами "и 
налогов";
     3) в части четвертой слова "уплачены налоги и" исключить; 
     4) часть пятую исключить.
     43. Статью 70 изложить в следующей редакции:
     "Статья 70. Невозвращение временно вывезенных и ввезенных
                 товаров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Невозвращение временно вывезенных или ввезенных товаров в 
установленные сроки возможно лишь в случае, если факт уничтожения или 
безвозвратной утраты товаров вследствие аварии или действия непреодолимой 
силы либо выбытия из владения вследствие неправомерных действий органов 
или должностных лиц государства, в котором находились товары, подтвержден: 
при временном вывозе - консульскими учреждениями Республики Казахстан за 
границей, при временном ввозе - уполномоченными государственными 
органами.".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44. В заголовке и в тексте статьи 71 слова "таможенного режима 
свободных таможенных зон и свободных складов", "Таможенный режим свободных 
таможенных зон и свободных складов" заменить словами "таможенных режимов 
свободной таможенной зоны и свободного склада", "Таможенные режимы 
свободной таможенной зоны и свободного склада".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45. В части первой статьи 72:
</w:t>
      </w:r>
      <w:r>
        <w:br/>
      </w:r>
      <w:r>
        <w:rPr>
          <w:rFonts w:ascii="Times New Roman"/>
          <w:b w:val="false"/>
          <w:i w:val="false"/>
          <w:color w:val="000000"/>
          <w:sz w:val="28"/>
        </w:rPr>
        <w:t>
          слова "центрального таможенного органа" заменить словами 
"уполномоченного государственного органа по вопросам таможенного дела";
</w:t>
      </w:r>
      <w:r>
        <w:br/>
      </w:r>
      <w:r>
        <w:rPr>
          <w:rFonts w:ascii="Times New Roman"/>
          <w:b w:val="false"/>
          <w:i w:val="false"/>
          <w:color w:val="000000"/>
          <w:sz w:val="28"/>
        </w:rPr>
        <w:t>
          слова "по согласованию с Министерством промышленности и торговли, 
Министерством экономики, Министерством финансов и Национальным Банком 
Республики Казахстан" исключить.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46. Статью 73 изложить в следующей редакции:
</w:t>
      </w:r>
      <w:r>
        <w:br/>
      </w:r>
      <w:r>
        <w:rPr>
          <w:rFonts w:ascii="Times New Roman"/>
          <w:b w:val="false"/>
          <w:i w:val="false"/>
          <w:color w:val="000000"/>
          <w:sz w:val="28"/>
        </w:rPr>
        <w:t>
          "Статья 73. Учреждение и ликвидация свободного склада
</w:t>
      </w:r>
      <w:r>
        <w:br/>
      </w:r>
      <w:r>
        <w:rPr>
          <w:rFonts w:ascii="Times New Roman"/>
          <w:b w:val="false"/>
          <w:i w:val="false"/>
          <w:color w:val="000000"/>
          <w:sz w:val="28"/>
        </w:rPr>
        <w:t>
          Свободные склады могут учреждаться после получения лицензии 
центрального таможенного органа Республики Казахстан.
</w:t>
      </w:r>
      <w:r>
        <w:br/>
      </w:r>
      <w:r>
        <w:rPr>
          <w:rFonts w:ascii="Times New Roman"/>
          <w:b w:val="false"/>
          <w:i w:val="false"/>
          <w:color w:val="000000"/>
          <w:sz w:val="28"/>
        </w:rPr>
        <w:t>
          Отношения, связанные с лицензированием, регулируются 
законодательством о лицензировании.
</w:t>
      </w:r>
      <w:r>
        <w:br/>
      </w:r>
      <w:r>
        <w:rPr>
          <w:rFonts w:ascii="Times New Roman"/>
          <w:b w:val="false"/>
          <w:i w:val="false"/>
          <w:color w:val="000000"/>
          <w:sz w:val="28"/>
        </w:rPr>
        <w:t>
          Действие лицензии на учреждение свободного склада может быть 
приостановлено центральным таможенным органом Республики Казахстан. 
</w:t>
      </w:r>
      <w:r>
        <w:br/>
      </w:r>
      <w:r>
        <w:rPr>
          <w:rFonts w:ascii="Times New Roman"/>
          <w:b w:val="false"/>
          <w:i w:val="false"/>
          <w:color w:val="000000"/>
          <w:sz w:val="28"/>
        </w:rPr>
        <w:t>
          Отзыв лицензии действует со дня уведомления лицензиата об отзыве. 
</w:t>
      </w:r>
      <w:r>
        <w:br/>
      </w:r>
      <w:r>
        <w:rPr>
          <w:rFonts w:ascii="Times New Roman"/>
          <w:b w:val="false"/>
          <w:i w:val="false"/>
          <w:color w:val="000000"/>
          <w:sz w:val="28"/>
        </w:rPr>
        <w:t>
          Приостановление лицензии действует с даты принятия решения о 
приостановлении.
</w:t>
      </w:r>
      <w:r>
        <w:br/>
      </w:r>
      <w:r>
        <w:rPr>
          <w:rFonts w:ascii="Times New Roman"/>
          <w:b w:val="false"/>
          <w:i w:val="false"/>
          <w:color w:val="000000"/>
          <w:sz w:val="28"/>
        </w:rPr>
        <w:t>
          При приостановлении действия лицензии помещение иностранных товаров 
на склад осуществляется с уплатой таможенных пошлин, налогов и с 
применением мер нетарифного регулирования, а освобождение от таможенных 
пошлин либо возврат таможенных пошлин в отношении помещаемых отечественных 
товаров не производится.
</w:t>
      </w:r>
      <w:r>
        <w:br/>
      </w:r>
      <w:r>
        <w:rPr>
          <w:rFonts w:ascii="Times New Roman"/>
          <w:b w:val="false"/>
          <w:i w:val="false"/>
          <w:color w:val="000000"/>
          <w:sz w:val="28"/>
        </w:rPr>
        <w:t>
          Таможенный орган обеспечивает периодическое опубликование информации 
об учрежденных и действующих свободных складах.".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47. Дополнить статьей 73-1 следующего содержания:
</w:t>
      </w:r>
      <w:r>
        <w:br/>
      </w:r>
      <w:r>
        <w:rPr>
          <w:rFonts w:ascii="Times New Roman"/>
          <w:b w:val="false"/>
          <w:i w:val="false"/>
          <w:color w:val="000000"/>
          <w:sz w:val="28"/>
        </w:rPr>
        <w:t>
          "Статья 73-1. Товары, допускаемые к помещению в свободную
</w:t>
      </w:r>
      <w:r>
        <w:br/>
      </w:r>
      <w:r>
        <w:rPr>
          <w:rFonts w:ascii="Times New Roman"/>
          <w:b w:val="false"/>
          <w:i w:val="false"/>
          <w:color w:val="000000"/>
          <w:sz w:val="28"/>
        </w:rPr>
        <w:t>
                                      таможенную зону и на свободный склад
</w:t>
      </w:r>
      <w:r>
        <w:br/>
      </w:r>
      <w:r>
        <w:rPr>
          <w:rFonts w:ascii="Times New Roman"/>
          <w:b w:val="false"/>
          <w:i w:val="false"/>
          <w:color w:val="000000"/>
          <w:sz w:val="28"/>
        </w:rPr>
        <w:t>
          В свободные таможенные зоны допускается помещение товаров, 
предназначенных для переработки, а также оборудования.
</w:t>
      </w:r>
      <w:r>
        <w:br/>
      </w:r>
      <w:r>
        <w:rPr>
          <w:rFonts w:ascii="Times New Roman"/>
          <w:b w:val="false"/>
          <w:i w:val="false"/>
          <w:color w:val="000000"/>
          <w:sz w:val="28"/>
        </w:rPr>
        <w:t>
          На свободные склады допускается помещение товаров, предназначенных 
для переработки (за исключением спирта), и оборудования.
</w:t>
      </w:r>
      <w:r>
        <w:br/>
      </w:r>
      <w:r>
        <w:rPr>
          <w:rFonts w:ascii="Times New Roman"/>
          <w:b w:val="false"/>
          <w:i w:val="false"/>
          <w:color w:val="000000"/>
          <w:sz w:val="28"/>
        </w:rPr>
        <w:t>
          На территорию специальной экономической зоны под таможенный режим 
свободной таможенной зоны допускается помещение товаров, предназначенных 
для переработки (за исключением спирта) в соответствии с критериями 
достаточной переработки товаров, а также оборудования. 
</w:t>
      </w:r>
      <w:r>
        <w:br/>
      </w:r>
      <w:r>
        <w:rPr>
          <w:rFonts w:ascii="Times New Roman"/>
          <w:b w:val="false"/>
          <w:i w:val="false"/>
          <w:color w:val="000000"/>
          <w:sz w:val="28"/>
        </w:rPr>
        <w:t>
          Правительством Республики Казахстан может определяться перечень 
товаров, запрещенных к помещению в свободные таможенные зоны.".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48. В статье 74:
</w:t>
      </w:r>
      <w:r>
        <w:br/>
      </w:r>
      <w:r>
        <w:rPr>
          <w:rFonts w:ascii="Times New Roman"/>
          <w:b w:val="false"/>
          <w:i w:val="false"/>
          <w:color w:val="000000"/>
          <w:sz w:val="28"/>
        </w:rPr>
        <w:t>
          1) часть первую изложить в следующей редакции:
</w:t>
      </w:r>
      <w:r>
        <w:br/>
      </w:r>
      <w:r>
        <w:rPr>
          <w:rFonts w:ascii="Times New Roman"/>
          <w:b w:val="false"/>
          <w:i w:val="false"/>
          <w:color w:val="000000"/>
          <w:sz w:val="28"/>
        </w:rPr>
        <w:t>
          "В свободных таможенных зонах и на свободных складах допускается 
совершение следующих операций:
</w:t>
      </w:r>
      <w:r>
        <w:br/>
      </w:r>
      <w:r>
        <w:rPr>
          <w:rFonts w:ascii="Times New Roman"/>
          <w:b w:val="false"/>
          <w:i w:val="false"/>
          <w:color w:val="000000"/>
          <w:sz w:val="28"/>
        </w:rPr>
        <w:t>
          по обеспечению сохранности этих товаров; 
</w:t>
      </w:r>
      <w:r>
        <w:br/>
      </w:r>
      <w:r>
        <w:rPr>
          <w:rFonts w:ascii="Times New Roman"/>
          <w:b w:val="false"/>
          <w:i w:val="false"/>
          <w:color w:val="000000"/>
          <w:sz w:val="28"/>
        </w:rPr>
        <w:t>
          по подготовке товаров к продаже и транспортировке: дробление партий, 
формирование отправок, сортировка, упаковка, переупаковка, маркировка, 
погрузка, выгрузка, перегрузка и другие подобные операции;
</w:t>
      </w:r>
      <w:r>
        <w:br/>
      </w:r>
      <w:r>
        <w:rPr>
          <w:rFonts w:ascii="Times New Roman"/>
          <w:b w:val="false"/>
          <w:i w:val="false"/>
          <w:color w:val="000000"/>
          <w:sz w:val="28"/>
        </w:rPr>
        <w:t>
          операции по переработке."; 
</w:t>
      </w:r>
      <w:r>
        <w:br/>
      </w:r>
      <w:r>
        <w:rPr>
          <w:rFonts w:ascii="Times New Roman"/>
          <w:b w:val="false"/>
          <w:i w:val="false"/>
          <w:color w:val="000000"/>
          <w:sz w:val="28"/>
        </w:rPr>
        <w:t>
          2) дополнить частью второй следующего содержания: 
</w:t>
      </w:r>
      <w:r>
        <w:rPr>
          <w:rFonts w:ascii="Times New Roman"/>
          <w:b w:val="false"/>
          <w:i w:val="false"/>
          <w:color w:val="000000"/>
          <w:sz w:val="28"/>
        </w:rPr>
        <w:t>
</w:t>
      </w:r>
    </w:p>
    <w:p>
      <w:pPr>
        <w:spacing w:after="0"/>
        <w:ind w:left="0"/>
        <w:jc w:val="left"/>
      </w:pPr>
      <w:r>
        <w:rPr>
          <w:rFonts w:ascii="Times New Roman"/>
          <w:b w:val="false"/>
          <w:i w:val="false"/>
          <w:color w:val="000000"/>
          <w:sz w:val="28"/>
        </w:rPr>
        <w:t>
     "Перечень операций определяется центральным таможенным органом 
Республики Казахстан."; 
     3) часть третью изложить в следующей редакции: 
     "Таможенные органы Республики Казахстан могут запрещать лицам, не 
соблюдающим требования таможенного законодательства Республики Казахстан, 
осуществление операций с товарами в свободных таможенных зонах и на 
свободных складах либо отказывать таким лицам в доступе на территорию 
свободных таможенных зон и свободных складов.".
     49. В статье 77 слова "производственную и иную коммерческую" заменить 
словом "предпринимательскую".
     50. В статье 78:
     1) заголовок изложить в следующей редакции:
     "Статья 78. Дополнительные требования к владельцам свободных складов";
     2) часть первую исключить;
     3) часть третью после первого абзаца дополнить абзацем следующего 
содержания: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"соблюдать требования к обустройству помещения или места, 
предназначенного для учреждения свободного склада, установленные 
центральным таможенным органом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51. Статью 79 изложить в следующей редакции:
</w:t>
      </w:r>
      <w:r>
        <w:br/>
      </w:r>
      <w:r>
        <w:rPr>
          <w:rFonts w:ascii="Times New Roman"/>
          <w:b w:val="false"/>
          <w:i w:val="false"/>
          <w:color w:val="000000"/>
          <w:sz w:val="28"/>
        </w:rPr>
        <w:t>
          "Статья 79. Взимание таможенных пошлин, налогов и применение
</w:t>
      </w:r>
      <w:r>
        <w:br/>
      </w:r>
      <w:r>
        <w:rPr>
          <w:rFonts w:ascii="Times New Roman"/>
          <w:b w:val="false"/>
          <w:i w:val="false"/>
          <w:color w:val="000000"/>
          <w:sz w:val="28"/>
        </w:rPr>
        <w:t>
                                  мер нетарифного регулирования
</w:t>
      </w:r>
      <w:r>
        <w:br/>
      </w:r>
      <w:r>
        <w:rPr>
          <w:rFonts w:ascii="Times New Roman"/>
          <w:b w:val="false"/>
          <w:i w:val="false"/>
          <w:color w:val="000000"/>
          <w:sz w:val="28"/>
        </w:rPr>
        <w:t>
          При ввозе иностранных товаров на территорию свободной таможенной 
зоны, а также помещении иностранных и отечественных товаров на свободные 
склады таможенные пошлины и налоги не взимаются и меры нетарифного 
регулирования не применяются. При ввозе иностранных товаров с территории 
свободных таможенных зон и со свободных складов на остальную часть 
таможенной территории Республики Казахстан таможенные пошлины и налоги 
взимаются и меры нетарифного регулирования применяются в соответствии с 
условиями заявленного таможенного режима. 
</w:t>
      </w:r>
      <w:r>
        <w:br/>
      </w:r>
      <w:r>
        <w:rPr>
          <w:rFonts w:ascii="Times New Roman"/>
          <w:b w:val="false"/>
          <w:i w:val="false"/>
          <w:color w:val="000000"/>
          <w:sz w:val="28"/>
        </w:rPr>
        <w:t>
          При ввозе отечественных товаров на территорию свободных таможенных 
зон с остальной части таможенной территории Республики Казахстан и вывозе 
отечественных товаров с территории свободных таможенных зон на остальную 
часть таможенной территории Республики Казахстан таможенные платежи и 
налоги не взимаются и меры нетарифного регулирования не применяются. 
</w:t>
      </w:r>
      <w:r>
        <w:br/>
      </w:r>
      <w:r>
        <w:rPr>
          <w:rFonts w:ascii="Times New Roman"/>
          <w:b w:val="false"/>
          <w:i w:val="false"/>
          <w:color w:val="000000"/>
          <w:sz w:val="28"/>
        </w:rPr>
        <w:t>
          При вывозе товаров с территории свободных таможенных зон и со 
свободных складов за пределы Республики Казахстан таможенные пошлины и 
меры нетарифного регулирования не применяются к товарам:
</w:t>
      </w:r>
      <w:r>
        <w:br/>
      </w:r>
      <w:r>
        <w:rPr>
          <w:rFonts w:ascii="Times New Roman"/>
          <w:b w:val="false"/>
          <w:i w:val="false"/>
          <w:color w:val="000000"/>
          <w:sz w:val="28"/>
        </w:rPr>
        <w:t>
          иностранным;
</w:t>
      </w:r>
      <w:r>
        <w:br/>
      </w:r>
      <w:r>
        <w:rPr>
          <w:rFonts w:ascii="Times New Roman"/>
          <w:b w:val="false"/>
          <w:i w:val="false"/>
          <w:color w:val="000000"/>
          <w:sz w:val="28"/>
        </w:rPr>
        <w:t>
          произведенным на территории свободных таможенных зон и на свободных 
складах;
</w:t>
      </w:r>
      <w:r>
        <w:br/>
      </w:r>
      <w:r>
        <w:rPr>
          <w:rFonts w:ascii="Times New Roman"/>
          <w:b w:val="false"/>
          <w:i w:val="false"/>
          <w:color w:val="000000"/>
          <w:sz w:val="28"/>
        </w:rPr>
        <w:t>
          подвергшимся переработке на территории свободных таможенных зон и на 
свободных складах. 
</w:t>
      </w:r>
      <w:r>
        <w:br/>
      </w:r>
      <w:r>
        <w:rPr>
          <w:rFonts w:ascii="Times New Roman"/>
          <w:b w:val="false"/>
          <w:i w:val="false"/>
          <w:color w:val="000000"/>
          <w:sz w:val="28"/>
        </w:rPr>
        <w:t>
          Происхождение товаров с территории свободных таможенных зон и со 
свободных складов подтверждается сертификатом происхождения. При 
отсутствии сертификата товар рассматривается:
</w:t>
      </w:r>
      <w:r>
        <w:br/>
      </w:r>
      <w:r>
        <w:rPr>
          <w:rFonts w:ascii="Times New Roman"/>
          <w:b w:val="false"/>
          <w:i w:val="false"/>
          <w:color w:val="000000"/>
          <w:sz w:val="28"/>
        </w:rPr>
        <w:t>
          в целях взимания вывозных таможенных пошлин и применения мер 
нетарифного регулирования как отечественный - при вывозе за пределы 
Республики Казахстан;
</w:t>
      </w:r>
      <w:r>
        <w:br/>
      </w:r>
      <w:r>
        <w:rPr>
          <w:rFonts w:ascii="Times New Roman"/>
          <w:b w:val="false"/>
          <w:i w:val="false"/>
          <w:color w:val="000000"/>
          <w:sz w:val="28"/>
        </w:rPr>
        <w:t>
          в целях взимания ввозных таможенных пошлин и налогов, а также 
применения мер нетарифного регулирования как иностранный - при ввозе на 
остальную часть таможенной территории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52. Часть третью статьи 80 изложить в следующей редакции:
</w:t>
      </w:r>
      <w:r>
        <w:br/>
      </w:r>
      <w:r>
        <w:rPr>
          <w:rFonts w:ascii="Times New Roman"/>
          <w:b w:val="false"/>
          <w:i w:val="false"/>
          <w:color w:val="000000"/>
          <w:sz w:val="28"/>
        </w:rPr>
        <w:t>
          "Не позднее установленного срока товары должны быть фактически 
вывезены за пределы таможенной территории Республики Казахстан или 
заявлены к иному таможенному режиму.".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53. В статье 82 слова "центральным таможенным органом Республики 
Казахстан" заменить словами "Правительством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54. Часть вторую статьи 84 изложить в следующей редакции:
</w:t>
      </w:r>
      <w:r>
        <w:br/>
      </w:r>
      <w:r>
        <w:rPr>
          <w:rFonts w:ascii="Times New Roman"/>
          <w:b w:val="false"/>
          <w:i w:val="false"/>
          <w:color w:val="000000"/>
          <w:sz w:val="28"/>
        </w:rPr>
        <w:t>
          "Правительством Республики Казахстан могут быть установлены 
ограничения на отдельные операции по переработке товаров вне таможенной 
территории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55. Статью 85 изложить в следующей редакции:
</w:t>
      </w:r>
      <w:r>
        <w:br/>
      </w:r>
      <w:r>
        <w:rPr>
          <w:rFonts w:ascii="Times New Roman"/>
          <w:b w:val="false"/>
          <w:i w:val="false"/>
          <w:color w:val="000000"/>
          <w:sz w:val="28"/>
        </w:rPr>
        <w:t>
          "Статья 85. Требования к применению режима переработки
</w:t>
      </w:r>
      <w:r>
        <w:br/>
      </w:r>
      <w:r>
        <w:rPr>
          <w:rFonts w:ascii="Times New Roman"/>
          <w:b w:val="false"/>
          <w:i w:val="false"/>
          <w:color w:val="000000"/>
          <w:sz w:val="28"/>
        </w:rPr>
        <w:t>
                                  товаров вне таможенной территории
</w:t>
      </w:r>
      <w:r>
        <w:br/>
      </w:r>
      <w:r>
        <w:rPr>
          <w:rFonts w:ascii="Times New Roman"/>
          <w:b w:val="false"/>
          <w:i w:val="false"/>
          <w:color w:val="000000"/>
          <w:sz w:val="28"/>
        </w:rPr>
        <w:t>
          Таможенный режим переработки товаров вне таможенной территории не 
может быть использован в следующих случаях: 
</w:t>
      </w:r>
      <w:r>
        <w:br/>
      </w:r>
      <w:r>
        <w:rPr>
          <w:rFonts w:ascii="Times New Roman"/>
          <w:b w:val="false"/>
          <w:i w:val="false"/>
          <w:color w:val="000000"/>
          <w:sz w:val="28"/>
        </w:rPr>
        <w:t>
          для товаров, ранее выпущенных в свободное обращение с освобождением 
от таможенных пошлин или налогов, сопряженным с обязательством соблюдения 
установленных ограничений, требований или условий, - до окончания срока 
действия таких ограничений;
</w:t>
      </w:r>
      <w:r>
        <w:br/>
      </w:r>
      <w:r>
        <w:rPr>
          <w:rFonts w:ascii="Times New Roman"/>
          <w:b w:val="false"/>
          <w:i w:val="false"/>
          <w:color w:val="000000"/>
          <w:sz w:val="28"/>
        </w:rPr>
        <w:t>
          если вывоз товаров дает основание требовать:
</w:t>
      </w:r>
      <w:r>
        <w:br/>
      </w:r>
      <w:r>
        <w:rPr>
          <w:rFonts w:ascii="Times New Roman"/>
          <w:b w:val="false"/>
          <w:i w:val="false"/>
          <w:color w:val="000000"/>
          <w:sz w:val="28"/>
        </w:rPr>
        <w:t>
          1) возврата ввозных таможенных пошлин или налогов; 
</w:t>
      </w:r>
      <w:r>
        <w:br/>
      </w:r>
      <w:r>
        <w:rPr>
          <w:rFonts w:ascii="Times New Roman"/>
          <w:b w:val="false"/>
          <w:i w:val="false"/>
          <w:color w:val="000000"/>
          <w:sz w:val="28"/>
        </w:rPr>
        <w:t>
          2) получения выплат, предоставляемых при вывозе;
</w:t>
      </w:r>
      <w:r>
        <w:br/>
      </w:r>
      <w:r>
        <w:rPr>
          <w:rFonts w:ascii="Times New Roman"/>
          <w:b w:val="false"/>
          <w:i w:val="false"/>
          <w:color w:val="000000"/>
          <w:sz w:val="28"/>
        </w:rPr>
        <w:t>
          если товары вывозятся на переработку по контракту купли-продажи;
</w:t>
      </w:r>
      <w:r>
        <w:br/>
      </w:r>
      <w:r>
        <w:rPr>
          <w:rFonts w:ascii="Times New Roman"/>
          <w:b w:val="false"/>
          <w:i w:val="false"/>
          <w:color w:val="000000"/>
          <w:sz w:val="28"/>
        </w:rPr>
        <w:t>
          если невозможно установить, что продукты переработки образовались в 
результате переработки вывезенных товаров, за исключением ремонта товаров, 
по которому разрешается замена продуктов переработки; 
</w:t>
      </w:r>
      <w:r>
        <w:br/>
      </w:r>
      <w:r>
        <w:rPr>
          <w:rFonts w:ascii="Times New Roman"/>
          <w:b w:val="false"/>
          <w:i w:val="false"/>
          <w:color w:val="000000"/>
          <w:sz w:val="28"/>
        </w:rPr>
        <w:t>
          если переработка товаров вне таможенной территории наносит серьезный 
ущерб интересам перерабатывающих отраслей промышленности Республики 
Казахстан. Данное положение применяется в случаях, устанавливаемых 
Правительством Республики Казахстан;
</w:t>
      </w:r>
      <w:r>
        <w:br/>
      </w:r>
      <w:r>
        <w:rPr>
          <w:rFonts w:ascii="Times New Roman"/>
          <w:b w:val="false"/>
          <w:i w:val="false"/>
          <w:color w:val="000000"/>
          <w:sz w:val="28"/>
        </w:rPr>
        <w:t>
          если лицом, осуществляющим (поместившим товар под режим переработки 
товаров вне таможенной территории) переработку товаров: 
</w:t>
      </w:r>
      <w:r>
        <w:br/>
      </w:r>
      <w:r>
        <w:rPr>
          <w:rFonts w:ascii="Times New Roman"/>
          <w:b w:val="false"/>
          <w:i w:val="false"/>
          <w:color w:val="000000"/>
          <w:sz w:val="28"/>
        </w:rPr>
        <w:t>
          1) не завершен осуществляемый с нарушением установленного порядка 
проведения режим переработки ранее ввезенных и (или) вывезенных товаров; 
</w:t>
      </w:r>
      <w:r>
        <w:br/>
      </w:r>
      <w:r>
        <w:rPr>
          <w:rFonts w:ascii="Times New Roman"/>
          <w:b w:val="false"/>
          <w:i w:val="false"/>
          <w:color w:val="000000"/>
          <w:sz w:val="28"/>
        </w:rPr>
        <w:t>
          2) ранее неоднократно (два и более раза) нарушался указанный порядок; 
</w:t>
      </w:r>
      <w:r>
        <w:br/>
      </w:r>
      <w:r>
        <w:rPr>
          <w:rFonts w:ascii="Times New Roman"/>
          <w:b w:val="false"/>
          <w:i w:val="false"/>
          <w:color w:val="000000"/>
          <w:sz w:val="28"/>
        </w:rPr>
        <w:t>
          3) совершено нарушение таможенных правил с признаками контрабанды, 
что доказано в порядке, установленном законодательством Республики 
Казахстан.   
</w:t>
      </w:r>
      <w:r>
        <w:br/>
      </w:r>
      <w:r>
        <w:rPr>
          <w:rFonts w:ascii="Times New Roman"/>
          <w:b w:val="false"/>
          <w:i w:val="false"/>
          <w:color w:val="000000"/>
          <w:sz w:val="28"/>
        </w:rPr>
        <w:t>
          Для переработки товаров вне таможенной территории требуется:          
</w:t>
      </w:r>
      <w:r>
        <w:br/>
      </w:r>
      <w:r>
        <w:rPr>
          <w:rFonts w:ascii="Times New Roman"/>
          <w:b w:val="false"/>
          <w:i w:val="false"/>
          <w:color w:val="000000"/>
          <w:sz w:val="28"/>
        </w:rPr>
        <w:t>
          предоставление отечественным лицом обязательства об условиях 
переработки, оформляемого в порядке, устанавливаемом центральным 
таможенным органом Республики Казахстан; 
</w:t>
      </w:r>
      <w:r>
        <w:br/>
      </w:r>
      <w:r>
        <w:rPr>
          <w:rFonts w:ascii="Times New Roman"/>
          <w:b w:val="false"/>
          <w:i w:val="false"/>
          <w:color w:val="000000"/>
          <w:sz w:val="28"/>
        </w:rPr>
        <w:t>
          по выбору декларанта уплата вывозных таможенных пошлин либо 
обеспечение их уплаты в виде гарантии уполномоченного банка или внесения 
на депозит таможенного органа Республики Казахстан причитающихся сумм;     
</w:t>
      </w:r>
      <w:r>
        <w:br/>
      </w:r>
      <w:r>
        <w:rPr>
          <w:rFonts w:ascii="Times New Roman"/>
          <w:b w:val="false"/>
          <w:i w:val="false"/>
          <w:color w:val="000000"/>
          <w:sz w:val="28"/>
        </w:rPr>
        <w:t>
          выполнение иных требований, предусмотренных настоящим Законом.".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56. Статью 86 исключить.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57. Статьи 87-89 изложить в следующей редакции:
</w:t>
      </w:r>
      <w:r>
        <w:br/>
      </w:r>
      <w:r>
        <w:rPr>
          <w:rFonts w:ascii="Times New Roman"/>
          <w:b w:val="false"/>
          <w:i w:val="false"/>
          <w:color w:val="000000"/>
          <w:sz w:val="28"/>
        </w:rPr>
        <w:t>
          "Статья 87. Сроки переработки товаров вне таможенной территории
</w:t>
      </w:r>
      <w:r>
        <w:br/>
      </w:r>
      <w:r>
        <w:rPr>
          <w:rFonts w:ascii="Times New Roman"/>
          <w:b w:val="false"/>
          <w:i w:val="false"/>
          <w:color w:val="000000"/>
          <w:sz w:val="28"/>
        </w:rPr>
        <w:t>
          Срок переработки товаров вне таможенной территории Республики 
Казахстан определяется декларантом в порядке, установленном центральным 
таможенным органом Республики Казахстан.
</w:t>
      </w:r>
      <w:r>
        <w:br/>
      </w:r>
      <w:r>
        <w:rPr>
          <w:rFonts w:ascii="Times New Roman"/>
          <w:b w:val="false"/>
          <w:i w:val="false"/>
          <w:color w:val="000000"/>
          <w:sz w:val="28"/>
        </w:rPr>
        <w:t>
          Указанный срок не может превышать двух лет со дня перемещения товаров 
через таможенную границу Республики Казахстан.
</w:t>
      </w:r>
      <w:r>
        <w:br/>
      </w:r>
      <w:r>
        <w:rPr>
          <w:rFonts w:ascii="Times New Roman"/>
          <w:b w:val="false"/>
          <w:i w:val="false"/>
          <w:color w:val="000000"/>
          <w:sz w:val="28"/>
        </w:rPr>
        <w:t>
          Продление срока переработки товаров вне таможенной территории 
Республики Казахстан в пределах двух лет со дня перемещения осуществляется 
декларантом с уведомлением таможенного органа, в котором обосновывается 
необходимость такого продления.
</w:t>
      </w:r>
      <w:r>
        <w:br/>
      </w:r>
      <w:r>
        <w:rPr>
          <w:rFonts w:ascii="Times New Roman"/>
          <w:b w:val="false"/>
          <w:i w:val="false"/>
          <w:color w:val="000000"/>
          <w:sz w:val="28"/>
        </w:rPr>
        <w:t>
          Увеличение срока переработки на срок более двух лет производится в 
порядке, определяемом центральным таможенным органом по согласованию с 
уполномоченным государственным органом. 
</w:t>
      </w:r>
      <w:r>
        <w:br/>
      </w:r>
      <w:r>
        <w:rPr>
          <w:rFonts w:ascii="Times New Roman"/>
          <w:b w:val="false"/>
          <w:i w:val="false"/>
          <w:color w:val="000000"/>
          <w:sz w:val="28"/>
        </w:rPr>
        <w:t>
          В отношении переработки отдельных товаров по перечню, определяемому 
Правительством Республики Казахстан, срок переработки товаров 
устанавливается уполномоченным государственным органом.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88. Количество выхода продуктов переработки в
</w:t>
      </w:r>
      <w:r>
        <w:br/>
      </w:r>
      <w:r>
        <w:rPr>
          <w:rFonts w:ascii="Times New Roman"/>
          <w:b w:val="false"/>
          <w:i w:val="false"/>
          <w:color w:val="000000"/>
          <w:sz w:val="28"/>
        </w:rPr>
        <w:t>
                                таможенных целях
</w:t>
      </w:r>
      <w:r>
        <w:br/>
      </w:r>
      <w:r>
        <w:rPr>
          <w:rFonts w:ascii="Times New Roman"/>
          <w:b w:val="false"/>
          <w:i w:val="false"/>
          <w:color w:val="000000"/>
          <w:sz w:val="28"/>
        </w:rPr>
        <w:t>
          Количество выхода продуктов переработки определяется декларантом.
</w:t>
      </w:r>
      <w:r>
        <w:br/>
      </w:r>
      <w:r>
        <w:rPr>
          <w:rFonts w:ascii="Times New Roman"/>
          <w:b w:val="false"/>
          <w:i w:val="false"/>
          <w:color w:val="000000"/>
          <w:sz w:val="28"/>
        </w:rPr>
        <w:t>
          В отношении переработки отдельных товаров по перечню, определяемому 
Правительством Республики Казахстан, обязательное количество выхода 
продуктов переработки, образующихся в результате операций по переработке 
товаров, устанавливается уполномоченным государственным органом.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89. Возврат вывозных таможенных пошлин 
</w:t>
      </w:r>
      <w:r>
        <w:br/>
      </w:r>
      <w:r>
        <w:rPr>
          <w:rFonts w:ascii="Times New Roman"/>
          <w:b w:val="false"/>
          <w:i w:val="false"/>
          <w:color w:val="000000"/>
          <w:sz w:val="28"/>
        </w:rPr>
        <w:t>
          Возврат уплаченных вывозных таможенных пошлин или внесенных на 
депозит таможенного органа Республики Казахстан причитающихся сумм 
производится либо гарантия уполномоченного банка прекращает свое действие 
при выпуске продуктов переработки для свободного обращения на таможенной 
территории Республики Казахстан при условии соблюдения положений 
настоящего Закона. Проценты на возвращаемые суммы не начисляются.
</w:t>
      </w:r>
      <w:r>
        <w:br/>
      </w:r>
      <w:r>
        <w:rPr>
          <w:rFonts w:ascii="Times New Roman"/>
          <w:b w:val="false"/>
          <w:i w:val="false"/>
          <w:color w:val="000000"/>
          <w:sz w:val="28"/>
        </w:rPr>
        <w:t>
          При невозвращении продуктов переработки на таможенную территорию 
Республики Казахстан суммы вывозных таможенных пошлин уплачиваются, если 
они не были уплачены при вывозе товаров на переработку, в порядке, 
устанавливаемом центральным таможенным органом Республики Казахстан. 
Помимо указанных сумм, взимаются проценты с них по официальной ставке 
рефинансирования Национального Банка Республики Казахстан, действующей в 
день уплаты вывозных таможенных пошлин. Указанные проценты начисляются за 
время нахождения товаров под таможенным режимом переработки, включая день 
уплаты вывозных таможенных пошлин.".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58. Статью 91 дополнить словами ", за исключением случаев, когда 
целью переработки является ремонт товаров. Порядок замены продуктов 
переработки при ремонте товаров определяется центральным таможенным 
органом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59. Статью 92 изложить в следующей редакции:
</w:t>
      </w:r>
      <w:r>
        <w:br/>
      </w:r>
      <w:r>
        <w:rPr>
          <w:rFonts w:ascii="Times New Roman"/>
          <w:b w:val="false"/>
          <w:i w:val="false"/>
          <w:color w:val="000000"/>
          <w:sz w:val="28"/>
        </w:rPr>
        <w:t>
          "Статья 92. Невозвращение вывезенных для переработки товаров
</w:t>
      </w:r>
      <w:r>
        <w:br/>
      </w:r>
      <w:r>
        <w:rPr>
          <w:rFonts w:ascii="Times New Roman"/>
          <w:b w:val="false"/>
          <w:i w:val="false"/>
          <w:color w:val="000000"/>
          <w:sz w:val="28"/>
        </w:rPr>
        <w:t>
                                  либо продуктов переработки по причине их                  
</w:t>
      </w:r>
      <w:r>
        <w:br/>
      </w:r>
      <w:r>
        <w:rPr>
          <w:rFonts w:ascii="Times New Roman"/>
          <w:b w:val="false"/>
          <w:i w:val="false"/>
          <w:color w:val="000000"/>
          <w:sz w:val="28"/>
        </w:rPr>
        <w:t>
                                  уничтожения, утраты, естественной недостачи или 
</w:t>
      </w:r>
      <w:r>
        <w:br/>
      </w:r>
      <w:r>
        <w:rPr>
          <w:rFonts w:ascii="Times New Roman"/>
          <w:b w:val="false"/>
          <w:i w:val="false"/>
          <w:color w:val="000000"/>
          <w:sz w:val="28"/>
        </w:rPr>
        <w:t>
                                  неправомерных действий органов или должностных лиц 
</w:t>
      </w:r>
      <w:r>
        <w:br/>
      </w:r>
      <w:r>
        <w:rPr>
          <w:rFonts w:ascii="Times New Roman"/>
          <w:b w:val="false"/>
          <w:i w:val="false"/>
          <w:color w:val="000000"/>
          <w:sz w:val="28"/>
        </w:rPr>
        <w:t>
                                  иностранного государства
</w:t>
      </w:r>
      <w:r>
        <w:br/>
      </w:r>
      <w:r>
        <w:rPr>
          <w:rFonts w:ascii="Times New Roman"/>
          <w:b w:val="false"/>
          <w:i w:val="false"/>
          <w:color w:val="000000"/>
          <w:sz w:val="28"/>
        </w:rPr>
        <w:t>
          Невозвращение вывезенных для переработки товаров либо продуктов 
переработки в установленные сроки возможно лишь в случае, если факт 
уничтожения или безвозвратной утраты товаров либо продуктов переработки 
вследствие аварии или действия непреодолимой силы, их недостачи в силу 
естественного износа или убыли при нормальных условиях транспортировки и 
хранения, либо выбытия из владения вследствие неправомерных по 
законодательству Республики Казахстан действий органов или должностных лиц 
иностранного государства подтвержден консульскими учреждениями Республики 
Казахстан за границей, а также в случае изменения таможенного режима 
переработки товаров вне таможенной территории на режим экспорта.".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60. Статью 93 изложить в следующей редакции:
</w:t>
      </w:r>
      <w:r>
        <w:br/>
      </w:r>
      <w:r>
        <w:rPr>
          <w:rFonts w:ascii="Times New Roman"/>
          <w:b w:val="false"/>
          <w:i w:val="false"/>
          <w:color w:val="000000"/>
          <w:sz w:val="28"/>
        </w:rPr>
        <w:t>
          "Статья 93. Особенности изменения таможенного режима
</w:t>
      </w:r>
      <w:r>
        <w:br/>
      </w:r>
      <w:r>
        <w:rPr>
          <w:rFonts w:ascii="Times New Roman"/>
          <w:b w:val="false"/>
          <w:i w:val="false"/>
          <w:color w:val="000000"/>
          <w:sz w:val="28"/>
        </w:rPr>
        <w:t>
                                  переработки товаров вне таможенной территории 
</w:t>
      </w:r>
      <w:r>
        <w:br/>
      </w:r>
      <w:r>
        <w:rPr>
          <w:rFonts w:ascii="Times New Roman"/>
          <w:b w:val="false"/>
          <w:i w:val="false"/>
          <w:color w:val="000000"/>
          <w:sz w:val="28"/>
        </w:rPr>
        <w:t>
          При изменении таможенного режима переработки товаров вне таможенной 
территории на режим экспорта таможенные платежи и налоги, а также меры 
нетарифного регулирования применяются к продуктам переработки либо к 
товарам, если они не были подвергнуты переработке. Условия и порядок 
таможенного оформления такого изменения определяются центральным 
таможенным органом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61. В статье 95 слова "экономической политики и выполнения других 
требований, предусмотренных настоящим Указом и законодательством 
Республики Казахстан" заменить словами "нетарифного регулирования, 
требований в области валютного контроля и выполнения других требований, 
предусмотренных настоящим Законом и иными законодательными актами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62. Статью 96 изложить в следующей редакции:
</w:t>
      </w:r>
      <w:r>
        <w:br/>
      </w:r>
      <w:r>
        <w:rPr>
          <w:rFonts w:ascii="Times New Roman"/>
          <w:b w:val="false"/>
          <w:i w:val="false"/>
          <w:color w:val="000000"/>
          <w:sz w:val="28"/>
        </w:rPr>
        <w:t>
          "Статья 96. Выпуск для экспорта
</w:t>
      </w:r>
      <w:r>
        <w:br/>
      </w:r>
      <w:r>
        <w:rPr>
          <w:rFonts w:ascii="Times New Roman"/>
          <w:b w:val="false"/>
          <w:i w:val="false"/>
          <w:color w:val="000000"/>
          <w:sz w:val="28"/>
        </w:rPr>
        <w:t>
          Товары, выпущенные для экспорта, должны быть фактически вывезены за 
пределы таможенной территории Республики Казахстан. При этом они должны 
находиться в том же состоянии, в котором они были на день принятия 
таможенной декларации, кроме изменений вследствие естественного износа или 
убыли при нормальных условиях транспортировки и хранения.
</w:t>
      </w:r>
      <w:r>
        <w:br/>
      </w:r>
      <w:r>
        <w:rPr>
          <w:rFonts w:ascii="Times New Roman"/>
          <w:b w:val="false"/>
          <w:i w:val="false"/>
          <w:color w:val="000000"/>
          <w:sz w:val="28"/>
        </w:rPr>
        <w:t>
          Ответственность за фактический вывоз за пределы таможенной территории 
Республики Казахстан товаров, выпущенных для экспорта, несет лицо, 
перемещающее товары.
</w:t>
      </w:r>
      <w:r>
        <w:br/>
      </w:r>
      <w:r>
        <w:rPr>
          <w:rFonts w:ascii="Times New Roman"/>
          <w:b w:val="false"/>
          <w:i w:val="false"/>
          <w:color w:val="000000"/>
          <w:sz w:val="28"/>
        </w:rPr>
        <w:t>
          В случае перехода права собственности на товары на таможенной 
территории Республики Казахстан, ответственность за фактический вывоз 
товаров за пределы таможенной территории Республики Казахстан несет 
перевозчик - отечественное лицо. При перевозке товаров перевозчиком -
иностранным лицом экспорт товаров допускается при условии обеспечения 
уплаты суммы налогов, которые подлежали бы уплате при невывозе товаров за 
пределы таможенной территории Республики Казахстан либо таможенного 
сопровождения товаров.".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63. Статью 98 изложить в следующей редакции:
</w:t>
      </w:r>
      <w:r>
        <w:br/>
      </w:r>
      <w:r>
        <w:rPr>
          <w:rFonts w:ascii="Times New Roman"/>
          <w:b w:val="false"/>
          <w:i w:val="false"/>
          <w:color w:val="000000"/>
          <w:sz w:val="28"/>
        </w:rPr>
        <w:t>
          "Статья 98. Условия реэкспорта товаров
</w:t>
      </w:r>
      <w:r>
        <w:br/>
      </w:r>
      <w:r>
        <w:rPr>
          <w:rFonts w:ascii="Times New Roman"/>
          <w:b w:val="false"/>
          <w:i w:val="false"/>
          <w:color w:val="000000"/>
          <w:sz w:val="28"/>
        </w:rPr>
        <w:t>
          При ввозе на таможенную территорию Республики Казахстан ввозные 
таможенные пошлины и налоги не взимаются, а меры нетарифного регулирования 
не применяются, если товары заявляются таможенному органу Республики 
Казахстан в качестве предназначенных непосредственно и исключительно для 
реэкспорта. Фактический реэкспорт таких товаров должен быть осуществлен не 
позднее двух месяцев со дня принятия таможенной декларации. При 
неосуществлении фактического реэкспорта товаров в течение установленных 
сроков либо при их выпуске для свободного обращения на таможенной 
территории Республики Казахстан уплачиваются суммы таможенных пошлин и 
налогов с начислением пени в размере 1,5-кратной официальной ставки 
рефинансирования Национального Банка Республики Казахстан, действующей в 
день уплаты этих сумм. Указанная пеня начисляется за время нахождения 
товаров под таможенным режимом реэкспорта, включая день оплаты.
</w:t>
      </w:r>
      <w:r>
        <w:br/>
      </w:r>
      <w:r>
        <w:rPr>
          <w:rFonts w:ascii="Times New Roman"/>
          <w:b w:val="false"/>
          <w:i w:val="false"/>
          <w:color w:val="000000"/>
          <w:sz w:val="28"/>
        </w:rPr>
        <w:t>
          Ввозные таможенные пошлины и налоги, уплаченные в соответствии с 
частью первой настоящей статьи, за исключением уплаченных в связи с 
выпуском товаров для свободного обращения, подлежат возврату после 
подтверждения фактического вывоза товаров за пределы таможенной территории 
Республики Казахстан, если:
</w:t>
      </w:r>
      <w:r>
        <w:br/>
      </w:r>
      <w:r>
        <w:rPr>
          <w:rFonts w:ascii="Times New Roman"/>
          <w:b w:val="false"/>
          <w:i w:val="false"/>
          <w:color w:val="000000"/>
          <w:sz w:val="28"/>
        </w:rPr>
        <w:t>
          при вывозе реэкспортируемые товары находились в том же состоянии, в 
котором они были на момент ввоза, кроме изменений вследствие естественного 
износа либо убыли при нормальных условиях транспортировки и хранения;
</w:t>
      </w:r>
      <w:r>
        <w:br/>
      </w:r>
      <w:r>
        <w:rPr>
          <w:rFonts w:ascii="Times New Roman"/>
          <w:b w:val="false"/>
          <w:i w:val="false"/>
          <w:color w:val="000000"/>
          <w:sz w:val="28"/>
        </w:rPr>
        <w:t>
          реэкспорт товаров произведен в течение двух лет с момента ввоза;
</w:t>
      </w:r>
      <w:r>
        <w:br/>
      </w:r>
      <w:r>
        <w:rPr>
          <w:rFonts w:ascii="Times New Roman"/>
          <w:b w:val="false"/>
          <w:i w:val="false"/>
          <w:color w:val="000000"/>
          <w:sz w:val="28"/>
        </w:rPr>
        <w:t>
          реэкспортированные товары не использовались в целях извлечения 
дохода. 
</w:t>
      </w:r>
      <w:r>
        <w:br/>
      </w:r>
      <w:r>
        <w:rPr>
          <w:rFonts w:ascii="Times New Roman"/>
          <w:b w:val="false"/>
          <w:i w:val="false"/>
          <w:color w:val="000000"/>
          <w:sz w:val="28"/>
        </w:rPr>
        <w:t>
          При вывозе реэкспортируемых товаров вывозные таможенные пошлины не 
взимаются, а меры нетарифного регулирования, действующие при вывозе, не 
применяются.".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64. В статье 99:
</w:t>
      </w:r>
      <w:r>
        <w:br/>
      </w:r>
      <w:r>
        <w:rPr>
          <w:rFonts w:ascii="Times New Roman"/>
          <w:b w:val="false"/>
          <w:i w:val="false"/>
          <w:color w:val="000000"/>
          <w:sz w:val="28"/>
        </w:rPr>
        <w:t>
          слова "с разрешения центрального таможенного органа" заменить словами 
"и осуществляется в порядке, устанавливаемом центральным таможенным 
органом Республики Казахстан";
</w:t>
      </w:r>
      <w:r>
        <w:br/>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"Реэкспорт подакцизных товаров осуществляется при условии обеспечения 
уплаты ввозных таможенных пошлин и налогов в виде гарантии уполномоченного 
банка или внесения на депозит таможенного органа Республики Казахстан 
причитающихся сумм либо таможенного сопровождения. Возврат обеспечения 
уплаты ввозных таможенных пошлин и налогов осуществляется после 
подтверждения фактического вывоза товаров за пределы таможенной территории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65. В статье 100:
</w:t>
      </w:r>
      <w:r>
        <w:br/>
      </w:r>
      <w:r>
        <w:rPr>
          <w:rFonts w:ascii="Times New Roman"/>
          <w:b w:val="false"/>
          <w:i w:val="false"/>
          <w:color w:val="000000"/>
          <w:sz w:val="28"/>
        </w:rPr>
        <w:t>
          1) часть вторую исключить;
</w:t>
      </w:r>
      <w:r>
        <w:br/>
      </w:r>
      <w:r>
        <w:rPr>
          <w:rFonts w:ascii="Times New Roman"/>
          <w:b w:val="false"/>
          <w:i w:val="false"/>
          <w:color w:val="000000"/>
          <w:sz w:val="28"/>
        </w:rPr>
        <w:t>
          2) части третью и четвертую изложить в следующей редакции:
</w:t>
      </w:r>
      <w:r>
        <w:br/>
      </w:r>
      <w:r>
        <w:rPr>
          <w:rFonts w:ascii="Times New Roman"/>
          <w:b w:val="false"/>
          <w:i w:val="false"/>
          <w:color w:val="000000"/>
          <w:sz w:val="28"/>
        </w:rPr>
        <w:t>
          "Уничтожению не подлежат:
</w:t>
      </w:r>
      <w:r>
        <w:br/>
      </w:r>
      <w:r>
        <w:rPr>
          <w:rFonts w:ascii="Times New Roman"/>
          <w:b w:val="false"/>
          <w:i w:val="false"/>
          <w:color w:val="000000"/>
          <w:sz w:val="28"/>
        </w:rPr>
        <w:t>
          товары, которые могут быть использованы в качестве изделий или 
материалов, за исключением отдельных товаров в соответствии с решением 
Правительства Республики Казахстан;
</w:t>
      </w:r>
      <w:r>
        <w:br/>
      </w:r>
      <w:r>
        <w:rPr>
          <w:rFonts w:ascii="Times New Roman"/>
          <w:b w:val="false"/>
          <w:i w:val="false"/>
          <w:color w:val="000000"/>
          <w:sz w:val="28"/>
        </w:rPr>
        <w:t>
          предметы художественного, исторического и археологического достояния 
народов Республики Казахстан и иностранных государств;
</w:t>
      </w:r>
      <w:r>
        <w:br/>
      </w:r>
      <w:r>
        <w:rPr>
          <w:rFonts w:ascii="Times New Roman"/>
          <w:b w:val="false"/>
          <w:i w:val="false"/>
          <w:color w:val="000000"/>
          <w:sz w:val="28"/>
        </w:rPr>
        <w:t>
          виды животных и растений, находящихся под угрозой исчезновения, их 
части и дериваты, за исключением случаев, когда требуется немедленное 
уничтожение в целях пресечения эпидемий и эпизоотий;
</w:t>
      </w:r>
      <w:r>
        <w:br/>
      </w:r>
      <w:r>
        <w:rPr>
          <w:rFonts w:ascii="Times New Roman"/>
          <w:b w:val="false"/>
          <w:i w:val="false"/>
          <w:color w:val="000000"/>
          <w:sz w:val="28"/>
        </w:rPr>
        <w:t>
          товары и транспортные средства, принятые таможенными органами в 
качестве предмета залога, - до прекращения отношений залога;
</w:t>
      </w:r>
      <w:r>
        <w:br/>
      </w:r>
      <w:r>
        <w:rPr>
          <w:rFonts w:ascii="Times New Roman"/>
          <w:b w:val="false"/>
          <w:i w:val="false"/>
          <w:color w:val="000000"/>
          <w:sz w:val="28"/>
        </w:rPr>
        <w:t>
          товары и транспортные средства, изъятые по делам о преступлениях и 
нарушениях таможенных правил;
</w:t>
      </w:r>
      <w:r>
        <w:br/>
      </w:r>
      <w:r>
        <w:rPr>
          <w:rFonts w:ascii="Times New Roman"/>
          <w:b w:val="false"/>
          <w:i w:val="false"/>
          <w:color w:val="000000"/>
          <w:sz w:val="28"/>
        </w:rPr>
        <w:t>
          товары и транспортные средства, на которые наложен арест;
</w:t>
      </w:r>
      <w:r>
        <w:br/>
      </w:r>
      <w:r>
        <w:rPr>
          <w:rFonts w:ascii="Times New Roman"/>
          <w:b w:val="false"/>
          <w:i w:val="false"/>
          <w:color w:val="000000"/>
          <w:sz w:val="28"/>
        </w:rPr>
        <w:t>
          товары и транспортные средства, в отношении которых судом принято 
решение о конфискации.
</w:t>
      </w:r>
      <w:r>
        <w:br/>
      </w:r>
      <w:r>
        <w:rPr>
          <w:rFonts w:ascii="Times New Roman"/>
          <w:b w:val="false"/>
          <w:i w:val="false"/>
          <w:color w:val="000000"/>
          <w:sz w:val="28"/>
        </w:rPr>
        <w:t>
          Уничтожение товаров допускается при наличии заключения о возможности 
такого уничтожения, выдаваемого уполномоченным государственным органом.".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66. Статью 104 изложить в следующей редакции:
</w:t>
      </w:r>
      <w:r>
        <w:br/>
      </w:r>
      <w:r>
        <w:rPr>
          <w:rFonts w:ascii="Times New Roman"/>
          <w:b w:val="false"/>
          <w:i w:val="false"/>
          <w:color w:val="000000"/>
          <w:sz w:val="28"/>
        </w:rPr>
        <w:t>
          "Статья 104. Требования к отказу от товара
</w:t>
      </w:r>
      <w:r>
        <w:br/>
      </w:r>
      <w:r>
        <w:rPr>
          <w:rFonts w:ascii="Times New Roman"/>
          <w:b w:val="false"/>
          <w:i w:val="false"/>
          <w:color w:val="000000"/>
          <w:sz w:val="28"/>
        </w:rPr>
        <w:t>
          Отказ от товара в пользу государства осуществляется в порядке, 
определяемом центральным таможенным органом.
</w:t>
      </w:r>
      <w:r>
        <w:br/>
      </w:r>
      <w:r>
        <w:rPr>
          <w:rFonts w:ascii="Times New Roman"/>
          <w:b w:val="false"/>
          <w:i w:val="false"/>
          <w:color w:val="000000"/>
          <w:sz w:val="28"/>
        </w:rPr>
        <w:t>
          Перечень товаров, которые не допускаются к помещению под таможенный 
режим отказа в пользу государства, определяется Правительством Республики 
Казахстан. 
</w:t>
      </w:r>
      <w:r>
        <w:br/>
      </w:r>
      <w:r>
        <w:rPr>
          <w:rFonts w:ascii="Times New Roman"/>
          <w:b w:val="false"/>
          <w:i w:val="false"/>
          <w:color w:val="000000"/>
          <w:sz w:val="28"/>
        </w:rPr>
        <w:t>
          Лицо, избравшее таможенный режим отказа в пользу государства, после 
завершения таможенного оформления не вправе изменить указанный режим на 
другой.".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67. Статью 108 изложить в следующей редакции:
</w:t>
      </w:r>
      <w:r>
        <w:br/>
      </w:r>
      <w:r>
        <w:rPr>
          <w:rFonts w:ascii="Times New Roman"/>
          <w:b w:val="false"/>
          <w:i w:val="false"/>
          <w:color w:val="000000"/>
          <w:sz w:val="28"/>
        </w:rPr>
        <w:t>
          "Статья 108. Перемещение товаров физическими лицами 
</w:t>
      </w:r>
      <w:r>
        <w:br/>
      </w:r>
      <w:r>
        <w:rPr>
          <w:rFonts w:ascii="Times New Roman"/>
          <w:b w:val="false"/>
          <w:i w:val="false"/>
          <w:color w:val="000000"/>
          <w:sz w:val="28"/>
        </w:rPr>
        <w:t>
          Товары в пределах норм, определяемых Правительством Республики 
Казахстан, могут перемещаться физическими лицами через таможенную границу 
Республики Казахстан в упрощенном, льготном порядке.
</w:t>
      </w:r>
      <w:r>
        <w:br/>
      </w:r>
      <w:r>
        <w:rPr>
          <w:rFonts w:ascii="Times New Roman"/>
          <w:b w:val="false"/>
          <w:i w:val="false"/>
          <w:color w:val="000000"/>
          <w:sz w:val="28"/>
        </w:rPr>
        <w:t>
          Льготный порядок, определяемый Правительством Республики Казахстан, 
может включать полное или частичное освобождение от таможенных пошлин, 
установление единых ставок таможенных пошлин и неприменение мер 
нетарифного регулирования. 
</w:t>
      </w:r>
      <w:r>
        <w:br/>
      </w:r>
      <w:r>
        <w:rPr>
          <w:rFonts w:ascii="Times New Roman"/>
          <w:b w:val="false"/>
          <w:i w:val="false"/>
          <w:color w:val="000000"/>
          <w:sz w:val="28"/>
        </w:rPr>
        <w:t>
          Физические лица, не являющиеся индивидуальными предпринимателями, 
зарегистрированными в соответствии с законодательством Республики 
Казахстан, не могут ввозить на таможенную территорию Республики Казахстан 
и вывозить с этой территории товары сверх норм, предусмотренных частью 
первой настоящей статьи, с оформлением в таможенных режимах реимпорта, 
таможенного склада, магазина беспошлинной торговли, переработки на 
таможенной территории, переработки под таможенным контролем, свободной 
таможенной зоны, свободного склада, переработки вне таможенной территории, 
реэкспорта, уничтожения.".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68. В статье 109:
</w:t>
      </w:r>
      <w:r>
        <w:br/>
      </w:r>
      <w:r>
        <w:rPr>
          <w:rFonts w:ascii="Times New Roman"/>
          <w:b w:val="false"/>
          <w:i w:val="false"/>
          <w:color w:val="000000"/>
          <w:sz w:val="28"/>
        </w:rPr>
        <w:t>
          1) подпункты 2), 3), 4), 5), 11), 13) исключить;
</w:t>
      </w:r>
      <w:r>
        <w:br/>
      </w:r>
      <w:r>
        <w:rPr>
          <w:rFonts w:ascii="Times New Roman"/>
          <w:b w:val="false"/>
          <w:i w:val="false"/>
          <w:color w:val="000000"/>
          <w:sz w:val="28"/>
        </w:rPr>
        <w:t>
          2) в части второй слова "налоговым законодательством" заменить 
</w:t>
      </w:r>
      <w:r>
        <w:rPr>
          <w:rFonts w:ascii="Times New Roman"/>
          <w:b w:val="false"/>
          <w:i w:val="false"/>
          <w:color w:val="000000"/>
          <w:sz w:val="28"/>
        </w:rPr>
        <w:t>
</w:t>
      </w:r>
    </w:p>
    <w:p>
      <w:pPr>
        <w:spacing w:after="0"/>
        <w:ind w:left="0"/>
        <w:jc w:val="left"/>
      </w:pPr>
      <w:r>
        <w:rPr>
          <w:rFonts w:ascii="Times New Roman"/>
          <w:b w:val="false"/>
          <w:i w:val="false"/>
          <w:color w:val="000000"/>
          <w:sz w:val="28"/>
        </w:rPr>
        <w:t>
словами "законодательным актом";
     3) дополнить частью третьей следующего содержания:
     "Таможенные органы Республики Казахстан в порядке и на условиях, 
установленных законодательством Республики Казахстан, взимают 
антидемпинговые, защитные и компенсационные пошлины.".
     69. Часть пятую статьи 110 изложить в следующей редакции:
     "Ставки таможенных пошлин на ввозимые и вывозимые товары 
устанавливаются Правительством Республики Казахстан и вступают в силу по 
истечении тридцати дней после их официального опубликования.".
     70. Статью 111 исключить.
     71. Статьи 113 - 117 исключить.
     72. В части второй статьи 118 слова "двойном размере" заменить 
словами "размерах, определяемых Правительством Республики Казахстан".
     73. В статье 119:
     в заголовке статьи слово "Таможенные" исключить;
     дополнить частью второй следующего содержания:
     "За хранение товаров на таможенных складах и складах временного 
хранения, владельцами которых являются отечественные лица, взимаются сборы 
в размерах, согласованных с уполномоченным государственным органом по 
вопросам таможенного дела.".
     74. В статье 122:
     1) в подпункте 1) части первой слово "авиапорта" заменить словом 
"аэропорта";
     2) в части третьей слова "Кабинетом Министров" заменить словами 
"центральным таможенным органом".
     75. Часть третью статьи 123 изложить в следующей редакции: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"Таможенная стоимость товаров, ввозимых на таможенную территорию 
Республики Казахстан, определяется декларантом согласно методам 
определения таможенной стоимости, установленным настоящим Законом.".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76. В части первой статьи 125:
</w:t>
      </w:r>
      <w:r>
        <w:br/>
      </w:r>
      <w:r>
        <w:rPr>
          <w:rFonts w:ascii="Times New Roman"/>
          <w:b w:val="false"/>
          <w:i w:val="false"/>
          <w:color w:val="000000"/>
          <w:sz w:val="28"/>
        </w:rPr>
        <w:t>
          1) абзац третий изложить в следующей редакции: 
</w:t>
      </w:r>
      <w:r>
        <w:br/>
      </w:r>
      <w:r>
        <w:rPr>
          <w:rFonts w:ascii="Times New Roman"/>
          <w:b w:val="false"/>
          <w:i w:val="false"/>
          <w:color w:val="000000"/>
          <w:sz w:val="28"/>
        </w:rPr>
        <w:t>
          "при возникновении необходимости в уточнении заявленной таможенной 
стоимости получить декларируемый товар при условии предоставления 
обеспечения уплаты таможенных пошлин и налогов в виде гарантии 
уполномоченного банка или внесения на депозит таможенного органа 
Республики Казахстан причитающихся сумм в соответствии с таможенной 
оценкой товара, осуществленной таможенным органом Республики Казахстан. 
При необходимости уточнения заявленной таможенной стоимости товаров, не 
облагаемых таможенными платежами и налогами, получить декларируемый товар 
при условии предоставления обязательства по предоставлению необходимых 
</w:t>
      </w:r>
      <w:r>
        <w:rPr>
          <w:rFonts w:ascii="Times New Roman"/>
          <w:b w:val="false"/>
          <w:i w:val="false"/>
          <w:color w:val="000000"/>
          <w:sz w:val="28"/>
        </w:rPr>
        <w:t>
</w:t>
      </w:r>
    </w:p>
    <w:p>
      <w:pPr>
        <w:spacing w:after="0"/>
        <w:ind w:left="0"/>
        <w:jc w:val="left"/>
      </w:pPr>
      <w:r>
        <w:rPr>
          <w:rFonts w:ascii="Times New Roman"/>
          <w:b w:val="false"/>
          <w:i w:val="false"/>
          <w:color w:val="000000"/>
          <w:sz w:val="28"/>
        </w:rPr>
        <w:t>
документов в срок, установленный таможенным органом;";
     2) в абзаце четвертом слова "настоящим Указом" заменить словами 
"статьями 388-395 настоящего Закона".
     77. Часть вторую статьи 126 дополнить словами ", а также методики 
определения таможенной стоимости ввозимого товара".
     78. В статье 127:
     1) абзацы пятый, шестой, седьмой части первой изложить в следующей 
редакции:
     "вычитания стоимости;
     сложения стоимости;
     резервного.";
     2) в части третьей последнее предложение изложить в следующей 
редакции: 
     "По заявлению декларанта методы вычитания и сложения стоимости 
применяются в обратной последовательности.".
     79. Статью 128 изложить в следующей редакции: 
     "Статья 128. Метод определения таможенной стоимости по цене
                  сделки с ввозимыми товарами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Таможенной стоимостью товара, ввозимого на таможенную территорию 
Республики Казахстан, является цена, фактически уплаченная или подлежащая 
уплате за него при продаже на экспорт в Республику Казахстан.
</w:t>
      </w:r>
      <w:r>
        <w:br/>
      </w:r>
      <w:r>
        <w:rPr>
          <w:rFonts w:ascii="Times New Roman"/>
          <w:b w:val="false"/>
          <w:i w:val="false"/>
          <w:color w:val="000000"/>
          <w:sz w:val="28"/>
        </w:rPr>
        <w:t>
          При определении таможенной стоимости в цену сделки включаются 
следующие расходы, если они не были ранее включены:
</w:t>
      </w:r>
      <w:r>
        <w:br/>
      </w:r>
      <w:r>
        <w:rPr>
          <w:rFonts w:ascii="Times New Roman"/>
          <w:b w:val="false"/>
          <w:i w:val="false"/>
          <w:color w:val="000000"/>
          <w:sz w:val="28"/>
        </w:rPr>
        <w:t>
          1) расходы по доставке товара до аэропорта, порта или иного места 
ввоза товара на таможенную территорию Республики Казахстан:
</w:t>
      </w:r>
      <w:r>
        <w:br/>
      </w:r>
      <w:r>
        <w:rPr>
          <w:rFonts w:ascii="Times New Roman"/>
          <w:b w:val="false"/>
          <w:i w:val="false"/>
          <w:color w:val="000000"/>
          <w:sz w:val="28"/>
        </w:rPr>
        <w:t>
          стоимость транспортировки;
</w:t>
      </w:r>
      <w:r>
        <w:br/>
      </w:r>
      <w:r>
        <w:rPr>
          <w:rFonts w:ascii="Times New Roman"/>
          <w:b w:val="false"/>
          <w:i w:val="false"/>
          <w:color w:val="000000"/>
          <w:sz w:val="28"/>
        </w:rPr>
        <w:t>
          расходы по погрузке, выгрузке, перегрузке и перевалке товаров;        
</w:t>
      </w:r>
      <w:r>
        <w:br/>
      </w:r>
      <w:r>
        <w:rPr>
          <w:rFonts w:ascii="Times New Roman"/>
          <w:b w:val="false"/>
          <w:i w:val="false"/>
          <w:color w:val="000000"/>
          <w:sz w:val="28"/>
        </w:rPr>
        <w:t>
          страховая сумма. 
</w:t>
      </w:r>
      <w:r>
        <w:br/>
      </w:r>
      <w:r>
        <w:rPr>
          <w:rFonts w:ascii="Times New Roman"/>
          <w:b w:val="false"/>
          <w:i w:val="false"/>
          <w:color w:val="000000"/>
          <w:sz w:val="28"/>
        </w:rPr>
        <w:t>
          Расходы, указанные в настоящем подпункте, могут быть исключены из 
цены сделки, при условии, что эти расходы произведены после ввоза товаров 
на таможенную территорию Республики Казахстан и сумма, подлежащая 
исключению, подтверждена документально;
</w:t>
      </w:r>
      <w:r>
        <w:br/>
      </w:r>
      <w:r>
        <w:rPr>
          <w:rFonts w:ascii="Times New Roman"/>
          <w:b w:val="false"/>
          <w:i w:val="false"/>
          <w:color w:val="000000"/>
          <w:sz w:val="28"/>
        </w:rPr>
        <w:t>
          2) расходы, понесенные покупателем: 
</w:t>
      </w:r>
      <w:r>
        <w:br/>
      </w:r>
      <w:r>
        <w:rPr>
          <w:rFonts w:ascii="Times New Roman"/>
          <w:b w:val="false"/>
          <w:i w:val="false"/>
          <w:color w:val="000000"/>
          <w:sz w:val="28"/>
        </w:rPr>
        <w:t>
          комиссионные и брокерские вознаграждения, за исключением комиссионных 
по закупке товаров; 
</w:t>
      </w:r>
      <w:r>
        <w:br/>
      </w:r>
      <w:r>
        <w:rPr>
          <w:rFonts w:ascii="Times New Roman"/>
          <w:b w:val="false"/>
          <w:i w:val="false"/>
          <w:color w:val="000000"/>
          <w:sz w:val="28"/>
        </w:rPr>
        <w:t>
          стоимость контейнеров или другой многооборотной тары, если в 
соответствии с Товарной номенклатурой внешнеэкономической деятельности они 
рассматриваются как единое целое с оцениваемыми товарами;
</w:t>
      </w:r>
      <w:r>
        <w:br/>
      </w:r>
      <w:r>
        <w:rPr>
          <w:rFonts w:ascii="Times New Roman"/>
          <w:b w:val="false"/>
          <w:i w:val="false"/>
          <w:color w:val="000000"/>
          <w:sz w:val="28"/>
        </w:rPr>
        <w:t>
          стоимость упаковки, включая стоимость упаковочных материалов и работ 
по упаковке;
</w:t>
      </w:r>
      <w:r>
        <w:br/>
      </w:r>
      <w:r>
        <w:rPr>
          <w:rFonts w:ascii="Times New Roman"/>
          <w:b w:val="false"/>
          <w:i w:val="false"/>
          <w:color w:val="000000"/>
          <w:sz w:val="28"/>
        </w:rPr>
        <w:t>
          3) соответствующая часть стоимости следующих товаров и услуг, которые 
прямо или косвенно были предоставлены продавцу покупателем бесплатно или 
по сниженной цене для использования в связи с производством и продажей на 
вывоз оцениваемых товаров:
</w:t>
      </w:r>
      <w:r>
        <w:br/>
      </w:r>
      <w:r>
        <w:rPr>
          <w:rFonts w:ascii="Times New Roman"/>
          <w:b w:val="false"/>
          <w:i w:val="false"/>
          <w:color w:val="000000"/>
          <w:sz w:val="28"/>
        </w:rPr>
        <w:t>
          сырья, материалов, деталей, полуфабрикатов и других комплектующих 
изделий, являющихся составной частью оцениваемых товаров; 
</w:t>
      </w:r>
      <w:r>
        <w:br/>
      </w:r>
      <w:r>
        <w:rPr>
          <w:rFonts w:ascii="Times New Roman"/>
          <w:b w:val="false"/>
          <w:i w:val="false"/>
          <w:color w:val="000000"/>
          <w:sz w:val="28"/>
        </w:rPr>
        <w:t>
          инструментов, штампов, форм и других подобных предметов, 
использованных при производстве оцениваемых товаров;
</w:t>
      </w:r>
      <w:r>
        <w:br/>
      </w:r>
      <w:r>
        <w:rPr>
          <w:rFonts w:ascii="Times New Roman"/>
          <w:b w:val="false"/>
          <w:i w:val="false"/>
          <w:color w:val="000000"/>
          <w:sz w:val="28"/>
        </w:rPr>
        <w:t>
          материалов, израсходованных при производстве оцениваемых товаров 
(смазочных материалов, топлива и других);
</w:t>
      </w:r>
      <w:r>
        <w:br/>
      </w:r>
      <w:r>
        <w:rPr>
          <w:rFonts w:ascii="Times New Roman"/>
          <w:b w:val="false"/>
          <w:i w:val="false"/>
          <w:color w:val="000000"/>
          <w:sz w:val="28"/>
        </w:rPr>
        <w:t>
          инженерной проработки, опытно-конструкторской работы, дизайна, 
художественного оформления, эскизов и чертежей, выполненных вне территории 
Республики Казахстан и непосредственно необходимых для производства 
оцениваемых товаров;
</w:t>
      </w:r>
      <w:r>
        <w:br/>
      </w:r>
      <w:r>
        <w:rPr>
          <w:rFonts w:ascii="Times New Roman"/>
          <w:b w:val="false"/>
          <w:i w:val="false"/>
          <w:color w:val="000000"/>
          <w:sz w:val="28"/>
        </w:rPr>
        <w:t>
          4) лицензионные и иные платежи за использование объектов 
интеллектуальной собственности, которые покупатель должен прямо или 
косвенно осуществить в качестве условий продажи оцениваемых товаров;
</w:t>
      </w:r>
      <w:r>
        <w:br/>
      </w:r>
      <w:r>
        <w:rPr>
          <w:rFonts w:ascii="Times New Roman"/>
          <w:b w:val="false"/>
          <w:i w:val="false"/>
          <w:color w:val="000000"/>
          <w:sz w:val="28"/>
        </w:rPr>
        <w:t>
          5) величина части прямого или косвенного дохода продавца от любых 
последующих перепродаж, передачи или использования оцениваемых товаров.
</w:t>
      </w:r>
      <w:r>
        <w:br/>
      </w:r>
      <w:r>
        <w:rPr>
          <w:rFonts w:ascii="Times New Roman"/>
          <w:b w:val="false"/>
          <w:i w:val="false"/>
          <w:color w:val="000000"/>
          <w:sz w:val="28"/>
        </w:rPr>
        <w:t>
          При поставке одной партией товаров различных наименований определение 
расходов, подлежащих включению в таможенную стоимость каждого из ввезенных 
товаров и определенных для всей партии товаров, осуществляется 
пропорционально величине, от которой исчислена стоимость соответствующих 
расходов.
</w:t>
      </w:r>
      <w:r>
        <w:br/>
      </w:r>
      <w:r>
        <w:rPr>
          <w:rFonts w:ascii="Times New Roman"/>
          <w:b w:val="false"/>
          <w:i w:val="false"/>
          <w:color w:val="000000"/>
          <w:sz w:val="28"/>
        </w:rPr>
        <w:t>
          В цену сделки, фактически уплаченной или подлежащей уплате, не могут 
быть включены расходы, не указанные в настоящей статье.
</w:t>
      </w:r>
      <w:r>
        <w:br/>
      </w:r>
      <w:r>
        <w:rPr>
          <w:rFonts w:ascii="Times New Roman"/>
          <w:b w:val="false"/>
          <w:i w:val="false"/>
          <w:color w:val="000000"/>
          <w:sz w:val="28"/>
        </w:rPr>
        <w:t>
          Метод по цене сделки с ввозимыми товарами не используется для 
определения таможенной стоимости товара, если: 
</w:t>
      </w:r>
      <w:r>
        <w:br/>
      </w:r>
      <w:r>
        <w:rPr>
          <w:rFonts w:ascii="Times New Roman"/>
          <w:b w:val="false"/>
          <w:i w:val="false"/>
          <w:color w:val="000000"/>
          <w:sz w:val="28"/>
        </w:rPr>
        <w:t>
          1) существуют ограничения в отношении права на распоряжение или 
использование покупателем оцениваемых товаров, за исключением:
</w:t>
      </w:r>
      <w:r>
        <w:br/>
      </w:r>
      <w:r>
        <w:rPr>
          <w:rFonts w:ascii="Times New Roman"/>
          <w:b w:val="false"/>
          <w:i w:val="false"/>
          <w:color w:val="000000"/>
          <w:sz w:val="28"/>
        </w:rPr>
        <w:t>
          ограничений, установленных законодательными актами Республики 
Казахстан;
</w:t>
      </w:r>
      <w:r>
        <w:br/>
      </w:r>
      <w:r>
        <w:rPr>
          <w:rFonts w:ascii="Times New Roman"/>
          <w:b w:val="false"/>
          <w:i w:val="false"/>
          <w:color w:val="000000"/>
          <w:sz w:val="28"/>
        </w:rPr>
        <w:t>
          ограничений географического региона, в котором товары могут быть 
перепроданы;
</w:t>
      </w:r>
      <w:r>
        <w:br/>
      </w:r>
      <w:r>
        <w:rPr>
          <w:rFonts w:ascii="Times New Roman"/>
          <w:b w:val="false"/>
          <w:i w:val="false"/>
          <w:color w:val="000000"/>
          <w:sz w:val="28"/>
        </w:rPr>
        <w:t>
          ограничений, существенно не влияющих на стоимость товара;
</w:t>
      </w:r>
      <w:r>
        <w:br/>
      </w:r>
      <w:r>
        <w:rPr>
          <w:rFonts w:ascii="Times New Roman"/>
          <w:b w:val="false"/>
          <w:i w:val="false"/>
          <w:color w:val="000000"/>
          <w:sz w:val="28"/>
        </w:rPr>
        <w:t>
          2) продажа или цена сделки зависят от соблюдения условий, влияние 
которых невозможно исчислить;
</w:t>
      </w:r>
      <w:r>
        <w:br/>
      </w:r>
      <w:r>
        <w:rPr>
          <w:rFonts w:ascii="Times New Roman"/>
          <w:b w:val="false"/>
          <w:i w:val="false"/>
          <w:color w:val="000000"/>
          <w:sz w:val="28"/>
        </w:rPr>
        <w:t>
          3) данные, использованные декларантом при заявлении таможенной 
стоимости, не подтверждены документально либо не являются количественно 
определимыми и достоверными;
</w:t>
      </w:r>
      <w:r>
        <w:br/>
      </w:r>
      <w:r>
        <w:rPr>
          <w:rFonts w:ascii="Times New Roman"/>
          <w:b w:val="false"/>
          <w:i w:val="false"/>
          <w:color w:val="000000"/>
          <w:sz w:val="28"/>
        </w:rPr>
        <w:t>
          4) участники сделки являются взаимозависимыми лицами и стоимость по 
сделке не является приемлемой в качестве основы для определения таможенной 
стоимости в соответствии с требованиями настоящей статьи. При этом под 
взаимозависимыми лицами понимаются лица, удовлетворяющие одному из 
следующих признаков:
</w:t>
      </w:r>
      <w:r>
        <w:br/>
      </w:r>
      <w:r>
        <w:rPr>
          <w:rFonts w:ascii="Times New Roman"/>
          <w:b w:val="false"/>
          <w:i w:val="false"/>
          <w:color w:val="000000"/>
          <w:sz w:val="28"/>
        </w:rPr>
        <w:t>
          один из участников сделки или должностное лицо одного из участников 
сделки является одновременно должностным лицом другого участника сделки;   
</w:t>
      </w:r>
      <w:r>
        <w:br/>
      </w:r>
      <w:r>
        <w:rPr>
          <w:rFonts w:ascii="Times New Roman"/>
          <w:b w:val="false"/>
          <w:i w:val="false"/>
          <w:color w:val="000000"/>
          <w:sz w:val="28"/>
        </w:rPr>
        <w:t>
          участники сделки являются совладельцами предприятия; 
</w:t>
      </w:r>
      <w:r>
        <w:br/>
      </w:r>
      <w:r>
        <w:rPr>
          <w:rFonts w:ascii="Times New Roman"/>
          <w:b w:val="false"/>
          <w:i w:val="false"/>
          <w:color w:val="000000"/>
          <w:sz w:val="28"/>
        </w:rPr>
        <w:t>
          участники сделки связаны трудовыми отношениями; 
</w:t>
      </w:r>
      <w:r>
        <w:br/>
      </w:r>
      <w:r>
        <w:rPr>
          <w:rFonts w:ascii="Times New Roman"/>
          <w:b w:val="false"/>
          <w:i w:val="false"/>
          <w:color w:val="000000"/>
          <w:sz w:val="28"/>
        </w:rPr>
        <w:t>
          какое-либо лицо прямо или косвенно владеет либо контролирует пять или 
более процентов голосующих акций, находящихся в обращении каждого из 
участников сделки, или вкладов (паев) в уставном капитале каждого из 
участников сделки;
</w:t>
      </w:r>
      <w:r>
        <w:br/>
      </w:r>
      <w:r>
        <w:rPr>
          <w:rFonts w:ascii="Times New Roman"/>
          <w:b w:val="false"/>
          <w:i w:val="false"/>
          <w:color w:val="000000"/>
          <w:sz w:val="28"/>
        </w:rPr>
        <w:t>
          оба участника сделки находятся под непосредственным либо косвенным 
контролем третьего лица;
</w:t>
      </w:r>
      <w:r>
        <w:br/>
      </w:r>
      <w:r>
        <w:rPr>
          <w:rFonts w:ascii="Times New Roman"/>
          <w:b w:val="false"/>
          <w:i w:val="false"/>
          <w:color w:val="000000"/>
          <w:sz w:val="28"/>
        </w:rPr>
        <w:t>
          участники сделки совместно контролируют непосредственно или косвенно 
третье лицо;
</w:t>
      </w:r>
      <w:r>
        <w:br/>
      </w:r>
      <w:r>
        <w:rPr>
          <w:rFonts w:ascii="Times New Roman"/>
          <w:b w:val="false"/>
          <w:i w:val="false"/>
          <w:color w:val="000000"/>
          <w:sz w:val="28"/>
        </w:rPr>
        <w:t>
          один из участников сделки находится под непосредственным или 
косвенным контролем другого участника сделки;
</w:t>
      </w:r>
      <w:r>
        <w:br/>
      </w:r>
      <w:r>
        <w:rPr>
          <w:rFonts w:ascii="Times New Roman"/>
          <w:b w:val="false"/>
          <w:i w:val="false"/>
          <w:color w:val="000000"/>
          <w:sz w:val="28"/>
        </w:rPr>
        <w:t>
          участники сделки или их должностные лица являются близкими 
родственниками.
</w:t>
      </w:r>
      <w:r>
        <w:br/>
      </w:r>
      <w:r>
        <w:rPr>
          <w:rFonts w:ascii="Times New Roman"/>
          <w:b w:val="false"/>
          <w:i w:val="false"/>
          <w:color w:val="000000"/>
          <w:sz w:val="28"/>
        </w:rPr>
        <w:t>
          Факт взаимозависимости участников сделки не является достаточным 
основанием для того, чтобы считать цену сделки неприемлемой. В этом случае 
должностное лицо таможенного органа должно изучить обстоятельства, 
сопутствующие сделке, и ее цена может быть использована для определения 
таможенной стоимости товара, если взаимозависимость не повлияла на цену.
</w:t>
      </w:r>
      <w:r>
        <w:br/>
      </w:r>
      <w:r>
        <w:rPr>
          <w:rFonts w:ascii="Times New Roman"/>
          <w:b w:val="false"/>
          <w:i w:val="false"/>
          <w:color w:val="000000"/>
          <w:sz w:val="28"/>
        </w:rPr>
        <w:t>
          В случае, если таможенный орган Республики Казахстан имеет основания 
предположить, что взаимозависимость участников сделки повлияла на цену 
товара, по этому поводу декларанту дается рекомендация (в письменной форме 
по просьбе импортера). При этом декларанту предоставляется возможность для 
представления дополнительной необходимой информации, подтверждающей, что 
взаимозависимость участников сделки не повлияла на цену товара.
</w:t>
      </w:r>
      <w:r>
        <w:br/>
      </w:r>
      <w:r>
        <w:rPr>
          <w:rFonts w:ascii="Times New Roman"/>
          <w:b w:val="false"/>
          <w:i w:val="false"/>
          <w:color w:val="000000"/>
          <w:sz w:val="28"/>
        </w:rPr>
        <w:t>
          По инициативе декларанта за основу определения таможенной стоимости 
товара может быть принята стоимость сделки, если декларант докажет, что 
она близка к одной из следующих, установленных приблизительно в то же 
время:
</w:t>
      </w:r>
      <w:r>
        <w:br/>
      </w:r>
      <w:r>
        <w:rPr>
          <w:rFonts w:ascii="Times New Roman"/>
          <w:b w:val="false"/>
          <w:i w:val="false"/>
          <w:color w:val="000000"/>
          <w:sz w:val="28"/>
        </w:rPr>
        <w:t>
          стоимости по сделке с идентичными или однородными товарами при 
</w:t>
      </w:r>
      <w:r>
        <w:rPr>
          <w:rFonts w:ascii="Times New Roman"/>
          <w:b w:val="false"/>
          <w:i w:val="false"/>
          <w:color w:val="000000"/>
          <w:sz w:val="28"/>
        </w:rPr>
        <w:t>
</w:t>
      </w:r>
    </w:p>
    <w:p>
      <w:pPr>
        <w:spacing w:after="0"/>
        <w:ind w:left="0"/>
        <w:jc w:val="left"/>
      </w:pPr>
      <w:r>
        <w:rPr>
          <w:rFonts w:ascii="Times New Roman"/>
          <w:b w:val="false"/>
          <w:i w:val="false"/>
          <w:color w:val="000000"/>
          <w:sz w:val="28"/>
        </w:rPr>
        <w:t>
экспорте в Республику Казахстан между участниками, не являющимися 
взаимозависимыми;
     таможенной стоимости идентичных или однородных товаров, определенной 
по методу вычитания стоимости;
     таможенной стоимости идентичных или однородных товаров, определенной 
по методу сложения стоимости.
     Цены, представленные декларантом для сравнения, корректируются с 
учетом различий в: 
     1) коммерческом уровне (оптом, в розницу);
     2) количестве; 
     3) элементах (расходах), перечисленных в части второй настоящей 
статьи;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 иных затратах продавца, возникающих при сделке между 
невзаимозависимыми лицами, если такие затраты не производятся продавцом 
при сделке с взаимозависимым лицом.
</w:t>
      </w:r>
      <w:r>
        <w:br/>
      </w:r>
      <w:r>
        <w:rPr>
          <w:rFonts w:ascii="Times New Roman"/>
          <w:b w:val="false"/>
          <w:i w:val="false"/>
          <w:color w:val="000000"/>
          <w:sz w:val="28"/>
        </w:rPr>
        <w:t>
          В указанном выше случае для определения таможенной стоимости товара 
вместо цены по сделке не может использоваться цена идентичных или 
однородных товаров, представленная декларантом для сравнения.".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80. Статью 129 изложить в следующей редакции:
</w:t>
      </w:r>
      <w:r>
        <w:br/>
      </w:r>
      <w:r>
        <w:rPr>
          <w:rFonts w:ascii="Times New Roman"/>
          <w:b w:val="false"/>
          <w:i w:val="false"/>
          <w:color w:val="000000"/>
          <w:sz w:val="28"/>
        </w:rPr>
        <w:t>
          "Статья 129. Метод определения таможенной стоимости по цене
</w:t>
      </w:r>
      <w:r>
        <w:br/>
      </w:r>
      <w:r>
        <w:rPr>
          <w:rFonts w:ascii="Times New Roman"/>
          <w:b w:val="false"/>
          <w:i w:val="false"/>
          <w:color w:val="000000"/>
          <w:sz w:val="28"/>
        </w:rPr>
        <w:t>
                                    сделки с идентичными товарами
</w:t>
      </w:r>
      <w:r>
        <w:br/>
      </w:r>
      <w:r>
        <w:rPr>
          <w:rFonts w:ascii="Times New Roman"/>
          <w:b w:val="false"/>
          <w:i w:val="false"/>
          <w:color w:val="000000"/>
          <w:sz w:val="28"/>
        </w:rPr>
        <w:t>
          При использовании метода оценки по цене сделки с идентичными товарами 
в качестве основы для определения таможенной стоимости товара принимается 
цена сделки с идентичными товарами при соблюдении условий, указанных в 
настоящей статье. 
</w:t>
      </w:r>
      <w:r>
        <w:br/>
      </w:r>
      <w:r>
        <w:rPr>
          <w:rFonts w:ascii="Times New Roman"/>
          <w:b w:val="false"/>
          <w:i w:val="false"/>
          <w:color w:val="000000"/>
          <w:sz w:val="28"/>
        </w:rPr>
        <w:t>
          При этом под идентичными понимаются товары, одинаковые во всех 
отношениях с оцениваемыми товарами, в том числе по следующим признакам:
</w:t>
      </w:r>
      <w:r>
        <w:br/>
      </w:r>
      <w:r>
        <w:rPr>
          <w:rFonts w:ascii="Times New Roman"/>
          <w:b w:val="false"/>
          <w:i w:val="false"/>
          <w:color w:val="000000"/>
          <w:sz w:val="28"/>
        </w:rPr>
        <w:t>
          физические характеристики; 
</w:t>
      </w:r>
      <w:r>
        <w:br/>
      </w:r>
      <w:r>
        <w:rPr>
          <w:rFonts w:ascii="Times New Roman"/>
          <w:b w:val="false"/>
          <w:i w:val="false"/>
          <w:color w:val="000000"/>
          <w:sz w:val="28"/>
        </w:rPr>
        <w:t>
          качество и репутация на рынке;
</w:t>
      </w:r>
      <w:r>
        <w:br/>
      </w:r>
      <w:r>
        <w:rPr>
          <w:rFonts w:ascii="Times New Roman"/>
          <w:b w:val="false"/>
          <w:i w:val="false"/>
          <w:color w:val="000000"/>
          <w:sz w:val="28"/>
        </w:rPr>
        <w:t>
          страна происхождения.
</w:t>
      </w:r>
      <w:r>
        <w:br/>
      </w:r>
      <w:r>
        <w:rPr>
          <w:rFonts w:ascii="Times New Roman"/>
          <w:b w:val="false"/>
          <w:i w:val="false"/>
          <w:color w:val="000000"/>
          <w:sz w:val="28"/>
        </w:rPr>
        <w:t>
          При использовании метода таможенной оценки на основании настоящей 
статьи:
</w:t>
      </w:r>
      <w:r>
        <w:br/>
      </w:r>
      <w:r>
        <w:rPr>
          <w:rFonts w:ascii="Times New Roman"/>
          <w:b w:val="false"/>
          <w:i w:val="false"/>
          <w:color w:val="000000"/>
          <w:sz w:val="28"/>
        </w:rPr>
        <w:t>
          1) товары не считаются идентичными с оцениваемыми товарами, если они 
не были произведены в той же стране, что и оцениваемые товары;
</w:t>
      </w:r>
      <w:r>
        <w:br/>
      </w:r>
      <w:r>
        <w:rPr>
          <w:rFonts w:ascii="Times New Roman"/>
          <w:b w:val="false"/>
          <w:i w:val="false"/>
          <w:color w:val="000000"/>
          <w:sz w:val="28"/>
        </w:rPr>
        <w:t>
          2) товары, произведенные не производителем оцениваемых товаров, а 
другим лицом, принимаются во внимание только в том случае, если не имеется 
идентичных товаров, произведенных лицом-производителем оцениваемых товаров;
</w:t>
      </w:r>
      <w:r>
        <w:br/>
      </w:r>
      <w:r>
        <w:rPr>
          <w:rFonts w:ascii="Times New Roman"/>
          <w:b w:val="false"/>
          <w:i w:val="false"/>
          <w:color w:val="000000"/>
          <w:sz w:val="28"/>
        </w:rPr>
        <w:t>
          3) товары не считаются идентичными, если их проектирование, опытно-
конструкторские работы над ними, их художественное оформление, дизайн, 
эскизы или чертежи были:
</w:t>
      </w:r>
      <w:r>
        <w:br/>
      </w:r>
      <w:r>
        <w:rPr>
          <w:rFonts w:ascii="Times New Roman"/>
          <w:b w:val="false"/>
          <w:i w:val="false"/>
          <w:color w:val="000000"/>
          <w:sz w:val="28"/>
        </w:rPr>
        <w:t>
          предоставлены продавцу покупателем бесплатно или по сниженной 
стоимости для использования в связи с производством и продажей на экспорт 
в Республику Казахстан;
</w:t>
      </w:r>
      <w:r>
        <w:br/>
      </w:r>
      <w:r>
        <w:rPr>
          <w:rFonts w:ascii="Times New Roman"/>
          <w:b w:val="false"/>
          <w:i w:val="false"/>
          <w:color w:val="000000"/>
          <w:sz w:val="28"/>
        </w:rPr>
        <w:t>
          выполнены в Республике Казахстан, в связи с чем их стоимость не 
включена в таможенную стоимость товаров на основании абзаца пятого 
подпункта 3) части второй статьи 128 настоящего Закона.
</w:t>
      </w:r>
      <w:r>
        <w:br/>
      </w:r>
      <w:r>
        <w:rPr>
          <w:rFonts w:ascii="Times New Roman"/>
          <w:b w:val="false"/>
          <w:i w:val="false"/>
          <w:color w:val="000000"/>
          <w:sz w:val="28"/>
        </w:rPr>
        <w:t>
          Незначительные различия во внешнем виде не могут служить основанием 
для отказа в рассмотрении товаров как идентичных, если в основном такие 
товары соответствуют требованиям настоящей статьи. 
</w:t>
      </w:r>
      <w:r>
        <w:br/>
      </w:r>
      <w:r>
        <w:rPr>
          <w:rFonts w:ascii="Times New Roman"/>
          <w:b w:val="false"/>
          <w:i w:val="false"/>
          <w:color w:val="000000"/>
          <w:sz w:val="28"/>
        </w:rPr>
        <w:t>
          Цена сделки с идентичными товарами принимается в качестве основы для 
определения таможенной стоимости, если эти товары: 
</w:t>
      </w:r>
      <w:r>
        <w:br/>
      </w:r>
      <w:r>
        <w:rPr>
          <w:rFonts w:ascii="Times New Roman"/>
          <w:b w:val="false"/>
          <w:i w:val="false"/>
          <w:color w:val="000000"/>
          <w:sz w:val="28"/>
        </w:rPr>
        <w:t>
          1) проданы для ввоза на территорию Республики Казахстан; 
</w:t>
      </w:r>
      <w:r>
        <w:br/>
      </w:r>
      <w:r>
        <w:rPr>
          <w:rFonts w:ascii="Times New Roman"/>
          <w:b w:val="false"/>
          <w:i w:val="false"/>
          <w:color w:val="000000"/>
          <w:sz w:val="28"/>
        </w:rPr>
        <w:t>
          2) вывезены не ранее чем за девяносто дней до и не позднее чем 
девяносто дней после вывоза оцениваемых товаров;
</w:t>
      </w:r>
      <w:r>
        <w:br/>
      </w:r>
      <w:r>
        <w:rPr>
          <w:rFonts w:ascii="Times New Roman"/>
          <w:b w:val="false"/>
          <w:i w:val="false"/>
          <w:color w:val="000000"/>
          <w:sz w:val="28"/>
        </w:rPr>
        <w:t>
          3) ввезены примерно в том же количестве и на том же коммерческом 
уровне (оптом, в розницу).
</w:t>
      </w:r>
      <w:r>
        <w:br/>
      </w:r>
      <w:r>
        <w:rPr>
          <w:rFonts w:ascii="Times New Roman"/>
          <w:b w:val="false"/>
          <w:i w:val="false"/>
          <w:color w:val="000000"/>
          <w:sz w:val="28"/>
        </w:rPr>
        <w:t>
          Если не имеется случаев ввоза товаров в том же количестве и на том же 
коммерческом уровне, может быть использована стоимость идентичных товаров, 
ввезенных в ином количестве и на ином коммерческом уровне с корректировкой 
цены с учетом этих различий.
</w:t>
      </w:r>
      <w:r>
        <w:br/>
      </w:r>
      <w:r>
        <w:rPr>
          <w:rFonts w:ascii="Times New Roman"/>
          <w:b w:val="false"/>
          <w:i w:val="false"/>
          <w:color w:val="000000"/>
          <w:sz w:val="28"/>
        </w:rPr>
        <w:t>
          Если стоимость расходов, указанных в подпункте 1) части второй статьи 
128 настоящего Закона, для идентичных товаров значительно отличается от 
стоимости таких расходов для оцениваемых товаров из-за разницы в 
расстоянии и видах транспорта, таможенная стоимость, определяемая по цене 
сделки с идентичными товарами, должна быть скорректирована соответствующим 
образом.
</w:t>
      </w:r>
      <w:r>
        <w:br/>
      </w:r>
      <w:r>
        <w:rPr>
          <w:rFonts w:ascii="Times New Roman"/>
          <w:b w:val="false"/>
          <w:i w:val="false"/>
          <w:color w:val="000000"/>
          <w:sz w:val="28"/>
        </w:rPr>
        <w:t>
          Корректировки, предусмотренные настоящей статьей, должны 
производиться на основании достоверных и документально подтвержденных 
сведений.
</w:t>
      </w:r>
      <w:r>
        <w:br/>
      </w:r>
      <w:r>
        <w:rPr>
          <w:rFonts w:ascii="Times New Roman"/>
          <w:b w:val="false"/>
          <w:i w:val="false"/>
          <w:color w:val="000000"/>
          <w:sz w:val="28"/>
        </w:rPr>
        <w:t>
          Если при применении настоящего метода выявляется более одной цены 
сделки по идентичным товарам, то для определения таможенной стоимости 
ввозимых товаров применяется самая низкая из них.".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81. Статью 130 изложить в следующей редакции:
</w:t>
      </w:r>
      <w:r>
        <w:br/>
      </w:r>
      <w:r>
        <w:rPr>
          <w:rFonts w:ascii="Times New Roman"/>
          <w:b w:val="false"/>
          <w:i w:val="false"/>
          <w:color w:val="000000"/>
          <w:sz w:val="28"/>
        </w:rPr>
        <w:t>
          "Статья 130. Метод определения таможенной стоимости по цене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сделки с однородными товарами 
</w:t>
      </w:r>
      <w:r>
        <w:br/>
      </w:r>
      <w:r>
        <w:rPr>
          <w:rFonts w:ascii="Times New Roman"/>
          <w:b w:val="false"/>
          <w:i w:val="false"/>
          <w:color w:val="000000"/>
          <w:sz w:val="28"/>
        </w:rPr>
        <w:t>
          При использовании метода оценки по цене сделки с однородными товарами 
в качестве основы для определения таможенной стоимости товара принимается 
цена сделки по товарам, однородным с ввозимыми, при соблюдении условий, 
указанных в настоящей статье. 
</w:t>
      </w:r>
      <w:r>
        <w:br/>
      </w:r>
      <w:r>
        <w:rPr>
          <w:rFonts w:ascii="Times New Roman"/>
          <w:b w:val="false"/>
          <w:i w:val="false"/>
          <w:color w:val="000000"/>
          <w:sz w:val="28"/>
        </w:rPr>
        <w:t>
          При этом под однородными понимаются товары, которые, хотя и не 
являются одинаковыми во всех отношениях, имеют сходные характеристики и 
состоят из схожих компонентов, что позволяет им выполнять те же функции, 
что и оцениваемые товары, и быть коммерчески взаимозаменяемыми.
</w:t>
      </w:r>
      <w:r>
        <w:br/>
      </w:r>
      <w:r>
        <w:rPr>
          <w:rFonts w:ascii="Times New Roman"/>
          <w:b w:val="false"/>
          <w:i w:val="false"/>
          <w:color w:val="000000"/>
          <w:sz w:val="28"/>
        </w:rPr>
        <w:t>
          При определении однородности товаров учитываются следующие их 
признаки: 
</w:t>
      </w:r>
      <w:r>
        <w:br/>
      </w:r>
      <w:r>
        <w:rPr>
          <w:rFonts w:ascii="Times New Roman"/>
          <w:b w:val="false"/>
          <w:i w:val="false"/>
          <w:color w:val="000000"/>
          <w:sz w:val="28"/>
        </w:rPr>
        <w:t>
          качество, наличие товарного знака и репутация на рынке;
</w:t>
      </w:r>
      <w:r>
        <w:br/>
      </w:r>
      <w:r>
        <w:rPr>
          <w:rFonts w:ascii="Times New Roman"/>
          <w:b w:val="false"/>
          <w:i w:val="false"/>
          <w:color w:val="000000"/>
          <w:sz w:val="28"/>
        </w:rPr>
        <w:t>
          страна происхождения.
</w:t>
      </w:r>
      <w:r>
        <w:br/>
      </w:r>
      <w:r>
        <w:rPr>
          <w:rFonts w:ascii="Times New Roman"/>
          <w:b w:val="false"/>
          <w:i w:val="false"/>
          <w:color w:val="000000"/>
          <w:sz w:val="28"/>
        </w:rPr>
        <w:t>
          При использовании метода определения таможенной стоимости по цене 
сделки с однородными товарами применяются положения частей четвертой - 
седьмой статьи 129 настоящего Закона.
</w:t>
      </w:r>
      <w:r>
        <w:br/>
      </w:r>
      <w:r>
        <w:rPr>
          <w:rFonts w:ascii="Times New Roman"/>
          <w:b w:val="false"/>
          <w:i w:val="false"/>
          <w:color w:val="000000"/>
          <w:sz w:val="28"/>
        </w:rPr>
        <w:t>
          При использовании настоящего метода таможенной оценки:
</w:t>
      </w:r>
      <w:r>
        <w:br/>
      </w:r>
      <w:r>
        <w:rPr>
          <w:rFonts w:ascii="Times New Roman"/>
          <w:b w:val="false"/>
          <w:i w:val="false"/>
          <w:color w:val="000000"/>
          <w:sz w:val="28"/>
        </w:rPr>
        <w:t>
          1) товары не считаются однородными с оцениваемыми, если они не были 
произведены в той же стране, что и оцениваемые товары;
</w:t>
      </w:r>
      <w:r>
        <w:br/>
      </w:r>
      <w:r>
        <w:rPr>
          <w:rFonts w:ascii="Times New Roman"/>
          <w:b w:val="false"/>
          <w:i w:val="false"/>
          <w:color w:val="000000"/>
          <w:sz w:val="28"/>
        </w:rPr>
        <w:t>
          2) товары, произведенные не производителем оцениваемых товаров, а 
другим лицом, принимаются во внимание только в том случае, если не имеется 
однородных товаров, произведенных лицом-производителем оцениваемых товаров;
</w:t>
      </w:r>
      <w:r>
        <w:br/>
      </w:r>
      <w:r>
        <w:rPr>
          <w:rFonts w:ascii="Times New Roman"/>
          <w:b w:val="false"/>
          <w:i w:val="false"/>
          <w:color w:val="000000"/>
          <w:sz w:val="28"/>
        </w:rPr>
        <w:t>
          3) товары не считаются однородными, если их проектирование, опытно-
конструкторские работы над ними, их художественное оформление, дизайн, 
эскизы и чертежи были:
</w:t>
      </w:r>
      <w:r>
        <w:br/>
      </w:r>
      <w:r>
        <w:rPr>
          <w:rFonts w:ascii="Times New Roman"/>
          <w:b w:val="false"/>
          <w:i w:val="false"/>
          <w:color w:val="000000"/>
          <w:sz w:val="28"/>
        </w:rPr>
        <w:t>
          предоставлены продавцу покупателем бесплатно или по сниженной 
стоимости для использования в связи с производством и продажей на экспорт 
в Республику Казахстан;
</w:t>
      </w:r>
      <w:r>
        <w:br/>
      </w:r>
      <w:r>
        <w:rPr>
          <w:rFonts w:ascii="Times New Roman"/>
          <w:b w:val="false"/>
          <w:i w:val="false"/>
          <w:color w:val="000000"/>
          <w:sz w:val="28"/>
        </w:rPr>
        <w:t>
          выполнены в Республике Казахстан, в связи с чем их стоимость не 
включена в таможенную стоимость товаров на основании абзаца пятого 
подпункта 3) части второй статьи 128 настоящего Закона.".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82. В статье 131:
</w:t>
      </w:r>
      <w:r>
        <w:br/>
      </w:r>
      <w:r>
        <w:rPr>
          <w:rFonts w:ascii="Times New Roman"/>
          <w:b w:val="false"/>
          <w:i w:val="false"/>
          <w:color w:val="000000"/>
          <w:sz w:val="28"/>
        </w:rPr>
        <w:t>
          1) часть первую после слов "таможенной стоимости" дополнить словом 
"товара";
</w:t>
      </w:r>
      <w:r>
        <w:br/>
      </w:r>
      <w:r>
        <w:rPr>
          <w:rFonts w:ascii="Times New Roman"/>
          <w:b w:val="false"/>
          <w:i w:val="false"/>
          <w:color w:val="000000"/>
          <w:sz w:val="28"/>
        </w:rPr>
        <w:t>
          2) в части второй слова "не позднее 90 дней с даты ввоза оцениваемых 
товаров" исключить;
</w:t>
      </w:r>
      <w:r>
        <w:br/>
      </w:r>
      <w:r>
        <w:rPr>
          <w:rFonts w:ascii="Times New Roman"/>
          <w:b w:val="false"/>
          <w:i w:val="false"/>
          <w:color w:val="000000"/>
          <w:sz w:val="28"/>
        </w:rPr>
        <w:t>
          3) части третью и четвертую изложить в следующей редакции:
</w:t>
      </w:r>
      <w:r>
        <w:br/>
      </w:r>
      <w:r>
        <w:rPr>
          <w:rFonts w:ascii="Times New Roman"/>
          <w:b w:val="false"/>
          <w:i w:val="false"/>
          <w:color w:val="000000"/>
          <w:sz w:val="28"/>
        </w:rPr>
        <w:t>
          "При этом продажа должна быть осуществлена одновременно с ввозом 
оцениваемых товаров, а при отсутствии продажи в такие сроки - на наиболее 
близкую после ввоза оцениваемых товаров дату, но не позднее девяноста дней.
</w:t>
      </w:r>
      <w:r>
        <w:br/>
      </w:r>
      <w:r>
        <w:rPr>
          <w:rFonts w:ascii="Times New Roman"/>
          <w:b w:val="false"/>
          <w:i w:val="false"/>
          <w:color w:val="000000"/>
          <w:sz w:val="28"/>
        </w:rPr>
        <w:t>
          Из цены единицы товара вычитаются следующие компоненты:
</w:t>
      </w:r>
      <w:r>
        <w:br/>
      </w:r>
      <w:r>
        <w:rPr>
          <w:rFonts w:ascii="Times New Roman"/>
          <w:b w:val="false"/>
          <w:i w:val="false"/>
          <w:color w:val="000000"/>
          <w:sz w:val="28"/>
        </w:rPr>
        <w:t>
      1) комиссионные вознаграждения, обычно выплачиваемые или согласованные 
к оплате, или надбавки, обычно начисляемые в целях извлечения прибыли и 
покрытия общих расходов в связи с продажей в Республике Казахстан ввозимых 
товаров того же класса или вида;
</w:t>
      </w:r>
      <w:r>
        <w:br/>
      </w:r>
      <w:r>
        <w:rPr>
          <w:rFonts w:ascii="Times New Roman"/>
          <w:b w:val="false"/>
          <w:i w:val="false"/>
          <w:color w:val="000000"/>
          <w:sz w:val="28"/>
        </w:rPr>
        <w:t>
          2) сумма ввозных пошлин, налогов, сборов и иных платежей, подлежащих 
уплате в Республике Казахстан в связи с ввозом или продажей товаров; 
</w:t>
      </w:r>
      <w:r>
        <w:br/>
      </w:r>
      <w:r>
        <w:rPr>
          <w:rFonts w:ascii="Times New Roman"/>
          <w:b w:val="false"/>
          <w:i w:val="false"/>
          <w:color w:val="000000"/>
          <w:sz w:val="28"/>
        </w:rPr>
        <w:t>
          3) обычные расходы, выплачиваемые в Республике Казахстан на 
транспортировку, страхование, погрузочные и разгрузочные работы, 
осуществляемые на территории Республики Казахстан.
</w:t>
      </w:r>
      <w:r>
        <w:br/>
      </w:r>
      <w:r>
        <w:rPr>
          <w:rFonts w:ascii="Times New Roman"/>
          <w:b w:val="false"/>
          <w:i w:val="false"/>
          <w:color w:val="000000"/>
          <w:sz w:val="28"/>
        </w:rPr>
        <w:t>
          Товары того же класса или вида означают товары, которые относятся к 
группе или разряду товаров, произведенных определенной отраслью 
промышленности, и включают идентичные или однородные товары, но не 
исчерпываются ими.
</w:t>
      </w:r>
      <w:r>
        <w:br/>
      </w:r>
      <w:r>
        <w:rPr>
          <w:rFonts w:ascii="Times New Roman"/>
          <w:b w:val="false"/>
          <w:i w:val="false"/>
          <w:color w:val="000000"/>
          <w:sz w:val="28"/>
        </w:rPr>
        <w:t>
          При отсутствии случаев продажи оцениваемых, идентичных или однородных 
товаров в таком же состоянии, в котором они находились на момент ввоза, по 
просьбе декларанта может использоваться цена единицы товара, прошедшего 
переработку, с вычетом добавленной стоимости и при соблюдении положений 
частей второй и четвертой настоящей статьи.".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83. Подпункты 2) и 3) части первой статьи 132 изложить в следующей 
редакции:
</w:t>
      </w:r>
      <w:r>
        <w:br/>
      </w:r>
      <w:r>
        <w:rPr>
          <w:rFonts w:ascii="Times New Roman"/>
          <w:b w:val="false"/>
          <w:i w:val="false"/>
          <w:color w:val="000000"/>
          <w:sz w:val="28"/>
        </w:rPr>
        <w:t>
          "2) суммы прибыли и общих расходов, обычно включаемых в цену при 
продаже товаров того же класса или вида, что и оцениваемые товары, 
произведенных в стране экспорта при поставке в Республику Казахстан;
</w:t>
      </w:r>
      <w:r>
        <w:br/>
      </w:r>
      <w:r>
        <w:rPr>
          <w:rFonts w:ascii="Times New Roman"/>
          <w:b w:val="false"/>
          <w:i w:val="false"/>
          <w:color w:val="000000"/>
          <w:sz w:val="28"/>
        </w:rPr>
        <w:t>
          3) стоимости расходов, перечисленных в подпункте 1) части второй 
статьи 128 настоящего Закона.".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84. Статью 133 изложить в следующей редакции: 
</w:t>
      </w:r>
      <w:r>
        <w:br/>
      </w:r>
      <w:r>
        <w:rPr>
          <w:rFonts w:ascii="Times New Roman"/>
          <w:b w:val="false"/>
          <w:i w:val="false"/>
          <w:color w:val="000000"/>
          <w:sz w:val="28"/>
        </w:rPr>
        <w:t>
          "Статья 133. Резервный метод определения таможенной стоимости
</w:t>
      </w:r>
      <w:r>
        <w:br/>
      </w:r>
      <w:r>
        <w:rPr>
          <w:rFonts w:ascii="Times New Roman"/>
          <w:b w:val="false"/>
          <w:i w:val="false"/>
          <w:color w:val="000000"/>
          <w:sz w:val="28"/>
        </w:rPr>
        <w:t>
          Таможенная стоимость товара на основе резервного метода определяется 
путем использования методов, описанных в статьях 128-132 настоящего 
Закона, в порядке, устанавливаемом центральным таможенным органом 
Республики Казахстан в соответствии с международными принципами таможенной 
оценки товаров.
</w:t>
      </w:r>
      <w:r>
        <w:br/>
      </w:r>
      <w:r>
        <w:rPr>
          <w:rFonts w:ascii="Times New Roman"/>
          <w:b w:val="false"/>
          <w:i w:val="false"/>
          <w:color w:val="000000"/>
          <w:sz w:val="28"/>
        </w:rPr>
        <w:t>
          При применении резервного метода для определения таможенной стоимости 
</w:t>
      </w:r>
      <w:r>
        <w:rPr>
          <w:rFonts w:ascii="Times New Roman"/>
          <w:b w:val="false"/>
          <w:i w:val="false"/>
          <w:color w:val="000000"/>
          <w:sz w:val="28"/>
        </w:rPr>
        <w:t>
</w:t>
      </w:r>
    </w:p>
    <w:p>
      <w:pPr>
        <w:spacing w:after="0"/>
        <w:ind w:left="0"/>
        <w:jc w:val="left"/>
      </w:pPr>
      <w:r>
        <w:rPr>
          <w:rFonts w:ascii="Times New Roman"/>
          <w:b w:val="false"/>
          <w:i w:val="false"/>
          <w:color w:val="000000"/>
          <w:sz w:val="28"/>
        </w:rPr>
        <w:t>
товара используется информация, имеющаяся в таможенных органах Республики 
Казахстан.
     В качестве основы для определения таможенной стоимости товара по 
резервному методу не могут быть использованы: 
     1) цена товара на внутреннем рынке страны экспорта;
     2) цена товара, поставляемого из страны его вывоза в третьи страны;
     3) цена товара на внутреннем рынке Республики Казахстан на товары 
казахстанского происхождения; 
     4) произвольно установленная или достоверно неподтвержденная 
стоимость товара;
     5) стоимость идентичных или однородных товаров, определяемая на 
основе исчисления затрат, не предусмотренных статьей 132 настоящего Закона;
     6) минимальная таможенная стоимость.
     При определении таможенной стоимости товара по резервному методу за 
основу не может быть принята система, предусматривающая использование для 
таможенных целей более высокой из двух альтернативных стоимостей.".
     85. Статью 134 изложить в следующей редакции: 
     "Статья 134. Плательщики таможенных платежей и налогов 
     Плательщиком таможенных платежей является лицо, перемещающее товар.
     Плательщиками налогов являются лица, определяемые налоговым 
законодательством Республики Казахстан.". 
     86. Статью 136 изложить в следующей редакции:
     "Статья 136. Порядок уплаты таможенных платежей и налогов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Таможенные платежи и налоги уплачиваются в государственный бюджет в 
порядке, определяемом уполномоченным государственным органом по вопросам 
таможенного дела совместно с Министерством финансов Республики Казахстан.
</w:t>
      </w:r>
      <w:r>
        <w:br/>
      </w:r>
      <w:r>
        <w:rPr>
          <w:rFonts w:ascii="Times New Roman"/>
          <w:b w:val="false"/>
          <w:i w:val="false"/>
          <w:color w:val="000000"/>
          <w:sz w:val="28"/>
        </w:rPr>
        <w:t>
          Уплата таможенных платежей и налогов может осуществляться 
плательщиком либо третьим лицом по поручению плательщика.".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87. В статье 137:
</w:t>
      </w:r>
      <w:r>
        <w:br/>
      </w:r>
      <w:r>
        <w:rPr>
          <w:rFonts w:ascii="Times New Roman"/>
          <w:b w:val="false"/>
          <w:i w:val="false"/>
          <w:color w:val="000000"/>
          <w:sz w:val="28"/>
        </w:rPr>
        <w:t>
          1) часть первую изложить в следующей редакции:
</w:t>
      </w:r>
      <w:r>
        <w:br/>
      </w:r>
      <w:r>
        <w:rPr>
          <w:rFonts w:ascii="Times New Roman"/>
          <w:b w:val="false"/>
          <w:i w:val="false"/>
          <w:color w:val="000000"/>
          <w:sz w:val="28"/>
        </w:rPr>
        <w:t>
          "В порядке, определяемом уполномоченным государственным органом по 
вопросам таможенного дела, таможенные органы предоставляют отсрочку или 
рассрочку уплаты таможенных пошлин на импортируемые сырье и материалы, 
предназначенные для промышленной переработки.";
</w:t>
      </w:r>
      <w:r>
        <w:br/>
      </w:r>
      <w:r>
        <w:rPr>
          <w:rFonts w:ascii="Times New Roman"/>
          <w:b w:val="false"/>
          <w:i w:val="false"/>
          <w:color w:val="000000"/>
          <w:sz w:val="28"/>
        </w:rPr>
        <w:t>
          2) часть третью изложить в следующей редакции:
</w:t>
      </w:r>
      <w:r>
        <w:br/>
      </w:r>
      <w:r>
        <w:rPr>
          <w:rFonts w:ascii="Times New Roman"/>
          <w:b w:val="false"/>
          <w:i w:val="false"/>
          <w:color w:val="000000"/>
          <w:sz w:val="28"/>
        </w:rPr>
        <w:t>
          "При предоставлении таможенным органом отсрочки или рассрочки уплаты 
таможенных пошлин взимаются проценты по официальной ставке 
рефинансирования Национального Банка Республики Казахстан, действующей в 
день уплаты таможенных пошлин.";
</w:t>
      </w:r>
      <w:r>
        <w:br/>
      </w:r>
      <w:r>
        <w:rPr>
          <w:rFonts w:ascii="Times New Roman"/>
          <w:b w:val="false"/>
          <w:i w:val="false"/>
          <w:color w:val="000000"/>
          <w:sz w:val="28"/>
        </w:rPr>
        <w:t>
          3) часть пятую изложить в следующей редакции:
</w:t>
      </w:r>
      <w:r>
        <w:br/>
      </w:r>
      <w:r>
        <w:rPr>
          <w:rFonts w:ascii="Times New Roman"/>
          <w:b w:val="false"/>
          <w:i w:val="false"/>
          <w:color w:val="000000"/>
          <w:sz w:val="28"/>
        </w:rPr>
        <w:t>
          "Отсрочка уплаты налогов предоставляется в соответствии с налоговым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88. В статье 138:
</w:t>
      </w:r>
      <w:r>
        <w:br/>
      </w:r>
      <w:r>
        <w:rPr>
          <w:rFonts w:ascii="Times New Roman"/>
          <w:b w:val="false"/>
          <w:i w:val="false"/>
          <w:color w:val="000000"/>
          <w:sz w:val="28"/>
        </w:rPr>
        <w:t>
          1) в заголовке слово "платежей" заменить словом "пошлин";
</w:t>
      </w:r>
      <w:r>
        <w:br/>
      </w:r>
      <w:r>
        <w:rPr>
          <w:rFonts w:ascii="Times New Roman"/>
          <w:b w:val="false"/>
          <w:i w:val="false"/>
          <w:color w:val="000000"/>
          <w:sz w:val="28"/>
        </w:rPr>
        <w:t>
          2) часть первую изложить в следующей редакции: 
</w:t>
      </w:r>
      <w:r>
        <w:br/>
      </w:r>
      <w:r>
        <w:rPr>
          <w:rFonts w:ascii="Times New Roman"/>
          <w:b w:val="false"/>
          <w:i w:val="false"/>
          <w:color w:val="000000"/>
          <w:sz w:val="28"/>
        </w:rPr>
        <w:t>
          "Обеспечение уплаты таможенных пошлин и налогов может осуществляться 
залогом товаров и транспортных средств, гарантией уполномоченного банка 
или внесением на депозит таможенного органа Республики Казахстан 
причитающихся сумм."; 
</w:t>
      </w:r>
      <w:r>
        <w:br/>
      </w:r>
      <w:r>
        <w:rPr>
          <w:rFonts w:ascii="Times New Roman"/>
          <w:b w:val="false"/>
          <w:i w:val="false"/>
          <w:color w:val="000000"/>
          <w:sz w:val="28"/>
        </w:rPr>
        <w:t>
          3) часть пятую исключить;
</w:t>
      </w:r>
      <w:r>
        <w:br/>
      </w:r>
      <w:r>
        <w:rPr>
          <w:rFonts w:ascii="Times New Roman"/>
          <w:b w:val="false"/>
          <w:i w:val="false"/>
          <w:color w:val="000000"/>
          <w:sz w:val="28"/>
        </w:rPr>
        <w:t>
          4) в части шестой слова "таких гарантий" заменить словами "гарантий 
уполномоченного банка";
</w:t>
      </w:r>
      <w:r>
        <w:br/>
      </w:r>
      <w:r>
        <w:rPr>
          <w:rFonts w:ascii="Times New Roman"/>
          <w:b w:val="false"/>
          <w:i w:val="false"/>
          <w:color w:val="000000"/>
          <w:sz w:val="28"/>
        </w:rPr>
        <w:t>
          5) в части седьмой:
</w:t>
      </w:r>
      <w:r>
        <w:br/>
      </w:r>
      <w:r>
        <w:rPr>
          <w:rFonts w:ascii="Times New Roman"/>
          <w:b w:val="false"/>
          <w:i w:val="false"/>
          <w:color w:val="000000"/>
          <w:sz w:val="28"/>
        </w:rPr>
        <w:t>
          слово "платежей" заменить словом "пошлин";
</w:t>
      </w:r>
      <w:r>
        <w:br/>
      </w:r>
      <w:r>
        <w:rPr>
          <w:rFonts w:ascii="Times New Roman"/>
          <w:b w:val="false"/>
          <w:i w:val="false"/>
          <w:color w:val="000000"/>
          <w:sz w:val="28"/>
        </w:rPr>
        <w:t>
          слова "или организаций, осуществляющих отдельные виды банковских 
операций" исключить;
</w:t>
      </w:r>
      <w:r>
        <w:br/>
      </w:r>
      <w:r>
        <w:rPr>
          <w:rFonts w:ascii="Times New Roman"/>
          <w:b w:val="false"/>
          <w:i w:val="false"/>
          <w:color w:val="000000"/>
          <w:sz w:val="28"/>
        </w:rPr>
        <w:t>
          6) в части восьмой слово "платежей" заменить словом "пошлин";
</w:t>
      </w:r>
      <w:r>
        <w:br/>
      </w:r>
      <w:r>
        <w:rPr>
          <w:rFonts w:ascii="Times New Roman"/>
          <w:b w:val="false"/>
          <w:i w:val="false"/>
          <w:color w:val="000000"/>
          <w:sz w:val="28"/>
        </w:rPr>
        <w:t>
          7) в части десятой слова "центральным таможенным органом" заменить 
словами "уполномоченным государственным органом по вопросам таможенного 
дела по согласованию с Министерством финансов".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89. Статью 140 изложить в следующей редакции:
</w:t>
      </w:r>
      <w:r>
        <w:br/>
      </w:r>
      <w:r>
        <w:rPr>
          <w:rFonts w:ascii="Times New Roman"/>
          <w:b w:val="false"/>
          <w:i w:val="false"/>
          <w:color w:val="000000"/>
          <w:sz w:val="28"/>
        </w:rPr>
        <w:t>
          "Статья 140. Взыскание таможенных платежей и меры
</w:t>
      </w:r>
      <w:r>
        <w:br/>
      </w:r>
      <w:r>
        <w:rPr>
          <w:rFonts w:ascii="Times New Roman"/>
          <w:b w:val="false"/>
          <w:i w:val="false"/>
          <w:color w:val="000000"/>
          <w:sz w:val="28"/>
        </w:rPr>
        <w:t>
                                    ответственности 
</w:t>
      </w:r>
      <w:r>
        <w:br/>
      </w:r>
      <w:r>
        <w:rPr>
          <w:rFonts w:ascii="Times New Roman"/>
          <w:b w:val="false"/>
          <w:i w:val="false"/>
          <w:color w:val="000000"/>
          <w:sz w:val="28"/>
        </w:rPr>
        <w:t>
          Задолженность, образовавшаяся в связи с истечением сроков уплаты 
таможенных платежей, взимается таможенными органами Республики Казахстан 
со счетов плательщиков в бесспорном порядке. 
</w:t>
      </w:r>
      <w:r>
        <w:br/>
      </w:r>
      <w:r>
        <w:rPr>
          <w:rFonts w:ascii="Times New Roman"/>
          <w:b w:val="false"/>
          <w:i w:val="false"/>
          <w:color w:val="000000"/>
          <w:sz w:val="28"/>
        </w:rPr>
        <w:t>
          За время задолженности взимается пеня в размере 1,5-кратной 
официальной ставки рефинансирования Национального Банка Республики 
Казахстан, действующей в день уплаты суммы задолженности.
</w:t>
      </w:r>
      <w:r>
        <w:br/>
      </w:r>
      <w:r>
        <w:rPr>
          <w:rFonts w:ascii="Times New Roman"/>
          <w:b w:val="false"/>
          <w:i w:val="false"/>
          <w:color w:val="000000"/>
          <w:sz w:val="28"/>
        </w:rPr>
        <w:t>
          Доначисленные таможенные платежи, штрафы и пени уплачиваются 
плательщиком либо могут быть обжалованы в течение пяти банковских дней с 
даты уведомления плательщика в порядке, установленном статьями 388-395 
настоящего Закона. В случае если данное решение не обжаловано плательщиком 
в указанном порядке, доначисленные таможенные платежи, штрафы и пени 
взыскиваются таможенными органами со счетов плательщиков в бесспорном 
порядке.
</w:t>
      </w:r>
      <w:r>
        <w:br/>
      </w:r>
      <w:r>
        <w:rPr>
          <w:rFonts w:ascii="Times New Roman"/>
          <w:b w:val="false"/>
          <w:i w:val="false"/>
          <w:color w:val="000000"/>
          <w:sz w:val="28"/>
        </w:rPr>
        <w:t>
          Погашение задолженности по таможенным платежам, начисленным по ним 
пени, а также штрафным санкциям осуществляется в порядке очередности, 
установленной налоговым законодательством Республики Казахстан для 
погашения задолженности по налогам. 
</w:t>
      </w:r>
      <w:r>
        <w:br/>
      </w:r>
      <w:r>
        <w:rPr>
          <w:rFonts w:ascii="Times New Roman"/>
          <w:b w:val="false"/>
          <w:i w:val="false"/>
          <w:color w:val="000000"/>
          <w:sz w:val="28"/>
        </w:rPr>
        <w:t>
          При отсутствии у плательщика денег взыскание, с согласия плательщика, 
обращается в соответствии с законодательством Республики Казахстан на 
имущество плательщика. Согласием по настоящей части считается 
необжалование плательщиком решения об обращении взыскания на имущество в 
течение пяти банковских дней с даты уведомления о таком решении в порядке, 
установленном статьями 388-395 настоящего Закона. 
</w:t>
      </w:r>
      <w:r>
        <w:br/>
      </w:r>
      <w:r>
        <w:rPr>
          <w:rFonts w:ascii="Times New Roman"/>
          <w:b w:val="false"/>
          <w:i w:val="false"/>
          <w:color w:val="000000"/>
          <w:sz w:val="28"/>
        </w:rPr>
        <w:t>
          При уклонении от уплаты таможенных платежей принимается обязательное 
для банков и иных организаций, осуществляющих отдельные виды банковских 
операций, решение о приостановлении расходных операций по счетам 
плательщика до момента фактической уплаты. За неисполнение решений о 
взыскании предусматривается ответственность в соответствии со статьей 296 
настоящего Закона. 
</w:t>
      </w:r>
      <w:r>
        <w:br/>
      </w:r>
      <w:r>
        <w:rPr>
          <w:rFonts w:ascii="Times New Roman"/>
          <w:b w:val="false"/>
          <w:i w:val="false"/>
          <w:color w:val="000000"/>
          <w:sz w:val="28"/>
        </w:rPr>
        <w:t>
          В случае отсутствия средств на счетах плательщика для обеспечения 
уплаты задолженности по таможенным платежам и пени выносится решение об 
ограничении распоряжения имуществом плательщика.
</w:t>
      </w:r>
      <w:r>
        <w:br/>
      </w:r>
      <w:r>
        <w:rPr>
          <w:rFonts w:ascii="Times New Roman"/>
          <w:b w:val="false"/>
          <w:i w:val="false"/>
          <w:color w:val="000000"/>
          <w:sz w:val="28"/>
        </w:rPr>
        <w:t>
          Взыскание неуплаченных таможенных платежей и пени со счетов 
плательщиков, принятие решения о приостановлении расходных операций по 
счетам плательщика, а также вынесение решения об ограничении распоряжения 
имуществом осуществляется в порядке, определяемом Правительством 
Республики Казахстан. 
</w:t>
      </w:r>
      <w:r>
        <w:br/>
      </w:r>
      <w:r>
        <w:rPr>
          <w:rFonts w:ascii="Times New Roman"/>
          <w:b w:val="false"/>
          <w:i w:val="false"/>
          <w:color w:val="000000"/>
          <w:sz w:val="28"/>
        </w:rPr>
        <w:t>
          Лицам, уклоняющимся от уплаты таможенных платежей и налогов, отсрочка 
и рассрочка уплаты таможенных пошлин не предоставляется.".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90. В статье 141:
</w:t>
      </w:r>
      <w:r>
        <w:br/>
      </w:r>
      <w:r>
        <w:rPr>
          <w:rFonts w:ascii="Times New Roman"/>
          <w:b w:val="false"/>
          <w:i w:val="false"/>
          <w:color w:val="000000"/>
          <w:sz w:val="28"/>
        </w:rPr>
        <w:t>
          1) в части первой слова "Кабинетом Министров" заменить словами 
"центральным таможенным органом";
</w:t>
      </w:r>
      <w:r>
        <w:br/>
      </w:r>
      <w:r>
        <w:rPr>
          <w:rFonts w:ascii="Times New Roman"/>
          <w:b w:val="false"/>
          <w:i w:val="false"/>
          <w:color w:val="000000"/>
          <w:sz w:val="28"/>
        </w:rPr>
        <w:t>
          2) в части четвертой: 
</w:t>
      </w:r>
      <w:r>
        <w:br/>
      </w:r>
      <w:r>
        <w:rPr>
          <w:rFonts w:ascii="Times New Roman"/>
          <w:b w:val="false"/>
          <w:i w:val="false"/>
          <w:color w:val="000000"/>
          <w:sz w:val="28"/>
        </w:rPr>
        <w:t>
          дополнить подпунктом 7-1) следующего содержания: 
</w:t>
      </w:r>
      <w:r>
        <w:br/>
      </w:r>
      <w:r>
        <w:rPr>
          <w:rFonts w:ascii="Times New Roman"/>
          <w:b w:val="false"/>
          <w:i w:val="false"/>
          <w:color w:val="000000"/>
          <w:sz w:val="28"/>
        </w:rPr>
        <w:t>
          "7-1) утиль, являющийся результатом производственных и иных операций, 
осуществляемых в данной стране, и собранный на ее территории, который 
впоследствии может быть использован только как вторичное сырье;"; 
</w:t>
      </w:r>
      <w:r>
        <w:br/>
      </w:r>
      <w:r>
        <w:rPr>
          <w:rFonts w:ascii="Times New Roman"/>
          <w:b w:val="false"/>
          <w:i w:val="false"/>
          <w:color w:val="000000"/>
          <w:sz w:val="28"/>
        </w:rPr>
        <w:t>
          в подпункте 9) слово "пунктах" заменить словом "подпунктах".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91. Статью 142 дополнить частью третьей следующего содержания:
</w:t>
      </w:r>
      <w:r>
        <w:br/>
      </w:r>
      <w:r>
        <w:rPr>
          <w:rFonts w:ascii="Times New Roman"/>
          <w:b w:val="false"/>
          <w:i w:val="false"/>
          <w:color w:val="000000"/>
          <w:sz w:val="28"/>
        </w:rPr>
        <w:t>
          "Критерии достаточной переработки товаров, указанные в подпунктах 2) 
и 3) настоящей статьи, в отношении конкретных товаров устанавливаются 
Правительством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92. Статью 144 изложить в следующей редакции:
</w:t>
      </w:r>
      <w:r>
        <w:br/>
      </w:r>
      <w:r>
        <w:rPr>
          <w:rFonts w:ascii="Times New Roman"/>
          <w:b w:val="false"/>
          <w:i w:val="false"/>
          <w:color w:val="000000"/>
          <w:sz w:val="28"/>
        </w:rPr>
        <w:t>
          "Статья 144. Подтверждение происхождения товара 
</w:t>
      </w:r>
      <w:r>
        <w:br/>
      </w:r>
      <w:r>
        <w:rPr>
          <w:rFonts w:ascii="Times New Roman"/>
          <w:b w:val="false"/>
          <w:i w:val="false"/>
          <w:color w:val="000000"/>
          <w:sz w:val="28"/>
        </w:rPr>
        <w:t>
          Документальным подтверждением страны происхождения товара является 
сертификат о происхождении товара либо иные документы, предоставляемые в 
порядке, определяемом центральным таможенным органом Республики Казахстан.
</w:t>
      </w:r>
      <w:r>
        <w:br/>
      </w:r>
      <w:r>
        <w:rPr>
          <w:rFonts w:ascii="Times New Roman"/>
          <w:b w:val="false"/>
          <w:i w:val="false"/>
          <w:color w:val="000000"/>
          <w:sz w:val="28"/>
        </w:rPr>
        <w:t>
          При вывозе товаров с таможенной территории Республики Казахстан 
сертификат происхождения товара, выдаваемый уполномоченным органом, 
представляется в тех случаях, когда это зафиксировано в соответствующих 
контрактах или предусмотрено международными обязательствами Республики 
Казахстан. 
</w:t>
      </w:r>
      <w:r>
        <w:br/>
      </w:r>
      <w:r>
        <w:rPr>
          <w:rFonts w:ascii="Times New Roman"/>
          <w:b w:val="false"/>
          <w:i w:val="false"/>
          <w:color w:val="000000"/>
          <w:sz w:val="28"/>
        </w:rPr>
        <w:t>
          При ввозе товара на таможенную территорию Республики Казахстан 
сертификат о происхождении товара представляется только в случаях:
</w:t>
      </w:r>
      <w:r>
        <w:br/>
      </w:r>
      <w:r>
        <w:rPr>
          <w:rFonts w:ascii="Times New Roman"/>
          <w:b w:val="false"/>
          <w:i w:val="false"/>
          <w:color w:val="000000"/>
          <w:sz w:val="28"/>
        </w:rPr>
        <w:t>
          1) предоставления преференций по таможенному тарифу в отношении 
товаров, перемещаемых через таможенную границу Республики Казахстан;
</w:t>
      </w:r>
      <w:r>
        <w:br/>
      </w:r>
      <w:r>
        <w:rPr>
          <w:rFonts w:ascii="Times New Roman"/>
          <w:b w:val="false"/>
          <w:i w:val="false"/>
          <w:color w:val="000000"/>
          <w:sz w:val="28"/>
        </w:rPr>
        <w:t>
          2) если у таможенного органа Республики Казахстан имеются 
обоснованные предположения о том, что товар происходит из стран, ввоз 
товаров из которых регулируется мерами нетарифного регулирования; 
</w:t>
      </w:r>
      <w:r>
        <w:br/>
      </w:r>
      <w:r>
        <w:rPr>
          <w:rFonts w:ascii="Times New Roman"/>
          <w:b w:val="false"/>
          <w:i w:val="false"/>
          <w:color w:val="000000"/>
          <w:sz w:val="28"/>
        </w:rPr>
        <w:t>
          3) если это предусмотрено международными соглашениями, участницей 
которых является Республика Казахстан, а также законодательством 
Республики Казахстан в области охраны окружающей природной среды, здоровья 
населения, защиты прав казахстанских потребителей, общественного порядка, 
государственной безопасности и других жизненно важных интересов Республики 
Казахстан. 
</w:t>
      </w:r>
      <w:r>
        <w:br/>
      </w:r>
      <w:r>
        <w:rPr>
          <w:rFonts w:ascii="Times New Roman"/>
          <w:b w:val="false"/>
          <w:i w:val="false"/>
          <w:color w:val="000000"/>
          <w:sz w:val="28"/>
        </w:rPr>
        <w:t>
          В иных случаях сертификат о происхождении товара не требуется.".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93. В части второй статьи 145 слова "официально заверенный дубликат" 
заменить словами "дубликат, официально заверенный органом, выдавшим 
оригинал сертификата".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94. В статье 146:
</w:t>
      </w:r>
      <w:r>
        <w:br/>
      </w:r>
      <w:r>
        <w:rPr>
          <w:rFonts w:ascii="Times New Roman"/>
          <w:b w:val="false"/>
          <w:i w:val="false"/>
          <w:color w:val="000000"/>
          <w:sz w:val="28"/>
        </w:rPr>
        <w:t>
          1) часть первую дополнить предложением следующего содержания:
</w:t>
      </w:r>
      <w:r>
        <w:br/>
      </w:r>
      <w:r>
        <w:rPr>
          <w:rFonts w:ascii="Times New Roman"/>
          <w:b w:val="false"/>
          <w:i w:val="false"/>
          <w:color w:val="000000"/>
          <w:sz w:val="28"/>
        </w:rPr>
        <w:t>
          "Указанные основания представляются декларанту в письменном виде."; 
</w:t>
      </w:r>
      <w:r>
        <w:br/>
      </w:r>
      <w:r>
        <w:rPr>
          <w:rFonts w:ascii="Times New Roman"/>
          <w:b w:val="false"/>
          <w:i w:val="false"/>
          <w:color w:val="000000"/>
          <w:sz w:val="28"/>
        </w:rPr>
        <w:t>
          2) часть вторую изложить в следующей редакции:
</w:t>
      </w:r>
      <w:r>
        <w:br/>
      </w:r>
      <w:r>
        <w:rPr>
          <w:rFonts w:ascii="Times New Roman"/>
          <w:b w:val="false"/>
          <w:i w:val="false"/>
          <w:color w:val="000000"/>
          <w:sz w:val="28"/>
        </w:rPr>
        <w:t>
          "Непредставление надлежащим образом оформленного сертификата или 
сведений о происхождении товара не является основанием для отказа в 
выпуске товара через таможенную границу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95. В статье 147:
</w:t>
      </w:r>
      <w:r>
        <w:br/>
      </w:r>
      <w:r>
        <w:rPr>
          <w:rFonts w:ascii="Times New Roman"/>
          <w:b w:val="false"/>
          <w:i w:val="false"/>
          <w:color w:val="000000"/>
          <w:sz w:val="28"/>
        </w:rPr>
        <w:t>
          1) слова "Кабинетом Министров" заменить словами "центральным 
таможенным органом";
</w:t>
      </w:r>
      <w:r>
        <w:br/>
      </w:r>
      <w:r>
        <w:rPr>
          <w:rFonts w:ascii="Times New Roman"/>
          <w:b w:val="false"/>
          <w:i w:val="false"/>
          <w:color w:val="000000"/>
          <w:sz w:val="28"/>
        </w:rPr>
        <w:t>
          2) дополнить частью третьей следующего содержания: 
</w:t>
      </w:r>
      <w:r>
        <w:br/>
      </w:r>
      <w:r>
        <w:rPr>
          <w:rFonts w:ascii="Times New Roman"/>
          <w:b w:val="false"/>
          <w:i w:val="false"/>
          <w:color w:val="000000"/>
          <w:sz w:val="28"/>
        </w:rPr>
        <w:t>
          "Принимаются происходящими из одной страны с импортируемым товаром:
</w:t>
      </w:r>
      <w:r>
        <w:br/>
      </w:r>
      <w:r>
        <w:rPr>
          <w:rFonts w:ascii="Times New Roman"/>
          <w:b w:val="false"/>
          <w:i w:val="false"/>
          <w:color w:val="000000"/>
          <w:sz w:val="28"/>
        </w:rPr>
        <w:t>
          запасные части, инструменты и принадлежности, предназначенные для 
использования с импортируемым товаром, если они импортируются и продаются 
вместе с таким товаром и соответствуют по назначению и количеству обычному 
оснащению таких товаров;
</w:t>
      </w:r>
      <w:r>
        <w:br/>
      </w:r>
      <w:r>
        <w:rPr>
          <w:rFonts w:ascii="Times New Roman"/>
          <w:b w:val="false"/>
          <w:i w:val="false"/>
          <w:color w:val="000000"/>
          <w:sz w:val="28"/>
        </w:rPr>
        <w:t>
          упаковочные материалы и контейнеры, в которые упакован импортируемый 
товар, если они классифицируются в одной товарной позиции с импортируемым 
товаром.".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96. Статью 148 изложить в следующей редакции:
</w:t>
      </w:r>
      <w:r>
        <w:br/>
      </w:r>
      <w:r>
        <w:rPr>
          <w:rFonts w:ascii="Times New Roman"/>
          <w:b w:val="false"/>
          <w:i w:val="false"/>
          <w:color w:val="000000"/>
          <w:sz w:val="28"/>
        </w:rPr>
        <w:t>
          "Статья 148. Льготы по таможенным платежам
</w:t>
      </w:r>
      <w:r>
        <w:br/>
      </w:r>
      <w:r>
        <w:rPr>
          <w:rFonts w:ascii="Times New Roman"/>
          <w:b w:val="false"/>
          <w:i w:val="false"/>
          <w:color w:val="000000"/>
          <w:sz w:val="28"/>
        </w:rPr>
        <w:t>
          Льготы по таможенным платежам в отношении товаров предоставляются в 
порядке внесения изменений и дополнений в настоящий Закон и не могут 
носить индивидуального характера, за исключением случаев, предусмотренных 
статьями 149 и 150 настоящего Закона.
</w:t>
      </w:r>
      <w:r>
        <w:br/>
      </w:r>
      <w:r>
        <w:rPr>
          <w:rFonts w:ascii="Times New Roman"/>
          <w:b w:val="false"/>
          <w:i w:val="false"/>
          <w:color w:val="000000"/>
          <w:sz w:val="28"/>
        </w:rPr>
        <w:t>
          Запрещается предоставление льгот по таможенным платежам другими 
</w:t>
      </w:r>
      <w:r>
        <w:rPr>
          <w:rFonts w:ascii="Times New Roman"/>
          <w:b w:val="false"/>
          <w:i w:val="false"/>
          <w:color w:val="000000"/>
          <w:sz w:val="28"/>
        </w:rPr>
        <w:t>
</w:t>
      </w:r>
    </w:p>
    <w:p>
      <w:pPr>
        <w:spacing w:after="0"/>
        <w:ind w:left="0"/>
        <w:jc w:val="left"/>
      </w:pPr>
      <w:r>
        <w:rPr>
          <w:rFonts w:ascii="Times New Roman"/>
          <w:b w:val="false"/>
          <w:i w:val="false"/>
          <w:color w:val="000000"/>
          <w:sz w:val="28"/>
        </w:rPr>
        <w:t>
нормативными правовыми актами Республики Казахстан. 
     При этом под льготами по таможенным платежам понимаются льготы в 
отношении товара, перемещаемого через таможенную границу Республики 
Казахстан, в виде освобождения от обложения таможенными платежами и 
снижения ставок таможенных пошлин.". 
     97. В статье 149:
     1) в части первой:
     в абзаце первом слово "платежами" заменить словом "пошлинами";
     подпункт 1) дополнить словами "в пределах норм, устанавливаемых 
Правительством Республики Казахстан";
     в подпункте 2):
     слова "казахстанских предприятий" исключить; 
     после слов "ведущих морской промысел" дополнить словами "в пределах 
норм, устанавливаемых Правительством Республики Казахстан";
     слова "кроме таможенных сборов за таможенное оформление" исключить;
     в подпункте 3) слова "иностранная валюта (кроме используемой для 
нумизматических целей)" исключить;
     подпункт 4) исключить;
     подпункты 5), 6) после слов "товары" дополнить словами ", кроме 
подакцизных";
     в подпункте 7):
     слово "платежами" заменить словом "пошлинами";
     слова "кроме таможенных сборов за таможенное оформление" исключить;
     подпункт 8) исключить;
     подпункт 9) изложить в следующей редакции:
     "9) товары, ввозимые для собственных нужд Национальным Банком
Республики Казахстан;";
     в подпункте 11) слова "и не предназначенные для производственной или 
иной коммерческой деятельности в соответствии со статьей 108 настоящего 
Указа" заменить словами "в пределах норм беспошлинного провоза, 
определяемых Правительством Республики Казахстан";
     подпункт 12) изложить в следующей редакции: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"12) технологическое оборудование, приобретаемое за счет средств 
республиканского и местных бюджетов, а также государственных внешних 
займов;";
</w:t>
      </w:r>
      <w:r>
        <w:br/>
      </w:r>
      <w:r>
        <w:rPr>
          <w:rFonts w:ascii="Times New Roman"/>
          <w:b w:val="false"/>
          <w:i w:val="false"/>
          <w:color w:val="000000"/>
          <w:sz w:val="28"/>
        </w:rPr>
        <w:t>
          подпункт 13) исключить;
</w:t>
      </w:r>
      <w:r>
        <w:br/>
      </w:r>
      <w:r>
        <w:rPr>
          <w:rFonts w:ascii="Times New Roman"/>
          <w:b w:val="false"/>
          <w:i w:val="false"/>
          <w:color w:val="000000"/>
          <w:sz w:val="28"/>
        </w:rPr>
        <w:t>
          в подпункте 15) слова ", за исключением таможенных сборов" исключить;
</w:t>
      </w:r>
      <w:r>
        <w:br/>
      </w:r>
      <w:r>
        <w:rPr>
          <w:rFonts w:ascii="Times New Roman"/>
          <w:b w:val="false"/>
          <w:i w:val="false"/>
          <w:color w:val="000000"/>
          <w:sz w:val="28"/>
        </w:rPr>
        <w:t>
          дополнить подпунктом 16) следующего содержания:
</w:t>
      </w:r>
      <w:r>
        <w:br/>
      </w:r>
      <w:r>
        <w:rPr>
          <w:rFonts w:ascii="Times New Roman"/>
          <w:b w:val="false"/>
          <w:i w:val="false"/>
          <w:color w:val="000000"/>
          <w:sz w:val="28"/>
        </w:rPr>
        <w:t>
          "16) товары, ввозимые для официального пользования иностранными 
дипломатическими и приравненными к ним представительствами, а также для 
личного пользования дипломатического и административно-технического 
персонала этих представительств, включая членов их семей, проживающих 
</w:t>
      </w:r>
      <w:r>
        <w:rPr>
          <w:rFonts w:ascii="Times New Roman"/>
          <w:b w:val="false"/>
          <w:i w:val="false"/>
          <w:color w:val="000000"/>
          <w:sz w:val="28"/>
        </w:rPr>
        <w:t>
</w:t>
      </w:r>
    </w:p>
    <w:p>
      <w:pPr>
        <w:spacing w:after="0"/>
        <w:ind w:left="0"/>
        <w:jc w:val="left"/>
      </w:pPr>
      <w:r>
        <w:rPr>
          <w:rFonts w:ascii="Times New Roman"/>
          <w:b w:val="false"/>
          <w:i w:val="false"/>
          <w:color w:val="000000"/>
          <w:sz w:val="28"/>
        </w:rPr>
        <w:t>
вместе с ними, и освобождаемые в соответствии с международными договорами, 
ратифицированными Республикой Казахстан.";
     2) в части второй слова "Государственным комитетом" заменить словом 
"Агентством";
     3) дополнить частью третьей следующего содержания:
     "От обложения таможенными сборами за таможенное оформление 
освобождаются товары, перечисленные в подпунктах 1), 3), 5), 6), 9), 12) 
настоящей статьи.".
     98. В статье 150:
     1) часть первую после слова "установления" дополнить словом "квот";
     2) в части второй слова "на основании предложений Таможенно-тарифного 
совета Республики Казахстан" исключить;
     3) часть третью исключить. 
     99. Статью 151 изложить в следующей редакции:
     "Статья 151. Возврат уплаченных таможенных платежей и налогов
     Если уплаченная сумма таможенных платежей превышает начисленную 
сумму, таможенный орган Республики Казахстан:
     1) при наличии согласия плательщика зачитывает превышение (остаток) в 
счет обязательств по предстоящим платежам;
     2) по письменному заявлению плательщика возвращает ему остаток в 
двадцатидневный срок с даты подачи заявления.
     Возврат излишне уплаченных налогов производится в соответствии с 
налоговым законодательством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Возврат таможенных пошлин и налогов, внесенных в качестве обеспечения 
уплаты таможенных пошлин и налогов в соответствии с требованиями 
таможенных режимов, установленными настоящим Законом, осуществляется не 
позднее окончания следующего банковского дня после получения таможенным 
органом Республики Казахстан письменного заявления плательщика и копий 
документов, в соответствии с которыми исчислялись и уплачивались на 
депозитный счет таможенного органа указанные суммы.
</w:t>
      </w:r>
      <w:r>
        <w:br/>
      </w:r>
      <w:r>
        <w:rPr>
          <w:rFonts w:ascii="Times New Roman"/>
          <w:b w:val="false"/>
          <w:i w:val="false"/>
          <w:color w:val="000000"/>
          <w:sz w:val="28"/>
        </w:rPr>
        <w:t>
          При возврате таможенных платежей и налогов проценты не выплачиваются.
</w:t>
      </w:r>
      <w:r>
        <w:br/>
      </w:r>
      <w:r>
        <w:rPr>
          <w:rFonts w:ascii="Times New Roman"/>
          <w:b w:val="false"/>
          <w:i w:val="false"/>
          <w:color w:val="000000"/>
          <w:sz w:val="28"/>
        </w:rPr>
        <w:t>
          Порядок возврата уплаченных таможенных платежей, а также налогов, 
внесенных в качестве обеспечения уплаты налогов, определяется центральным 
таможенным органом Республики Казахстан по согласованию с уполномоченным 
государственным органом по вопросам таможенного дела и Министерством 
финансов Республики Казахстан.
</w:t>
      </w:r>
      <w:r>
        <w:br/>
      </w:r>
      <w:r>
        <w:rPr>
          <w:rFonts w:ascii="Times New Roman"/>
          <w:b w:val="false"/>
          <w:i w:val="false"/>
          <w:color w:val="000000"/>
          <w:sz w:val="28"/>
        </w:rPr>
        <w:t>
          По решению суда возврат плательщику необоснованно взысканных сумм 
производится в течение трех дней с начислением пени в размере 1,5-кратной 
официальной ставки рефинансирования Национального Банка Республики 
Казахстан, действующей в день уплаты этих сумм, за каждый день с момента 
взыскания их таможенным органом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100. Дополнить статьей 151-1 следующего содержания:
     "Статья 151-1. Срок исковой давности
     Срок исковой давности на требования таможенных органов Республики 
Казахстан об уплате пересмотренных сумм таможенных платежей либо взыскании 
неуплаченных сумм таможенных платежей, а также на требования плательщиков 
о возврате или зачете излишне уплаченных сумм таможенных платежей 
устанавливается в пять лет.".
     101. В статье 158 исключить второе предложение.
     102. Статью 159 исключить.
     103. В статье 165:
     1) в части первой слово "коммерческих" заменить словом 
"предпринимательских";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в частях третьей и четвертой слова "либо перевозки товаров и 
документов на них таможенным перевозчиком", "либо перевозкой товаров и 
документов на них таможенным перевозчиком" исключить;
</w:t>
      </w:r>
      <w:r>
        <w:br/>
      </w:r>
      <w:r>
        <w:rPr>
          <w:rFonts w:ascii="Times New Roman"/>
          <w:b w:val="false"/>
          <w:i w:val="false"/>
          <w:color w:val="000000"/>
          <w:sz w:val="28"/>
        </w:rPr>
        <w:t>
          3) в части пятой слово "платежей" заменить словами "пошлин и налогов".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104. В статье 167:
</w:t>
      </w:r>
      <w:r>
        <w:br/>
      </w:r>
      <w:r>
        <w:rPr>
          <w:rFonts w:ascii="Times New Roman"/>
          <w:b w:val="false"/>
          <w:i w:val="false"/>
          <w:color w:val="000000"/>
          <w:sz w:val="28"/>
        </w:rPr>
        <w:t>
          1) часть первую изложить в следующей редакции: 
</w:t>
      </w:r>
      <w:r>
        <w:br/>
      </w:r>
      <w:r>
        <w:rPr>
          <w:rFonts w:ascii="Times New Roman"/>
          <w:b w:val="false"/>
          <w:i w:val="false"/>
          <w:color w:val="000000"/>
          <w:sz w:val="28"/>
        </w:rPr>
        <w:t>
          "В месте доставки товары и транспортные средства представляются, а 
документы на них вручаются таможенному органу Республики Казахстан. 
Представление выражается в подаче уведомления о прибытии товаров и 
транспортных средств не позднее одних суток после их прибытия.";
</w:t>
      </w:r>
      <w:r>
        <w:br/>
      </w:r>
      <w:r>
        <w:rPr>
          <w:rFonts w:ascii="Times New Roman"/>
          <w:b w:val="false"/>
          <w:i w:val="false"/>
          <w:color w:val="000000"/>
          <w:sz w:val="28"/>
        </w:rPr>
        <w:t>
          2) в части второй слово "предъявления" заменить словом 
"представления".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105. В статье 169 слова "предусмотренных настоящим Указом" заменить 
словами "указанного в части второй статьи 164 настоящего Закона, помещения 
товаров на склад временного хранения, а также других случаев, 
предусмотренных настоящим Законом.".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106. Статью 171 изложить в следующей редакции:
</w:t>
      </w:r>
      <w:r>
        <w:br/>
      </w:r>
      <w:r>
        <w:rPr>
          <w:rFonts w:ascii="Times New Roman"/>
          <w:b w:val="false"/>
          <w:i w:val="false"/>
          <w:color w:val="000000"/>
          <w:sz w:val="28"/>
        </w:rPr>
        <w:t>
          "Статья 171. Места временного хранения
</w:t>
      </w:r>
      <w:r>
        <w:br/>
      </w:r>
      <w:r>
        <w:rPr>
          <w:rFonts w:ascii="Times New Roman"/>
          <w:b w:val="false"/>
          <w:i w:val="false"/>
          <w:color w:val="000000"/>
          <w:sz w:val="28"/>
        </w:rPr>
        <w:t>
          Временное хранение товаров и транспортных средств осуществляется в 
специально выделенных и обустроенных помещениях, на открытых площадках, на 
транспортных средствах или иных местах (на складах временного хранения, 
таможенных складах, свободных складах) в зоне таможенного контроля. Место 
и процедура временного хранения товаров и транспортных средств 
определяются в порядке, установленном уполномоченным государственным 
органом по вопросам таможенного дела в зависимости от назначения товаров и 
срока таможенного оформления.
</w:t>
      </w:r>
      <w:r>
        <w:br/>
      </w:r>
      <w:r>
        <w:rPr>
          <w:rFonts w:ascii="Times New Roman"/>
          <w:b w:val="false"/>
          <w:i w:val="false"/>
          <w:color w:val="000000"/>
          <w:sz w:val="28"/>
        </w:rPr>
        <w:t>
          Склады временного хранения - склады, специально предназначенные для 
временного хранения товаров и транспортных средств, могут учреждаться 
таможенными органами Республики Казахстан либо отечественными лицами.
</w:t>
      </w:r>
      <w:r>
        <w:br/>
      </w:r>
      <w:r>
        <w:rPr>
          <w:rFonts w:ascii="Times New Roman"/>
          <w:b w:val="false"/>
          <w:i w:val="false"/>
          <w:color w:val="000000"/>
          <w:sz w:val="28"/>
        </w:rPr>
        <w:t>
          Обязательные требования к конструкции, обустройству и месту 
расположения складов временного хранения устанавливаются центральным 
таможенным органом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107. Статью 172 изложить в следующей редакции: 
</w:t>
      </w:r>
      <w:r>
        <w:br/>
      </w:r>
      <w:r>
        <w:rPr>
          <w:rFonts w:ascii="Times New Roman"/>
          <w:b w:val="false"/>
          <w:i w:val="false"/>
          <w:color w:val="000000"/>
          <w:sz w:val="28"/>
        </w:rPr>
        <w:t>
          "Статья 172. Лицензия на учреждение склада временного хранения
</w:t>
      </w:r>
      <w:r>
        <w:br/>
      </w:r>
      <w:r>
        <w:rPr>
          <w:rFonts w:ascii="Times New Roman"/>
          <w:b w:val="false"/>
          <w:i w:val="false"/>
          <w:color w:val="000000"/>
          <w:sz w:val="28"/>
        </w:rPr>
        <w:t>
          Склады временного хранения могут учреждаться после получения лицензии 
таможенных органов Республики Казахстан. Получение указанной лицензии не 
требуется, если склад временного хранения учреждается таможенным органом 
Республики Казахстан. 
</w:t>
      </w:r>
      <w:r>
        <w:br/>
      </w:r>
      <w:r>
        <w:rPr>
          <w:rFonts w:ascii="Times New Roman"/>
          <w:b w:val="false"/>
          <w:i w:val="false"/>
          <w:color w:val="000000"/>
          <w:sz w:val="28"/>
        </w:rPr>
        <w:t>
          Отношения, связанные с лицензированием, регулируются 
законодательством о лицензировании.
</w:t>
      </w:r>
      <w:r>
        <w:br/>
      </w:r>
      <w:r>
        <w:rPr>
          <w:rFonts w:ascii="Times New Roman"/>
          <w:b w:val="false"/>
          <w:i w:val="false"/>
          <w:color w:val="000000"/>
          <w:sz w:val="28"/>
        </w:rPr>
        <w:t>
          Действие лицензии на учреждение склада временного хранения может быть 
приостановлено центральным таможенным органом Республики Казахстан.
</w:t>
      </w:r>
      <w:r>
        <w:br/>
      </w:r>
      <w:r>
        <w:rPr>
          <w:rFonts w:ascii="Times New Roman"/>
          <w:b w:val="false"/>
          <w:i w:val="false"/>
          <w:color w:val="000000"/>
          <w:sz w:val="28"/>
        </w:rPr>
        <w:t>
          Отзыв лицензии действует со дня уведомления лицензиата об отзыве.
</w:t>
      </w:r>
      <w:r>
        <w:br/>
      </w:r>
      <w:r>
        <w:rPr>
          <w:rFonts w:ascii="Times New Roman"/>
          <w:b w:val="false"/>
          <w:i w:val="false"/>
          <w:color w:val="000000"/>
          <w:sz w:val="28"/>
        </w:rPr>
        <w:t>
          Приостановление лицензии действует с даты принятия решения о 
приостановлении. 
</w:t>
      </w:r>
      <w:r>
        <w:br/>
      </w:r>
      <w:r>
        <w:rPr>
          <w:rFonts w:ascii="Times New Roman"/>
          <w:b w:val="false"/>
          <w:i w:val="false"/>
          <w:color w:val="000000"/>
          <w:sz w:val="28"/>
        </w:rPr>
        <w:t>
          При приостановлении действия лицензии помещение иностранных товаров 
на склад осуществляется с уплатой таможенных пошлин, налогов и с 
применением мер нетарифного регулирования. 
</w:t>
      </w:r>
      <w:r>
        <w:br/>
      </w:r>
      <w:r>
        <w:rPr>
          <w:rFonts w:ascii="Times New Roman"/>
          <w:b w:val="false"/>
          <w:i w:val="false"/>
          <w:color w:val="000000"/>
          <w:sz w:val="28"/>
        </w:rPr>
        <w:t>
          Таможенный орган обеспечивает периодическое опубликование информации 
об учрежденных и действующих складах временного хранения.".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108. В абзаце пятом статьи 176 слово "хранящихся" заменить словами 
"поступающих, хранящихся и вывозимых со склада временного хранения".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109. Дополнить статьей 176-1 следующего содержания:
</w:t>
      </w:r>
      <w:r>
        <w:br/>
      </w:r>
      <w:r>
        <w:rPr>
          <w:rFonts w:ascii="Times New Roman"/>
          <w:b w:val="false"/>
          <w:i w:val="false"/>
          <w:color w:val="000000"/>
          <w:sz w:val="28"/>
        </w:rPr>
        <w:t>
          "Статья 176-1. Требования к местам временного хранения
</w:t>
      </w:r>
      <w:r>
        <w:br/>
      </w:r>
      <w:r>
        <w:rPr>
          <w:rFonts w:ascii="Times New Roman"/>
          <w:b w:val="false"/>
          <w:i w:val="false"/>
          <w:color w:val="000000"/>
          <w:sz w:val="28"/>
        </w:rPr>
        <w:t>
          Требования к местам временного хранения устанавливаются центральным 
таможенным органом Республики Казахстан.
</w:t>
      </w:r>
      <w:r>
        <w:br/>
      </w:r>
      <w:r>
        <w:rPr>
          <w:rFonts w:ascii="Times New Roman"/>
          <w:b w:val="false"/>
          <w:i w:val="false"/>
          <w:color w:val="000000"/>
          <w:sz w:val="28"/>
        </w:rPr>
        <w:t>
          В случае, если местом временного хранения является часть таможенного 
или свободного склада, часть такого склада, используемая для временного 
хранения товаров и транспортных средств, должна быть изолирована, а в 
случаях, установленных центральным таможенным органом Республики 
Казахстан, оборудована отдельными подъездными путями.".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110. Статью 177 после слов "орган Республики Казахстан" дополнить 
словами "по согласованию с уполномоченным государственным органом по 
вопросам таможенного дела".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111. В статье 179:
</w:t>
      </w:r>
      <w:r>
        <w:br/>
      </w:r>
      <w:r>
        <w:rPr>
          <w:rFonts w:ascii="Times New Roman"/>
          <w:b w:val="false"/>
          <w:i w:val="false"/>
          <w:color w:val="000000"/>
          <w:sz w:val="28"/>
        </w:rPr>
        <w:t>
          1) второе предложение части первой изложить в следующей редакции:
</w:t>
      </w:r>
      <w:r>
        <w:br/>
      </w:r>
      <w:r>
        <w:rPr>
          <w:rFonts w:ascii="Times New Roman"/>
          <w:b w:val="false"/>
          <w:i w:val="false"/>
          <w:color w:val="000000"/>
          <w:sz w:val="28"/>
        </w:rPr>
        <w:t>
          "Продление установленных сроков может осуществляться таможенным 
органом Республики Казахстан в связи с непредставлением таможенной 
декларации или отсутствием документов, необходимых для производства 
таможенного оформления.";
</w:t>
      </w:r>
      <w:r>
        <w:br/>
      </w:r>
      <w:r>
        <w:rPr>
          <w:rFonts w:ascii="Times New Roman"/>
          <w:b w:val="false"/>
          <w:i w:val="false"/>
          <w:color w:val="000000"/>
          <w:sz w:val="28"/>
        </w:rPr>
        <w:t>
          2) дополнить частью третьей следующего содержания:
</w:t>
      </w:r>
      <w:r>
        <w:br/>
      </w:r>
      <w:r>
        <w:rPr>
          <w:rFonts w:ascii="Times New Roman"/>
          <w:b w:val="false"/>
          <w:i w:val="false"/>
          <w:color w:val="000000"/>
          <w:sz w:val="28"/>
        </w:rPr>
        <w:t>
          "Срок временного хранения товаров и транспортных средств на 
таможенном или свободном складе определяется в соответствии с частью 
второй настоящей статьи.".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112. Статью 180 изложить в следующей редакции:
</w:t>
      </w:r>
      <w:r>
        <w:br/>
      </w:r>
      <w:r>
        <w:rPr>
          <w:rFonts w:ascii="Times New Roman"/>
          <w:b w:val="false"/>
          <w:i w:val="false"/>
          <w:color w:val="000000"/>
          <w:sz w:val="28"/>
        </w:rPr>
        <w:t>
          "Статья 180. Операции с товарами, находящимися на временном
</w:t>
      </w:r>
      <w:r>
        <w:br/>
      </w:r>
      <w:r>
        <w:rPr>
          <w:rFonts w:ascii="Times New Roman"/>
          <w:b w:val="false"/>
          <w:i w:val="false"/>
          <w:color w:val="000000"/>
          <w:sz w:val="28"/>
        </w:rPr>
        <w:t>
                                    хранении
</w:t>
      </w:r>
      <w:r>
        <w:br/>
      </w:r>
      <w:r>
        <w:rPr>
          <w:rFonts w:ascii="Times New Roman"/>
          <w:b w:val="false"/>
          <w:i w:val="false"/>
          <w:color w:val="000000"/>
          <w:sz w:val="28"/>
        </w:rPr>
        <w:t>
          Владелец склада временного хранения, иное лицо, обладающее 
полномочиями в отношении товаров, и их представители могут осматривать и 
измерять товары, находящиеся на складе временного хранения, с разрешения 
таможенного органа отбирать пробы и образцы товаров.
</w:t>
      </w:r>
      <w:r>
        <w:br/>
      </w:r>
      <w:r>
        <w:rPr>
          <w:rFonts w:ascii="Times New Roman"/>
          <w:b w:val="false"/>
          <w:i w:val="false"/>
          <w:color w:val="000000"/>
          <w:sz w:val="28"/>
        </w:rPr>
        <w:t>
          Товары, находящиеся на временном хранении, могут быть подвергнуты 
операциям, необходимым для обеспечения их сохранности в неизменном 
состоянии, включая исправление поврежденной упаковки.".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113. Статью 182 изложить в следующей редакции:
</w:t>
      </w:r>
      <w:r>
        <w:br/>
      </w:r>
      <w:r>
        <w:rPr>
          <w:rFonts w:ascii="Times New Roman"/>
          <w:b w:val="false"/>
          <w:i w:val="false"/>
          <w:color w:val="000000"/>
          <w:sz w:val="28"/>
        </w:rPr>
        <w:t>
          "Статья 182. Лицензия на право осуществления деятельности в
</w:t>
      </w:r>
      <w:r>
        <w:br/>
      </w:r>
      <w:r>
        <w:rPr>
          <w:rFonts w:ascii="Times New Roman"/>
          <w:b w:val="false"/>
          <w:i w:val="false"/>
          <w:color w:val="000000"/>
          <w:sz w:val="28"/>
        </w:rPr>
        <w:t>
                                    качестве таможенного брокера
</w:t>
      </w:r>
      <w:r>
        <w:br/>
      </w:r>
      <w:r>
        <w:rPr>
          <w:rFonts w:ascii="Times New Roman"/>
          <w:b w:val="false"/>
          <w:i w:val="false"/>
          <w:color w:val="000000"/>
          <w:sz w:val="28"/>
        </w:rPr>
        <w:t>
          Юридическое лицо может начать деятельность в качестве таможенного 
брокера после получения лицензии центрального таможенного органа 
Республики Казахстан на право осуществления такой деятельности. 
</w:t>
      </w:r>
      <w:r>
        <w:br/>
      </w:r>
      <w:r>
        <w:rPr>
          <w:rFonts w:ascii="Times New Roman"/>
          <w:b w:val="false"/>
          <w:i w:val="false"/>
          <w:color w:val="000000"/>
          <w:sz w:val="28"/>
        </w:rPr>
        <w:t>
          Отношения, связанные с лицензированием, регулируются 
</w:t>
      </w:r>
      <w:r>
        <w:rPr>
          <w:rFonts w:ascii="Times New Roman"/>
          <w:b w:val="false"/>
          <w:i w:val="false"/>
          <w:color w:val="000000"/>
          <w:sz w:val="28"/>
        </w:rPr>
        <w:t>
</w:t>
      </w:r>
    </w:p>
    <w:p>
      <w:pPr>
        <w:spacing w:after="0"/>
        <w:ind w:left="0"/>
        <w:jc w:val="left"/>
      </w:pPr>
      <w:r>
        <w:rPr>
          <w:rFonts w:ascii="Times New Roman"/>
          <w:b w:val="false"/>
          <w:i w:val="false"/>
          <w:color w:val="000000"/>
          <w:sz w:val="28"/>
        </w:rPr>
        <w:t>
законодательством о лицензировании.
     Действие лицензии на осуществление деятельности в качестве 
таможенного брокера может быть приостановлено центральным таможенным 
органом Республики Казахстан.
     Отзыв лицензии действует со дня уведомления лицензиата об отзыве.
     Приостановление лицензии действует с даты принятия решения о 
приостановлении. 
     Таможенный орган обеспечивает периодическое опубликование перечня 
таможенных брокеров.".
     114. В статье 183:
     1) в части первой:
     слово "вправе" исключить;
     слова "совершать" и "выполнять" заменить словами "совершает" и 
"выполняет";
     2) дополнить частью второй следующего содержания: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"Права и обязанности таможенного брокера являются едиными для всех 
таможенных брокеров. Запрещается предоставление льгот, исключительных 
(эксклюзивных) прав и иных преимуществ, носящих индивидуальный характер, 
для отдельных таможенных брокеров, если иное не предусмотрено настоящим 
Законом.".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115. В статье 185:
</w:t>
      </w:r>
      <w:r>
        <w:br/>
      </w:r>
      <w:r>
        <w:rPr>
          <w:rFonts w:ascii="Times New Roman"/>
          <w:b w:val="false"/>
          <w:i w:val="false"/>
          <w:color w:val="000000"/>
          <w:sz w:val="28"/>
        </w:rPr>
        <w:t>
          1) часть четвертую изложить в следующей редакции:
</w:t>
      </w:r>
      <w:r>
        <w:br/>
      </w:r>
      <w:r>
        <w:rPr>
          <w:rFonts w:ascii="Times New Roman"/>
          <w:b w:val="false"/>
          <w:i w:val="false"/>
          <w:color w:val="000000"/>
          <w:sz w:val="28"/>
        </w:rPr>
        <w:t>
          "Порядок рассмотрения заявлений и выдачи квалификационного аттестата, 
а также требования к специалистам по таможенному оформлению определяются 
центральным таможенным органом Республики Казахстан. Центральный 
таможенный орган Республики Казахстан ведет реестр специалистов по 
таможенному оформлению.";
</w:t>
      </w:r>
      <w:r>
        <w:br/>
      </w:r>
      <w:r>
        <w:rPr>
          <w:rFonts w:ascii="Times New Roman"/>
          <w:b w:val="false"/>
          <w:i w:val="false"/>
          <w:color w:val="000000"/>
          <w:sz w:val="28"/>
        </w:rPr>
        <w:t>
          2) в подпункте 3) части пятой слова "законодательных и иных актов по 
таможенному делу" заменить словами "таможенного законодательства";
</w:t>
      </w:r>
      <w:r>
        <w:br/>
      </w:r>
      <w:r>
        <w:rPr>
          <w:rFonts w:ascii="Times New Roman"/>
          <w:b w:val="false"/>
          <w:i w:val="false"/>
          <w:color w:val="000000"/>
          <w:sz w:val="28"/>
        </w:rPr>
        <w:t>
          3) часть шестую изложить в следующей редакции:
</w:t>
      </w:r>
      <w:r>
        <w:br/>
      </w:r>
      <w:r>
        <w:rPr>
          <w:rFonts w:ascii="Times New Roman"/>
          <w:b w:val="false"/>
          <w:i w:val="false"/>
          <w:color w:val="000000"/>
          <w:sz w:val="28"/>
        </w:rPr>
        <w:t>
          "Отзыв действует с даты официального уведомления держателя 
квалификационного аттестата об отзыве, за исключением отзыва 
квалификационного аттестата, выданного на основе неполных или 
недостоверных сведений, предъявленных заявителем, отзыв которого действует 
с даты выдачи квалификационного аттестата."; 
</w:t>
      </w:r>
      <w:r>
        <w:br/>
      </w:r>
      <w:r>
        <w:rPr>
          <w:rFonts w:ascii="Times New Roman"/>
          <w:b w:val="false"/>
          <w:i w:val="false"/>
          <w:color w:val="000000"/>
          <w:sz w:val="28"/>
        </w:rPr>
        <w:t>
          4) в части восьмой слова "при наличии достаточных оснований для 
</w:t>
      </w:r>
      <w:r>
        <w:rPr>
          <w:rFonts w:ascii="Times New Roman"/>
          <w:b w:val="false"/>
          <w:i w:val="false"/>
          <w:color w:val="000000"/>
          <w:sz w:val="28"/>
        </w:rPr>
        <w:t>
</w:t>
      </w:r>
    </w:p>
    <w:p>
      <w:pPr>
        <w:spacing w:after="0"/>
        <w:ind w:left="0"/>
        <w:jc w:val="left"/>
      </w:pPr>
      <w:r>
        <w:rPr>
          <w:rFonts w:ascii="Times New Roman"/>
          <w:b w:val="false"/>
          <w:i w:val="false"/>
          <w:color w:val="000000"/>
          <w:sz w:val="28"/>
        </w:rPr>
        <w:t>
сомнения в добросовестности осуществления специалистом по таможенному 
оформлению своих обязанностей" исключить;
     5) в части тринадцатой слова "с разделом XV" заменить словами "со 
статьями 388-395".
     116. Статью 188 дополнить частями четвертой - седьмой следующего 
содержания:
     "Отношения, связанные с лицензированием, регулируются 
законодательством о лицензировании.
     Действие лицензии на осуществление деятельности в качестве 
таможенного перевозчика может быть приостановлено центральным таможенным 
органом Республики Казахстан.
     Отзыв лицензии действует со дня уведомления лицензиата об отзыве.
     Приостановление лицензии действует с даты принятия решения о 
приостановлении.".
     117. Статью 189 исключить.
     118. В статье 192 слова "законодательством Республики Казахстан по 
таможенному делу" заменить словами "таможенным законодательством 
Республики Казахстан".
     119. Часть первую статьи 195 изложить в следующей редакции:
     "Срок подачи таможенной декларации не может превышать пятнадцать дней 
с даты представления товаров и транспортных средств таможенному органу 
Республики Казахстан.".
     120. В статье 196:
     1) в части первой первое предложение исключить;
     2) часть вторую исключить.
     121. Абзац первый части второй статьи 197 изложить в следующей 
редакции: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"Декларант вне зависимости от того, является ли он лицом, 
перемещающим товары и транспортные средства, их перевозчиком либо лицом, 
декларирующим товары и транспортные средства по договору с лицом, 
перемещающим их, выполняет все обязанности и несет в полном объеме 
ответственность, предусмотренную настоящим Законом, в том числе при 
декларировании товаров и транспортных средств декларант обязан:".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122. Статью 198 изложить в следующей редакции:
</w:t>
      </w:r>
      <w:r>
        <w:br/>
      </w:r>
      <w:r>
        <w:rPr>
          <w:rFonts w:ascii="Times New Roman"/>
          <w:b w:val="false"/>
          <w:i w:val="false"/>
          <w:color w:val="000000"/>
          <w:sz w:val="28"/>
        </w:rPr>
        <w:t>
          "Статья 198. Документы и дополнительные сведения, необходимые
</w:t>
      </w:r>
      <w:r>
        <w:br/>
      </w:r>
      <w:r>
        <w:rPr>
          <w:rFonts w:ascii="Times New Roman"/>
          <w:b w:val="false"/>
          <w:i w:val="false"/>
          <w:color w:val="000000"/>
          <w:sz w:val="28"/>
        </w:rPr>
        <w:t>
                                    для таможенных целей
</w:t>
      </w:r>
      <w:r>
        <w:br/>
      </w:r>
      <w:r>
        <w:rPr>
          <w:rFonts w:ascii="Times New Roman"/>
          <w:b w:val="false"/>
          <w:i w:val="false"/>
          <w:color w:val="000000"/>
          <w:sz w:val="28"/>
        </w:rPr>
        <w:t>
          Подача таможенной декларации должна сопровождаться представлением 
таможенному органу Республики Казахстан документов, на основании которых 
заполняется таможенная декларация и подтверждающих:
</w:t>
      </w:r>
      <w:r>
        <w:br/>
      </w:r>
      <w:r>
        <w:rPr>
          <w:rFonts w:ascii="Times New Roman"/>
          <w:b w:val="false"/>
          <w:i w:val="false"/>
          <w:color w:val="000000"/>
          <w:sz w:val="28"/>
        </w:rPr>
        <w:t>
          право собственности на подлежащие таможенному оформлению товары и 
транспортные средства (право распоряжения или пользования);
</w:t>
      </w:r>
      <w:r>
        <w:br/>
      </w:r>
      <w:r>
        <w:rPr>
          <w:rFonts w:ascii="Times New Roman"/>
          <w:b w:val="false"/>
          <w:i w:val="false"/>
          <w:color w:val="000000"/>
          <w:sz w:val="28"/>
        </w:rPr>
        <w:t>
          полномочия декларанта на подачу таможенной декларации от собственного 
имени;
</w:t>
      </w:r>
      <w:r>
        <w:br/>
      </w:r>
      <w:r>
        <w:rPr>
          <w:rFonts w:ascii="Times New Roman"/>
          <w:b w:val="false"/>
          <w:i w:val="false"/>
          <w:color w:val="000000"/>
          <w:sz w:val="28"/>
        </w:rPr>
        <w:t>
          факт перемещения товаров;
</w:t>
      </w:r>
      <w:r>
        <w:br/>
      </w:r>
      <w:r>
        <w:rPr>
          <w:rFonts w:ascii="Times New Roman"/>
          <w:b w:val="false"/>
          <w:i w:val="false"/>
          <w:color w:val="000000"/>
          <w:sz w:val="28"/>
        </w:rPr>
        <w:t>
          таможенную стоимость и происхождение товаров;
</w:t>
      </w:r>
      <w:r>
        <w:br/>
      </w:r>
      <w:r>
        <w:rPr>
          <w:rFonts w:ascii="Times New Roman"/>
          <w:b w:val="false"/>
          <w:i w:val="false"/>
          <w:color w:val="000000"/>
          <w:sz w:val="28"/>
        </w:rPr>
        <w:t>
          уплату таможенных платежей и налогов и (или) основание для 
предоставления тарифных льгот или тарифных преференций, льгот по уплате 
налогов; 
</w:t>
      </w:r>
      <w:r>
        <w:br/>
      </w:r>
      <w:r>
        <w:rPr>
          <w:rFonts w:ascii="Times New Roman"/>
          <w:b w:val="false"/>
          <w:i w:val="false"/>
          <w:color w:val="000000"/>
          <w:sz w:val="28"/>
        </w:rPr>
        <w:t>
          соответствие обязательным требованиям стандартов; 
</w:t>
      </w:r>
      <w:r>
        <w:br/>
      </w:r>
      <w:r>
        <w:rPr>
          <w:rFonts w:ascii="Times New Roman"/>
          <w:b w:val="false"/>
          <w:i w:val="false"/>
          <w:color w:val="000000"/>
          <w:sz w:val="28"/>
        </w:rPr>
        <w:t>
          а также соответствующие разрешения уполномоченных государственных 
органов и иные документы в случаях, предусмотренных законодательством 
Республики Казахстан и (или) международными договорами Республики 
Казахстан.
</w:t>
      </w:r>
      <w:r>
        <w:br/>
      </w:r>
      <w:r>
        <w:rPr>
          <w:rFonts w:ascii="Times New Roman"/>
          <w:b w:val="false"/>
          <w:i w:val="false"/>
          <w:color w:val="000000"/>
          <w:sz w:val="28"/>
        </w:rPr>
        <w:t>
          Перечень необходимых документов определяется центральным таможенным 
органом Республики Казахстан в соответствии с требованиями таможенных 
режимов, установленных настоящим Законом, и подлежит обязательному 
опубликованию.
</w:t>
      </w:r>
      <w:r>
        <w:br/>
      </w:r>
      <w:r>
        <w:rPr>
          <w:rFonts w:ascii="Times New Roman"/>
          <w:b w:val="false"/>
          <w:i w:val="false"/>
          <w:color w:val="000000"/>
          <w:sz w:val="28"/>
        </w:rPr>
        <w:t>
          Таможенный орган Республики Казахстан вправе запросить дополнительные 
сведения с целью проверки информации, содержащейся в таможенной 
декларации, представленных документах для таможенных целей, по письменному 
разрешению руководителя таможенного органа Республики Казахстан.
</w:t>
      </w:r>
      <w:r>
        <w:br/>
      </w:r>
      <w:r>
        <w:rPr>
          <w:rFonts w:ascii="Times New Roman"/>
          <w:b w:val="false"/>
          <w:i w:val="false"/>
          <w:color w:val="000000"/>
          <w:sz w:val="28"/>
        </w:rPr>
        <w:t>
          Таможенный орган Республики Казахстан вправе устанавливать сроки для 
представления недостающих документов и сведений. Требование предоставления 
дополнительных документов не может служить основанием для отказа в приеме 
декларации и выпуске товаров.
</w:t>
      </w:r>
      <w:r>
        <w:br/>
      </w:r>
      <w:r>
        <w:rPr>
          <w:rFonts w:ascii="Times New Roman"/>
          <w:b w:val="false"/>
          <w:i w:val="false"/>
          <w:color w:val="000000"/>
          <w:sz w:val="28"/>
        </w:rPr>
        <w:t>
          Дата подачи таможенным органам Республики Казахстан таможенной 
декларации и документов, необходимых для таможенных целей, указывается и 
заверяется личной печатью должностного лица таможенного органа Республики 
Казахстан в описи сданных документов, оформляемой в порядке, определяемом 
центральным таможенным органом Республики Казахстан. После заверения опись 
возвращается декларанту.
</w:t>
      </w:r>
      <w:r>
        <w:br/>
      </w:r>
      <w:r>
        <w:rPr>
          <w:rFonts w:ascii="Times New Roman"/>
          <w:b w:val="false"/>
          <w:i w:val="false"/>
          <w:color w:val="000000"/>
          <w:sz w:val="28"/>
        </w:rPr>
        <w:t>
          В случае наличия замечаний по оформлению документов и (или) 
необходимости представления дополнительных документов, на описи, 
возвращаемой декларанту, производится соответствующая запись, заверяемая 
должностным лицом таможенного органа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123. Статью 199 дополнить частью четвертой следующего содержания:
</w:t>
      </w:r>
      <w:r>
        <w:br/>
      </w:r>
      <w:r>
        <w:rPr>
          <w:rFonts w:ascii="Times New Roman"/>
          <w:b w:val="false"/>
          <w:i w:val="false"/>
          <w:color w:val="000000"/>
          <w:sz w:val="28"/>
        </w:rPr>
        <w:t>
          "Ответственность за выпуск товаров и транспортных средств по 
таможенным декларациям, оформленным в нарушение порядка, установленного 
центральным таможенным органом Республики Казахстан, несет должностное 
лицо таможенного органа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124. Статью 200 изложить в следующей редакции:
</w:t>
      </w:r>
      <w:r>
        <w:br/>
      </w:r>
      <w:r>
        <w:rPr>
          <w:rFonts w:ascii="Times New Roman"/>
          <w:b w:val="false"/>
          <w:i w:val="false"/>
          <w:color w:val="000000"/>
          <w:sz w:val="28"/>
        </w:rPr>
        <w:t>
          "Статья 200. Изменение и дополнение таможенной декларации
</w:t>
      </w:r>
      <w:r>
        <w:br/>
      </w:r>
      <w:r>
        <w:rPr>
          <w:rFonts w:ascii="Times New Roman"/>
          <w:b w:val="false"/>
          <w:i w:val="false"/>
          <w:color w:val="000000"/>
          <w:sz w:val="28"/>
        </w:rPr>
        <w:t>
          С разрешения таможенного органа Республики Казахстан сведения, 
указанные в таможенной декларации, могут быть изменены или дополнены 
декларантом, а поданная таможенная декларация может быть им отозвана. 
</w:t>
      </w:r>
      <w:r>
        <w:br/>
      </w:r>
      <w:r>
        <w:rPr>
          <w:rFonts w:ascii="Times New Roman"/>
          <w:b w:val="false"/>
          <w:i w:val="false"/>
          <w:color w:val="000000"/>
          <w:sz w:val="28"/>
        </w:rPr>
        <w:t>
          Такое изменение, дополнение или отзыв может производиться до 
завершения проверки таможенной декларации или начала досмотра товаров и 
транспортных средств или установления таможенным органом Республики 
Казахстан недостоверности указанных в декларации сведений. 
</w:t>
      </w:r>
      <w:r>
        <w:br/>
      </w:r>
      <w:r>
        <w:rPr>
          <w:rFonts w:ascii="Times New Roman"/>
          <w:b w:val="false"/>
          <w:i w:val="false"/>
          <w:color w:val="000000"/>
          <w:sz w:val="28"/>
        </w:rPr>
        <w:t>
          Изменение или дополнение таможенной декларации не может расширять или 
сужать сферу ее действия.
</w:t>
      </w:r>
      <w:r>
        <w:br/>
      </w:r>
      <w:r>
        <w:rPr>
          <w:rFonts w:ascii="Times New Roman"/>
          <w:b w:val="false"/>
          <w:i w:val="false"/>
          <w:color w:val="000000"/>
          <w:sz w:val="28"/>
        </w:rPr>
        <w:t>
          Должностные лица таможенных органов Республики Казахстан не вправе по 
собственной инициативе, поручению или просьбе лица заполнять письменную 
таможенную декларацию, изменять или дополнять сведения, указанные в 
таможенной декларации, за исключением внесения в таможенную декларацию тех 
сведений, которые отнесены к компетенции таможенных органов Республики 
Казахстан, а также изменения или дополнения кодированных сведений, 
используемых для машинной обработки, если такие сведения в некодированном 
</w:t>
      </w:r>
      <w:r>
        <w:rPr>
          <w:rFonts w:ascii="Times New Roman"/>
          <w:b w:val="false"/>
          <w:i w:val="false"/>
          <w:color w:val="000000"/>
          <w:sz w:val="28"/>
        </w:rPr>
        <w:t>
</w:t>
      </w:r>
    </w:p>
    <w:p>
      <w:pPr>
        <w:spacing w:after="0"/>
        <w:ind w:left="0"/>
        <w:jc w:val="left"/>
      </w:pPr>
      <w:r>
        <w:rPr>
          <w:rFonts w:ascii="Times New Roman"/>
          <w:b w:val="false"/>
          <w:i w:val="false"/>
          <w:color w:val="000000"/>
          <w:sz w:val="28"/>
        </w:rPr>
        <w:t>
виде имеются в декларации.
     При отзыве таможенной декларации подача новой таможенной декларации 
производится в общеустановленном порядке.
     Порядок внесения изменений и дополнений в таможенную декларацию, а 
также ее отзыва определяется центральным таможенным органом Республики 
Казахстан.".
     125. В статье 202:
     1) заголовок изложить в следующей редакции:
     "Статья 202. Периодическое и предварительное декларирование";
     2) часть вторую изложить в следующей редакции:
     "При обращении декларанта в таможенный орган Республики Казахстан в 
срок не ранее тридцати дней до прибытия товаров применяется процедура 
предварительного декларирования товаров.";
     3) дополнить частью третьей следующего содержания: 
     "Порядок периодического и предварительного декларирования товаров 
определяется центральным таможенным органом Республики Казахстан.".
     126. Часть третью статьи 203 дополнить словами "по согласованию с 
уполномоченным государственным органом по вопросам таможенного дела".
     127. Часть четвертую статьи 205 изложить в следующей редакции:
     "Документы, необходимые для таможенного контроля, хранятся 
таможенными органами, лицами, перемещающими товары, таможенными брокерами 
и иными лицами, осуществляющими деятельность, контроль за которой возложен 
на таможенные органы Республики Казахстан, не менее пяти лет.". 
     128. В статье 206:
     1) часть первую после слов "государственных и" дополнить словами "на 
договорной основе";
     2) второе предложение части второй после слов "юридических лицах" 
дополнить словами ", за исключением случаев, установленных настоящим 
Законом".
     129. В статье 207 слова "на основании служебного удостоверения" 
заменить словами ", при наличии предписания, оформленного в надлежащем 
порядке,".
     130. В статье 211:
     1) в части первой:
     слова "Вице-Президента" заменить словами "Государственного секретаря";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слова "Верховного Совета" заменить словами "Сената Парламента 
Республики Казахстан, Председателя Мажилиса Парламента";
</w:t>
      </w:r>
      <w:r>
        <w:br/>
      </w:r>
      <w:r>
        <w:rPr>
          <w:rFonts w:ascii="Times New Roman"/>
          <w:b w:val="false"/>
          <w:i w:val="false"/>
          <w:color w:val="000000"/>
          <w:sz w:val="28"/>
        </w:rPr>
        <w:t>
          2) в части второй:
</w:t>
      </w:r>
      <w:r>
        <w:br/>
      </w:r>
      <w:r>
        <w:rPr>
          <w:rFonts w:ascii="Times New Roman"/>
          <w:b w:val="false"/>
          <w:i w:val="false"/>
          <w:color w:val="000000"/>
          <w:sz w:val="28"/>
        </w:rPr>
        <w:t>
          слова "Верховного Совета" заменить словами "Сената и Мажилиса 
Парламента", слова "Конституционного Суда" заменить словами 
"Конституционного Совета";
</w:t>
      </w:r>
      <w:r>
        <w:br/>
      </w:r>
      <w:r>
        <w:rPr>
          <w:rFonts w:ascii="Times New Roman"/>
          <w:b w:val="false"/>
          <w:i w:val="false"/>
          <w:color w:val="000000"/>
          <w:sz w:val="28"/>
        </w:rPr>
        <w:t>
          слова "Председатель Высшего Арбитражного Суда Республики Казахстан" 
исключить;
</w:t>
      </w:r>
      <w:r>
        <w:br/>
      </w:r>
      <w:r>
        <w:rPr>
          <w:rFonts w:ascii="Times New Roman"/>
          <w:b w:val="false"/>
          <w:i w:val="false"/>
          <w:color w:val="000000"/>
          <w:sz w:val="28"/>
        </w:rPr>
        <w:t>
          3) в части третьей слово "законодательством" заменить словами 
"законодательными актами".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131. Статью 216 изложить в следующей редакции:
</w:t>
      </w:r>
      <w:r>
        <w:br/>
      </w:r>
      <w:r>
        <w:rPr>
          <w:rFonts w:ascii="Times New Roman"/>
          <w:b w:val="false"/>
          <w:i w:val="false"/>
          <w:color w:val="000000"/>
          <w:sz w:val="28"/>
        </w:rPr>
        <w:t>
          "Статья 216. Сроки проверки таможенной декларации, документов
</w:t>
      </w:r>
      <w:r>
        <w:br/>
      </w:r>
      <w:r>
        <w:rPr>
          <w:rFonts w:ascii="Times New Roman"/>
          <w:b w:val="false"/>
          <w:i w:val="false"/>
          <w:color w:val="000000"/>
          <w:sz w:val="28"/>
        </w:rPr>
        <w:t>
                                    и досмотра товаров и транспортных средств 
</w:t>
      </w:r>
      <w:r>
        <w:br/>
      </w:r>
      <w:r>
        <w:rPr>
          <w:rFonts w:ascii="Times New Roman"/>
          <w:b w:val="false"/>
          <w:i w:val="false"/>
          <w:color w:val="000000"/>
          <w:sz w:val="28"/>
        </w:rPr>
        <w:t>
          Проверка таможенной декларации, документов и досмотр товаров и 
транспортных средств, в том числе в отношении срочных поставок, а при 
предварительном декларировании товаров - проверка таможенной декларации и 
документов, осуществляется таможенным органом Республики Казахстан не 
позднее трех дней с даты принятия таможенным органом Республики Казахстан 
таможенной декларации и представления всех необходимых для таможенных 
целей документов. 
</w:t>
      </w:r>
      <w:r>
        <w:br/>
      </w:r>
      <w:r>
        <w:rPr>
          <w:rFonts w:ascii="Times New Roman"/>
          <w:b w:val="false"/>
          <w:i w:val="false"/>
          <w:color w:val="000000"/>
          <w:sz w:val="28"/>
        </w:rPr>
        <w:t>
          Продление указанного срока, кроме применяемого в отношении 
срочных поставок, до десяти дней с момента принятия таможенной декларации 
допускается с письменного разрешения руководителя таможенного органа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132. Главу 30 дополнить статьями 218-1 - 218-5 следующего содержания: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218-1. Ограничения на ввоз в Республику Казахстан и           
</w:t>
      </w:r>
      <w:r>
        <w:br/>
      </w:r>
      <w:r>
        <w:rPr>
          <w:rFonts w:ascii="Times New Roman"/>
          <w:b w:val="false"/>
          <w:i w:val="false"/>
          <w:color w:val="000000"/>
          <w:sz w:val="28"/>
        </w:rPr>
        <w:t>
                                        вывоз из Республики Казахстан товаров, 
</w:t>
      </w:r>
      <w:r>
        <w:br/>
      </w:r>
      <w:r>
        <w:rPr>
          <w:rFonts w:ascii="Times New Roman"/>
          <w:b w:val="false"/>
          <w:i w:val="false"/>
          <w:color w:val="000000"/>
          <w:sz w:val="28"/>
        </w:rPr>
        <w:t>
                                        содержащих объекты интеллектуальной 
</w:t>
      </w:r>
      <w:r>
        <w:br/>
      </w:r>
      <w:r>
        <w:rPr>
          <w:rFonts w:ascii="Times New Roman"/>
          <w:b w:val="false"/>
          <w:i w:val="false"/>
          <w:color w:val="000000"/>
          <w:sz w:val="28"/>
        </w:rPr>
        <w:t>
                                        собственности
</w:t>
      </w:r>
      <w:r>
        <w:br/>
      </w:r>
      <w:r>
        <w:rPr>
          <w:rFonts w:ascii="Times New Roman"/>
          <w:b w:val="false"/>
          <w:i w:val="false"/>
          <w:color w:val="000000"/>
          <w:sz w:val="28"/>
        </w:rPr>
        <w:t>
          Ввоз на территорию Республики Казахстан либо вывоз с территории 
Республики Казахстан товаров, содержащих объекты интеллектуальной 
собственности, включенные в реестр товаров, содержащих объекты 
интеллектуальной собственности, центрального таможенного органа Республики 
Казахстан осуществляется в соответствии с законодательством Республики 
Казахстан либо международными договорами, ратифицированными Республикой 
Казахстан, в порядке, установленном настоящим Законом и иными нормативными 
правовыми актами Республики Казахстан по объектам интеллектуальной 
собственности.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218-2. Заявление о регистрации товаров, содержащих
</w:t>
      </w:r>
      <w:r>
        <w:br/>
      </w:r>
      <w:r>
        <w:rPr>
          <w:rFonts w:ascii="Times New Roman"/>
          <w:b w:val="false"/>
          <w:i w:val="false"/>
          <w:color w:val="000000"/>
          <w:sz w:val="28"/>
        </w:rPr>
        <w:t>
                                      объекты интеллектуальной собственности
</w:t>
      </w:r>
      <w:r>
        <w:br/>
      </w:r>
      <w:r>
        <w:rPr>
          <w:rFonts w:ascii="Times New Roman"/>
          <w:b w:val="false"/>
          <w:i w:val="false"/>
          <w:color w:val="000000"/>
          <w:sz w:val="28"/>
        </w:rPr>
        <w:t>
          Включение в реестр товаров, содержащих объекты интеллектуальной 
собственности, центрального таможенного органа Республики Казахстан 
осуществляется по заявлению обладателя права на объекты интеллектуальной 
собственности. Порядок подачи, рассмотрения заявления и включения в реестр 
определяется центральным таможенным органом Республики Казахстан по 
согласованию с уполномоченными государством органами, к компетенции 
которых отнесены вопросы охраны объектов интеллектуальной и промышленной 
собственности.
</w:t>
      </w:r>
      <w:r>
        <w:br/>
      </w:r>
      <w:r>
        <w:rPr>
          <w:rFonts w:ascii="Times New Roman"/>
          <w:b w:val="false"/>
          <w:i w:val="false"/>
          <w:color w:val="000000"/>
          <w:sz w:val="28"/>
        </w:rPr>
        <w:t>
          Центральный таможенный орган Республики Казахстан ведет реестр 
товаров, содержащих объекты интеллектуальной собственности, и обеспечивает 
его периодическую публикацию.
</w:t>
      </w:r>
      <w:r>
        <w:br/>
      </w:r>
      <w:r>
        <w:rPr>
          <w:rFonts w:ascii="Times New Roman"/>
          <w:b w:val="false"/>
          <w:i w:val="false"/>
          <w:color w:val="000000"/>
          <w:sz w:val="28"/>
        </w:rPr>
        <w:t>
          Товары, содержащие объекты интеллектуальной собственности, могут быть 
исключены из реестра:
</w:t>
      </w:r>
      <w:r>
        <w:br/>
      </w:r>
      <w:r>
        <w:rPr>
          <w:rFonts w:ascii="Times New Roman"/>
          <w:b w:val="false"/>
          <w:i w:val="false"/>
          <w:color w:val="000000"/>
          <w:sz w:val="28"/>
        </w:rPr>
        <w:t>
          1) по заявлению обладателя права на объекты интеллектуальной 
собственности;
</w:t>
      </w:r>
      <w:r>
        <w:br/>
      </w:r>
      <w:r>
        <w:rPr>
          <w:rFonts w:ascii="Times New Roman"/>
          <w:b w:val="false"/>
          <w:i w:val="false"/>
          <w:color w:val="000000"/>
          <w:sz w:val="28"/>
        </w:rPr>
        <w:t>
          2) при предоставлении недостоверных сведений при включении товаров, 
содержащих объекты интеллектуальной собственности, в реестр;
</w:t>
      </w:r>
      <w:r>
        <w:br/>
      </w:r>
      <w:r>
        <w:rPr>
          <w:rFonts w:ascii="Times New Roman"/>
          <w:b w:val="false"/>
          <w:i w:val="false"/>
          <w:color w:val="000000"/>
          <w:sz w:val="28"/>
        </w:rPr>
        <w:t>
          3) при несообщении в установленный срок об изменении сведений, 
указанных в заявлении;
</w:t>
      </w:r>
      <w:r>
        <w:br/>
      </w:r>
      <w:r>
        <w:rPr>
          <w:rFonts w:ascii="Times New Roman"/>
          <w:b w:val="false"/>
          <w:i w:val="false"/>
          <w:color w:val="000000"/>
          <w:sz w:val="28"/>
        </w:rPr>
        <w:t>
          4) при прекращении действия права на объекты интеллектуальной 
собственности.
</w:t>
      </w:r>
      <w:r>
        <w:br/>
      </w:r>
      <w:r>
        <w:rPr>
          <w:rFonts w:ascii="Times New Roman"/>
          <w:b w:val="false"/>
          <w:i w:val="false"/>
          <w:color w:val="000000"/>
          <w:sz w:val="28"/>
        </w:rPr>
        <w:t>
          Центральный таможенный орган Республики Казахстан незамедлительно 
уведомляет правообладателя об исключении из реестра товаров, содержащих 
объекты интеллектуальной собственности.
</w:t>
      </w:r>
      <w:r>
        <w:br/>
      </w:r>
      <w:r>
        <w:rPr>
          <w:rFonts w:ascii="Times New Roman"/>
          <w:b w:val="false"/>
          <w:i w:val="false"/>
          <w:color w:val="000000"/>
          <w:sz w:val="28"/>
        </w:rPr>
        <w:t>
          Правообладатель обязан уведомить центральный таможенный орган 
Республики Казахстан о том, что его права на объект интеллектуальной 
собственности стали недействительными.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218-3. Приостановление выпуска товаров, содержащих 
</w:t>
      </w:r>
      <w:r>
        <w:br/>
      </w:r>
      <w:r>
        <w:rPr>
          <w:rFonts w:ascii="Times New Roman"/>
          <w:b w:val="false"/>
          <w:i w:val="false"/>
          <w:color w:val="000000"/>
          <w:sz w:val="28"/>
        </w:rPr>
        <w:t>
                                      объекты интеллектуальной собственности 
</w:t>
      </w:r>
      <w:r>
        <w:br/>
      </w:r>
      <w:r>
        <w:rPr>
          <w:rFonts w:ascii="Times New Roman"/>
          <w:b w:val="false"/>
          <w:i w:val="false"/>
          <w:color w:val="000000"/>
          <w:sz w:val="28"/>
        </w:rPr>
        <w:t>
          Таможенный орган Республики Казахстан приостанавливает выпуск 
товаров, содержащих объекты интеллектуальной собственности, включенные в 
реестр центрального таможенного органа Республики Казахстан, если 
таможенный орган Республики Казахстан обнаруживает признаки того, что эти 
товары нарушают права на объекты интеллектуальной собственности заявителя. 
</w:t>
      </w:r>
      <w:r>
        <w:br/>
      </w:r>
      <w:r>
        <w:rPr>
          <w:rFonts w:ascii="Times New Roman"/>
          <w:b w:val="false"/>
          <w:i w:val="false"/>
          <w:color w:val="000000"/>
          <w:sz w:val="28"/>
        </w:rPr>
        <w:t>
          Таможенный орган Республики Казахстан в срок не позднее следующего 
рабочего дня после дня, когда было принято решение о приостановлении 
выпуска товаров, содержащих объекты интеллектуальной собственности, 
уведомляет правообладателя и декларанта о приостановлении и его причинах, 
а также сообщает декларанту наименование и адрес правообладателя, а 
правообладателю - наименование и адрес декларанта. 
</w:t>
      </w:r>
      <w:r>
        <w:br/>
      </w:r>
      <w:r>
        <w:rPr>
          <w:rFonts w:ascii="Times New Roman"/>
          <w:b w:val="false"/>
          <w:i w:val="false"/>
          <w:color w:val="000000"/>
          <w:sz w:val="28"/>
        </w:rPr>
        <w:t>
          При приостановлении выпуска товаров, содержащих объекты 
интеллектуальной собственности, правообладатель в течение трех рабочих 
дней после получения уведомления о таком приостановлении обязан внести 
обеспечение уплаты суммы в размере, достаточном для компенсации убытков 
декларанта в связи с приостановлением выпуска товаров. Указанный размер 
определяется таможенным органом Республики Казахстан в порядке, 
установленном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218-4. Сроки приостановления таможенного оформления в
</w:t>
      </w:r>
      <w:r>
        <w:br/>
      </w:r>
      <w:r>
        <w:rPr>
          <w:rFonts w:ascii="Times New Roman"/>
          <w:b w:val="false"/>
          <w:i w:val="false"/>
          <w:color w:val="000000"/>
          <w:sz w:val="28"/>
        </w:rPr>
        <w:t>
                                        целях защиты прав на интеллектуальную 
</w:t>
      </w:r>
      <w:r>
        <w:br/>
      </w:r>
      <w:r>
        <w:rPr>
          <w:rFonts w:ascii="Times New Roman"/>
          <w:b w:val="false"/>
          <w:i w:val="false"/>
          <w:color w:val="000000"/>
          <w:sz w:val="28"/>
        </w:rPr>
        <w:t>
                                        собственность
</w:t>
      </w:r>
      <w:r>
        <w:br/>
      </w:r>
      <w:r>
        <w:rPr>
          <w:rFonts w:ascii="Times New Roman"/>
          <w:b w:val="false"/>
          <w:i w:val="false"/>
          <w:color w:val="000000"/>
          <w:sz w:val="28"/>
        </w:rPr>
        <w:t>
          Таможенные органы Республики Казахстан вправе приостановить выпуск 
товаров, содержащих объекты интеллектуальной собственности, на срок до 
десяти рабочих дней.
</w:t>
      </w:r>
      <w:r>
        <w:br/>
      </w:r>
      <w:r>
        <w:rPr>
          <w:rFonts w:ascii="Times New Roman"/>
          <w:b w:val="false"/>
          <w:i w:val="false"/>
          <w:color w:val="000000"/>
          <w:sz w:val="28"/>
        </w:rPr>
        <w:t>
          В порядке, определяемом законодательством Республики Казахстан либо 
международными договорами Республики Казахстан, этот срок может быть 
продлен таможенными органами Республики Казахстан дополнительно на десять 
рабочих дней. 
</w:t>
      </w:r>
      <w:r>
        <w:br/>
      </w:r>
      <w:r>
        <w:rPr>
          <w:rFonts w:ascii="Times New Roman"/>
          <w:b w:val="false"/>
          <w:i w:val="false"/>
          <w:color w:val="000000"/>
          <w:sz w:val="28"/>
        </w:rPr>
        <w:t>
          По истечении указанного срока таможенные органы Республики Казахстан, 
предварительно уведомив правообладателя, при условии выполнения иных 
требований, установленных таможенным законодательством Республики 
Казахстан, снимают ограничения на выпуск товаров, если заявителем не 
представлено доказательств о возбуждении судебного производства о 
нарушении прав на интеллектуальную собственность, связанного с фактом 
ввоза или вывоза задержанных товаров.
</w:t>
      </w:r>
      <w:r>
        <w:br/>
      </w:r>
      <w:r>
        <w:rPr>
          <w:rFonts w:ascii="Times New Roman"/>
          <w:b w:val="false"/>
          <w:i w:val="false"/>
          <w:color w:val="000000"/>
          <w:sz w:val="28"/>
        </w:rPr>
        <w:t>
          В случае возбуждения судебного производства в течение срока 
приостановления выпуска товаров, содержащих объекты интеллектуальной 
собственности, таможенные органы Республики Казахстан не вправе 
осуществлять выпуск товаров до решения судом вопроса о мерах по 
обеспечению исковых требований.
</w:t>
      </w:r>
      <w:r>
        <w:br/>
      </w:r>
      <w:r>
        <w:rPr>
          <w:rFonts w:ascii="Times New Roman"/>
          <w:b w:val="false"/>
          <w:i w:val="false"/>
          <w:color w:val="000000"/>
          <w:sz w:val="28"/>
        </w:rPr>
        <w:t>
          Выпуск товаров, включающих промышленные образцы, патенты, топологии 
интегральных микросхем или нераскрытую информацию, осуществляется при 
предоставлении декларантом обеспечения, необходимого для защиты интересов 
правообладателя, на срок не менее одного месяца. Вид и размер обеспечения 
определяются таможенным органом Республики Казахстан в порядке, 
установленном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218-5. Ответственность за непринятие мер или нарушение
</w:t>
      </w:r>
      <w:r>
        <w:br/>
      </w:r>
      <w:r>
        <w:rPr>
          <w:rFonts w:ascii="Times New Roman"/>
          <w:b w:val="false"/>
          <w:i w:val="false"/>
          <w:color w:val="000000"/>
          <w:sz w:val="28"/>
        </w:rPr>
        <w:t>
                                      требований по защите прав на объекты 
</w:t>
      </w:r>
      <w:r>
        <w:br/>
      </w:r>
      <w:r>
        <w:rPr>
          <w:rFonts w:ascii="Times New Roman"/>
          <w:b w:val="false"/>
          <w:i w:val="false"/>
          <w:color w:val="000000"/>
          <w:sz w:val="28"/>
        </w:rPr>
        <w:t>
                                      интеллектуальной собственности
</w:t>
      </w:r>
      <w:r>
        <w:br/>
      </w:r>
      <w:r>
        <w:rPr>
          <w:rFonts w:ascii="Times New Roman"/>
          <w:b w:val="false"/>
          <w:i w:val="false"/>
          <w:color w:val="000000"/>
          <w:sz w:val="28"/>
        </w:rPr>
        <w:t>
          Таможенный орган Республики Казахстан несет ответственность в 
соответствии с законодательством Республики Казахстан за непринятие мер, 
предусмотренных статьями 218-2 - 218-4 настоящего Закона, либо 
приостановление выпуска товаров с нарушением требований, установленных 
настоящим Законом и иными нормативными правовыми актами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133. В статье 222:
     слова "законодательством Республики Казахстан" заменить словами 
"настоящим Законом";
     дополнить частью второй следующего содержания:
     "В иных случаях ответственность за нарушения валютного 
законодательства Республики Казахстан, выявленные таможенными органами 
Республики Казахстан, наступает в соответствии с законодательством 
Республики Казахстан.".
     134. В статье 232 слова "Республики Казахстан" заменить словами 
"ратифицированными Республикой Казахстан".
     135. Статьи 240 и 241 исключить.
     136. Статью 252 дополнить частью первой следующего содержания: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 заявлении лица об обнаружении факта недостоверного 
декларирования товаров и транспортных средств после истечения 
установленных настоящим Законом сроков внесения изменений и дополнений в 
таможенную декларацию, не влекущего за собой возврат таможенных платежей и 
</w:t>
      </w:r>
      <w:r>
        <w:rPr>
          <w:rFonts w:ascii="Times New Roman"/>
          <w:b w:val="false"/>
          <w:i w:val="false"/>
          <w:color w:val="000000"/>
          <w:sz w:val="28"/>
        </w:rPr>
        <w:t>
</w:t>
      </w:r>
    </w:p>
    <w:p>
      <w:pPr>
        <w:spacing w:after="0"/>
        <w:ind w:left="0"/>
        <w:jc w:val="left"/>
      </w:pPr>
      <w:r>
        <w:rPr>
          <w:rFonts w:ascii="Times New Roman"/>
          <w:b w:val="false"/>
          <w:i w:val="false"/>
          <w:color w:val="000000"/>
          <w:sz w:val="28"/>
        </w:rPr>
        <w:t>
(или) налогов, виды взысканий, предусмотренных подпунктами 2) - 6) статьи 
254 настоящего Закона, не применяются. Неприменение указанных мер 
воздействия не освобождает лицо от обязанности уплаты таможенных платежей 
и налогов, выполнения других требований, предусмотренных настоящим 
Законом, а также уплаты пени, исчисляемой в соответствии со статьей 140 
настоящего Закона.".
     137. В части первой статьи 257 слово "установленная" заменить словом 
"установленный".
     138. Часть вторую статьи 258 изложить в следующей редакции:
     "Взыскания, предусмотренные подпунктами 4) - 6) статьи 254 настоящего 
Закона, налагаются за нарушения таможенных правил не позднее пяти лет с 
даты их совершения, независимо от того, являются они основными или 
дополнительными взысканиями. При невозможности установить дату 
фактического совершения нарушения таможенных правил взыскания налагаются 
за нарушения таможенных правил, совершенные не ранее пяти лет с даты их 
обнаружения.".
     139. Статью 260 после слова "в размере" дополнить словами "от пяти".
     140. В абзаце втором статьи 261 слова "до трех" заменить словами "от 
пяти до десяти".
     141. В статье 262:
     1) в абзаце втором части первой слова "до трех" заменить словами
"от пяти до десяти";
     2) в абзаце втором части второй слова "двух до десяти" заменить 
словами "десяти до двадцати".
     142. В абзаце втором статьи 263 слова "пяти до десяти" заменить 
словами "десяти до двадцати".
     143. В абзаце втором статьи 264 слова "пяти до десяти" заменить 
словами "десяти до пятидесяти".
     144. В абзаце втором части  второй статьи 265 слово "двадцати" 
заменить словом "пятидесяти".
     145. В абзаце втором статьи 266 слова "пяти до десяти" заменить 
словами "десяти до двадцати".
     146. В абзаце втором статьи 267 слова "пяти до десяти" заменить 
словами "десяти до двадцати".
     147. Абзац второй статьи 268 после слов "в размере" дополнить словами 
"от пяти".
     148. В абзаце втором статьи 269 слова "двух до пяти" заменить словами 
"пяти до десяти".
     149. В абзаце втором статьи 270 слово "двадцати" заменить словом 
"пятидесяти".
     150. В абзаце втором статьи 271 слова "пяти до десяти" заменить 
словами "десяти до пятидесяти".
     151. В абзаце втором статьи 272 слова "пяти до десяти" заменить 
словами "десяти до двадцати".
     152. В абзаце втором статьи 273 слова "двух до пяти" заменить словами 
"десяти до двадцати".
     153. В абзаце втором статьи 274  слова "пяти до десяти" заменить 
словами "десяти до двадцати".
     154. В абзаце втором статьи 275 слово "двадцати" заменить словом 
"пятидесяти".
     155. В абзаце втором статьи 276 слова "пяти до десяти" заменить 
словами "десяти до двадцати".
     156. В статье 278: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в абзаце первом слова "складах временного хранения и свободных 
складах" заменить словами "свободных складах, в местах временного 
хранения";
</w:t>
      </w:r>
      <w:r>
        <w:br/>
      </w:r>
      <w:r>
        <w:rPr>
          <w:rFonts w:ascii="Times New Roman"/>
          <w:b w:val="false"/>
          <w:i w:val="false"/>
          <w:color w:val="000000"/>
          <w:sz w:val="28"/>
        </w:rPr>
        <w:t>
          2) в абзаце втором слова "пяти до десяти" заменить словами "десяти до 
двадцати".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157. В статье 279:
</w:t>
      </w:r>
      <w:r>
        <w:br/>
      </w:r>
      <w:r>
        <w:rPr>
          <w:rFonts w:ascii="Times New Roman"/>
          <w:b w:val="false"/>
          <w:i w:val="false"/>
          <w:color w:val="000000"/>
          <w:sz w:val="28"/>
        </w:rPr>
        <w:t>
          1) в абзаце втором части первой слова "пяти до двадцати" заменить 
</w:t>
      </w:r>
      <w:r>
        <w:rPr>
          <w:rFonts w:ascii="Times New Roman"/>
          <w:b w:val="false"/>
          <w:i w:val="false"/>
          <w:color w:val="000000"/>
          <w:sz w:val="28"/>
        </w:rPr>
        <w:t>
</w:t>
      </w:r>
    </w:p>
    <w:p>
      <w:pPr>
        <w:spacing w:after="0"/>
        <w:ind w:left="0"/>
        <w:jc w:val="left"/>
      </w:pPr>
      <w:r>
        <w:rPr>
          <w:rFonts w:ascii="Times New Roman"/>
          <w:b w:val="false"/>
          <w:i w:val="false"/>
          <w:color w:val="000000"/>
          <w:sz w:val="28"/>
        </w:rPr>
        <w:t>
словами "десяти до пятидесяти", слова "с приостановлением действия 
лицензии" исключить;
     2) в абзаце втором части второй слова "приостановлением действия 
лицензии на переработку товаров и" исключить.
     158. В статье 280:
     1) в заголовке слова "производственной и иной коммерческой" заменить 
словом "предпринимательской";
     2) в абзаце первом слова "производственной или коммерческой" заменить 
словом "предпринимательской";
     3) в абзаце втором слова "пяти до десяти" заменить словами "десяти до 
двадцати".
     159. В абзаце втором статьи 281 слова "пяти до десяти" заменить 
словами "десяти до двадцати".
     160. В абзаце втором статьи 283 слово "пяти" заменить словом "десяти".
     161. Заголовок и текст статьи 295 после слова "платежей" дополнить 
словами "и налогов".
     162. В статье 296:
     заголовок изложить в следующей редакции:
     "Статья 296. Ответственность банков и организаций, осуществляющих 
отдельные виды банковских операций";
     в тексте слова "таможенных органов Республики Казахстан" исключить.
     163. В статье 297:
     1) в абзаце втором части первой слова "пяти до десяти" заменить 
словами "двадцати до пятидесяти";
     2) в абзаце втором части второй слова "десяти до двадцати" заменить 
словами "двадцати до пятидесяти".
     164. В статье 298:
     1) в абзаце втором части первой слова "пяти до десяти" заменить 
словами "десяти до двадцати";
     2) в абзаце втором части второй слова "пяти до десяти" заменить 
словами "двадцати до пятидесяти".
     165. Часть первую статьи 301 после цифры "277" дополнить цифрой "279".
     166. Дополнить статьей 314-1 следующего содержания:
     "Статья 314-1. Соединение и выделение дела о нарушении
                    таможенных правил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 одном производстве могут быть соединены дела о нарушении таможенных 
правил, за совершение которых привлекается к ответственности одно и то же 
лицо или привлекаются к ответственности несколько лиц в соучастии.
</w:t>
      </w:r>
      <w:r>
        <w:br/>
      </w:r>
      <w:r>
        <w:rPr>
          <w:rFonts w:ascii="Times New Roman"/>
          <w:b w:val="false"/>
          <w:i w:val="false"/>
          <w:color w:val="000000"/>
          <w:sz w:val="28"/>
        </w:rPr>
        <w:t>
          Выделение дела о нарушении таможенных правил допускается в случаях, 
вызываемых необходимостью, если это не отразится на всесторонности, 
полноте и объективности разрешения дела.
</w:t>
      </w:r>
      <w:r>
        <w:br/>
      </w:r>
      <w:r>
        <w:rPr>
          <w:rFonts w:ascii="Times New Roman"/>
          <w:b w:val="false"/>
          <w:i w:val="false"/>
          <w:color w:val="000000"/>
          <w:sz w:val="28"/>
        </w:rPr>
        <w:t>
          Соединение и выделение дел производится по постановлению должностного 
</w:t>
      </w:r>
      <w:r>
        <w:rPr>
          <w:rFonts w:ascii="Times New Roman"/>
          <w:b w:val="false"/>
          <w:i w:val="false"/>
          <w:color w:val="000000"/>
          <w:sz w:val="28"/>
        </w:rPr>
        <w:t>
</w:t>
      </w:r>
    </w:p>
    <w:p>
      <w:pPr>
        <w:spacing w:after="0"/>
        <w:ind w:left="0"/>
        <w:jc w:val="left"/>
      </w:pPr>
      <w:r>
        <w:rPr>
          <w:rFonts w:ascii="Times New Roman"/>
          <w:b w:val="false"/>
          <w:i w:val="false"/>
          <w:color w:val="000000"/>
          <w:sz w:val="28"/>
        </w:rPr>
        <w:t>
лица таможенного органа Республики Казахстан, в производстве или на 
рассмотрении которого находится дело о нарушении таможенных правил, или 
начальника этого или вышестоящего таможенного органа Республики Казахстан 
либо его заместителей.".
     167. Статью 330 дополнить частью третьей следующего содержания:
     "В случае временного отсутствия руководителя или заместителя 
руководителя юридического лица повестка вручается под расписку кому-либо 
из работников этого юридического лица.".
     168. В части второй статьи 332 слово "казахстанского" заменить словом 
"отечественного".
     169. Статью 373 изложить в следующей редакции: 
     "Статья 373. Опубликование нормативных правовых актов по
                  таможенному делу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Центральный таможенный орган Республики Казахстан обеспечивает 
опубликование принятых им нормативных правовых актов по таможенному делу в 
соответствии с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170. В главе 53:
</w:t>
      </w:r>
      <w:r>
        <w:br/>
      </w:r>
      <w:r>
        <w:rPr>
          <w:rFonts w:ascii="Times New Roman"/>
          <w:b w:val="false"/>
          <w:i w:val="false"/>
          <w:color w:val="000000"/>
          <w:sz w:val="28"/>
        </w:rPr>
        <w:t>
          1) статьи  376-379 изложить в следующей редакции:
</w:t>
      </w:r>
      <w:r>
        <w:br/>
      </w:r>
      <w:r>
        <w:rPr>
          <w:rFonts w:ascii="Times New Roman"/>
          <w:b w:val="false"/>
          <w:i w:val="false"/>
          <w:color w:val="000000"/>
          <w:sz w:val="28"/>
        </w:rPr>
        <w:t>
          "Статья 376. Принятие предварительного решения 
</w:t>
      </w:r>
      <w:r>
        <w:br/>
      </w:r>
      <w:r>
        <w:rPr>
          <w:rFonts w:ascii="Times New Roman"/>
          <w:b w:val="false"/>
          <w:i w:val="false"/>
          <w:color w:val="000000"/>
          <w:sz w:val="28"/>
        </w:rPr>
        <w:t>
          Центральный таможенный орган Республики Казахстан, таможенные 
управления, а также отдельные таможни Республики Казахстан, определяемые 
центральным таможенным органом Республики Казахстан, по запросу 
заинтересованного лица принимают предварительное решение относительно 
классификации, таможенной стоимости, страны происхождения товаров в 
отношении конкретного товара или конкретной хозяйственной операции. 
</w:t>
      </w:r>
      <w:r>
        <w:br/>
      </w:r>
      <w:r>
        <w:rPr>
          <w:rFonts w:ascii="Times New Roman"/>
          <w:b w:val="false"/>
          <w:i w:val="false"/>
          <w:color w:val="000000"/>
          <w:sz w:val="28"/>
        </w:rPr>
        <w:t>
          За принятие предварительного решения взимается плата в размерах, 
определяемых Правительством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377. Запрос о принятии предварительного решения 
</w:t>
      </w:r>
      <w:r>
        <w:br/>
      </w:r>
      <w:r>
        <w:rPr>
          <w:rFonts w:ascii="Times New Roman"/>
          <w:b w:val="false"/>
          <w:i w:val="false"/>
          <w:color w:val="000000"/>
          <w:sz w:val="28"/>
        </w:rPr>
        <w:t>
          Лицо, заинтересованное в принятии предварительного решения, 
направляет в таможенные органы Республики Казахстан, указанные в статье 
376 настоящего Закона, письменный запрос.
</w:t>
      </w:r>
      <w:r>
        <w:br/>
      </w:r>
      <w:r>
        <w:rPr>
          <w:rFonts w:ascii="Times New Roman"/>
          <w:b w:val="false"/>
          <w:i w:val="false"/>
          <w:color w:val="000000"/>
          <w:sz w:val="28"/>
        </w:rPr>
        <w:t>
          Объем сведений, требующихся для принятия предварительного решения, 
устанавливается центральным таможенным органом Республики Казахстан.
</w:t>
      </w:r>
      <w:r>
        <w:br/>
      </w:r>
      <w:r>
        <w:rPr>
          <w:rFonts w:ascii="Times New Roman"/>
          <w:b w:val="false"/>
          <w:i w:val="false"/>
          <w:color w:val="000000"/>
          <w:sz w:val="28"/>
        </w:rPr>
        <w:t>
          Порядок рассмотрения, а также сроки выдачи предварительного решения 
обратившейся стороне устанавливаются в соответствии с законодательными 
актами Республики Казахстан и настоящим Законом.
</w:t>
      </w:r>
      <w:r>
        <w:br/>
      </w:r>
      <w:r>
        <w:rPr>
          <w:rFonts w:ascii="Times New Roman"/>
          <w:b w:val="false"/>
          <w:i w:val="false"/>
          <w:color w:val="000000"/>
          <w:sz w:val="28"/>
        </w:rPr>
        <w:t>
          Предварительное решение не принимается в случае несоответствия 
поданного заявления-запроса установленным требованиям.
</w:t>
      </w:r>
      <w:r>
        <w:br/>
      </w:r>
      <w:r>
        <w:rPr>
          <w:rFonts w:ascii="Times New Roman"/>
          <w:b w:val="false"/>
          <w:i w:val="false"/>
          <w:color w:val="000000"/>
          <w:sz w:val="28"/>
        </w:rPr>
        <w:t>
          Предварительное решение не выдается в отношении сделок либо вопросов, 
которые противоречат законодательству и носят неопределенный характер.
</w:t>
      </w:r>
      <w:r>
        <w:br/>
      </w:r>
      <w:r>
        <w:rPr>
          <w:rFonts w:ascii="Times New Roman"/>
          <w:b w:val="false"/>
          <w:i w:val="false"/>
          <w:color w:val="000000"/>
          <w:sz w:val="28"/>
        </w:rPr>
        <w:t>
          Предварительное решение либо отказ принять предварительное решение 
могут быть обжалованы в порядке, установленном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378. Юридическое значение предварительного решения 
</w:t>
      </w:r>
      <w:r>
        <w:br/>
      </w:r>
      <w:r>
        <w:rPr>
          <w:rFonts w:ascii="Times New Roman"/>
          <w:b w:val="false"/>
          <w:i w:val="false"/>
          <w:color w:val="000000"/>
          <w:sz w:val="28"/>
        </w:rPr>
        <w:t>
          Предварительное решение является обязательным для таможенных органов 
Республики Казахстан.
</w:t>
      </w:r>
      <w:r>
        <w:br/>
      </w:r>
      <w:r>
        <w:rPr>
          <w:rFonts w:ascii="Times New Roman"/>
          <w:b w:val="false"/>
          <w:i w:val="false"/>
          <w:color w:val="000000"/>
          <w:sz w:val="28"/>
        </w:rPr>
        <w:t>
          Если факты и условия, на основании которых принято предварительное 
решение, остаются неизменными, предварительное решение таможенных органов 
Республики Казахстан обладает юридической силой в течение следующих сроков:
</w:t>
      </w:r>
      <w:r>
        <w:br/>
      </w:r>
      <w:r>
        <w:rPr>
          <w:rFonts w:ascii="Times New Roman"/>
          <w:b w:val="false"/>
          <w:i w:val="false"/>
          <w:color w:val="000000"/>
          <w:sz w:val="28"/>
        </w:rPr>
        <w:t>
          три года - в отношении происхождения товаров;
</w:t>
      </w:r>
      <w:r>
        <w:br/>
      </w:r>
      <w:r>
        <w:rPr>
          <w:rFonts w:ascii="Times New Roman"/>
          <w:b w:val="false"/>
          <w:i w:val="false"/>
          <w:color w:val="000000"/>
          <w:sz w:val="28"/>
        </w:rPr>
        <w:t>
          один год - относительно иных вопросов.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379. Утрата силы, отзыв, изменение или приостановление
</w:t>
      </w:r>
      <w:r>
        <w:br/>
      </w:r>
      <w:r>
        <w:rPr>
          <w:rFonts w:ascii="Times New Roman"/>
          <w:b w:val="false"/>
          <w:i w:val="false"/>
          <w:color w:val="000000"/>
          <w:sz w:val="28"/>
        </w:rPr>
        <w:t>
                                  предварительного решения 
</w:t>
      </w:r>
      <w:r>
        <w:br/>
      </w:r>
      <w:r>
        <w:rPr>
          <w:rFonts w:ascii="Times New Roman"/>
          <w:b w:val="false"/>
          <w:i w:val="false"/>
          <w:color w:val="000000"/>
          <w:sz w:val="28"/>
        </w:rPr>
        <w:t>
          Вышестоящие таможенные органы Республики Казахстан вправе отозвать, 
изменить или приостановить предварительное решение, принятое нижестоящими 
таможенными органами Республики Казахстан.
</w:t>
      </w:r>
      <w:r>
        <w:br/>
      </w:r>
      <w:r>
        <w:rPr>
          <w:rFonts w:ascii="Times New Roman"/>
          <w:b w:val="false"/>
          <w:i w:val="false"/>
          <w:color w:val="000000"/>
          <w:sz w:val="28"/>
        </w:rPr>
        <w:t>
          Получателю предварительного решения в указанных выше случаях 
направляется письменное извещение, в котором указываются мотивы отзыва, 
изменения, приостановления, признания утратившим силу либо признания 
недействительным ранее вынесенного решения.
</w:t>
      </w:r>
      <w:r>
        <w:br/>
      </w:r>
      <w:r>
        <w:rPr>
          <w:rFonts w:ascii="Times New Roman"/>
          <w:b w:val="false"/>
          <w:i w:val="false"/>
          <w:color w:val="000000"/>
          <w:sz w:val="28"/>
        </w:rPr>
        <w:t>
          Решение об отзыве, изменении или приостановлении предварительного 
решения вступает в силу после официального вручения заявителю уведомления 
таможенных органов Республики Казахстан о таком решении.
</w:t>
      </w:r>
      <w:r>
        <w:br/>
      </w:r>
      <w:r>
        <w:rPr>
          <w:rFonts w:ascii="Times New Roman"/>
          <w:b w:val="false"/>
          <w:i w:val="false"/>
          <w:color w:val="000000"/>
          <w:sz w:val="28"/>
        </w:rPr>
        <w:t>
          В случае изменения законодательства Республики Казахстан, в 
результате которого предварительное решение будет противоречить 
действующему законодательству, решение таможенных органов Республики 
Казахстан признается утратившим силу с момента вступления в действие 
нового законодательного акта Республики Казахстан. 
</w:t>
      </w:r>
      <w:r>
        <w:br/>
      </w:r>
      <w:r>
        <w:rPr>
          <w:rFonts w:ascii="Times New Roman"/>
          <w:b w:val="false"/>
          <w:i w:val="false"/>
          <w:color w:val="000000"/>
          <w:sz w:val="28"/>
        </w:rPr>
        <w:t>
          Предварительное решение может быть признано недействительным в 
случае, если оно принято на основе недостоверной информации, 
предоставленной заявителем.";
</w:t>
      </w:r>
      <w:r>
        <w:br/>
      </w:r>
      <w:r>
        <w:rPr>
          <w:rFonts w:ascii="Times New Roman"/>
          <w:b w:val="false"/>
          <w:i w:val="false"/>
          <w:color w:val="000000"/>
          <w:sz w:val="28"/>
        </w:rPr>
        <w:t>
          2) дополнить статьей 379-1 следующего содержания:
</w:t>
      </w:r>
      <w:r>
        <w:br/>
      </w:r>
      <w:r>
        <w:rPr>
          <w:rFonts w:ascii="Times New Roman"/>
          <w:b w:val="false"/>
          <w:i w:val="false"/>
          <w:color w:val="000000"/>
          <w:sz w:val="28"/>
        </w:rPr>
        <w:t>
          "Статья 379-1. Гласность предварительных решений
</w:t>
      </w:r>
      <w:r>
        <w:br/>
      </w:r>
      <w:r>
        <w:rPr>
          <w:rFonts w:ascii="Times New Roman"/>
          <w:b w:val="false"/>
          <w:i w:val="false"/>
          <w:color w:val="000000"/>
          <w:sz w:val="28"/>
        </w:rPr>
        <w:t>
          Предварительные решения, принятые таможенными органами Республики 
Казахстан, за исключением информации, являющейся конфиденциальной, 
подлежат опубликованию и предоставлению любому заинтересованному лицу в 
части, касающейся прав, свобод и обязанностей граждан или юридических 
лиц.".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171. Статью 381 изложить в следующей редакции:
</w:t>
      </w:r>
      <w:r>
        <w:br/>
      </w:r>
      <w:r>
        <w:rPr>
          <w:rFonts w:ascii="Times New Roman"/>
          <w:b w:val="false"/>
          <w:i w:val="false"/>
          <w:color w:val="000000"/>
          <w:sz w:val="28"/>
        </w:rPr>
        <w:t>
          "Товары, транспортные средства и иные предметы, обращенные в 
собственность государства, подлежат реализации, если иное не предусмотрено 
законодательными актами Республики Казахстан, актами Президента Республики 
Казахстан и Правительства Республики Казахстан на аукционе, порядок и 
условия проведения которого определяются Правительством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172. Статью 390 изложить в следующей редакции: 
</w:t>
      </w:r>
      <w:r>
        <w:br/>
      </w:r>
      <w:r>
        <w:rPr>
          <w:rFonts w:ascii="Times New Roman"/>
          <w:b w:val="false"/>
          <w:i w:val="false"/>
          <w:color w:val="000000"/>
          <w:sz w:val="28"/>
        </w:rPr>
        <w:t>
          "Статья 390. Сроки рассмотрения жалобы 
</w:t>
      </w:r>
      <w:r>
        <w:br/>
      </w:r>
      <w:r>
        <w:rPr>
          <w:rFonts w:ascii="Times New Roman"/>
          <w:b w:val="false"/>
          <w:i w:val="false"/>
          <w:color w:val="000000"/>
          <w:sz w:val="28"/>
        </w:rPr>
        <w:t>
          Жалоба в таможенный орган Республики Казахстан должна быть 
рассмотрена в течение месячного срока, а не требующая дополнительного 
изучения и проверки - не позднее пятнадцати дней. Вышестоящий таможенный 
орган Республики Казахстан либо центральный таможенный орган Республики 
Казахстан может продлить сроки рассмотрения жалобы, но не более чем на два 
месяца, за исключением случаев, установленных настоящим Законом.".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173. Статью 392 изложить в следующей редакции:
</w:t>
      </w:r>
      <w:r>
        <w:br/>
      </w:r>
      <w:r>
        <w:rPr>
          <w:rFonts w:ascii="Times New Roman"/>
          <w:b w:val="false"/>
          <w:i w:val="false"/>
          <w:color w:val="000000"/>
          <w:sz w:val="28"/>
        </w:rPr>
        <w:t>
          "Статья 392. Последствия подачи жалобы
</w:t>
      </w:r>
      <w:r>
        <w:br/>
      </w:r>
      <w:r>
        <w:rPr>
          <w:rFonts w:ascii="Times New Roman"/>
          <w:b w:val="false"/>
          <w:i w:val="false"/>
          <w:color w:val="000000"/>
          <w:sz w:val="28"/>
        </w:rPr>
        <w:t>
          В случаях, когда обжалуемое решение или действие принято в нарушение 
законодательства Республики Казахстан, оно может быть полностью или 
частично приостановлено.
</w:t>
      </w:r>
      <w:r>
        <w:br/>
      </w:r>
      <w:r>
        <w:rPr>
          <w:rFonts w:ascii="Times New Roman"/>
          <w:b w:val="false"/>
          <w:i w:val="false"/>
          <w:color w:val="000000"/>
          <w:sz w:val="28"/>
        </w:rPr>
        <w:t>
          Исполнение обжалуемого решения, кроме решения по взысканию 
доначисленных таможенных платежей, штрафов и пени, приостанавливается до 
решения суда.
</w:t>
      </w:r>
      <w:r>
        <w:br/>
      </w:r>
      <w:r>
        <w:rPr>
          <w:rFonts w:ascii="Times New Roman"/>
          <w:b w:val="false"/>
          <w:i w:val="false"/>
          <w:color w:val="000000"/>
          <w:sz w:val="28"/>
        </w:rPr>
        <w:t>
          Исполнение решения таможенного органа по взысканию доначисленных 
</w:t>
      </w:r>
      <w:r>
        <w:rPr>
          <w:rFonts w:ascii="Times New Roman"/>
          <w:b w:val="false"/>
          <w:i w:val="false"/>
          <w:color w:val="000000"/>
          <w:sz w:val="28"/>
        </w:rPr>
        <w:t>
</w:t>
      </w:r>
    </w:p>
    <w:p>
      <w:pPr>
        <w:spacing w:after="0"/>
        <w:ind w:left="0"/>
        <w:jc w:val="left"/>
      </w:pPr>
      <w:r>
        <w:rPr>
          <w:rFonts w:ascii="Times New Roman"/>
          <w:b w:val="false"/>
          <w:i w:val="false"/>
          <w:color w:val="000000"/>
          <w:sz w:val="28"/>
        </w:rPr>
        <w:t>
таможенных платежей, штрафов и пени, приостанавливается, в случае 
обжалования его в соответствии со статьей 140 настоящего Закона: 
     в таможенный орган, на тридцать банковских дней с даты уведомления 
плательщика о принятом решении;
     в суд, до вынесения решения суда.".
     174. Статью 394 дополнить частью второй следующего содержания:
     "В решении должно быть разъяснено право на дальнейшее обжалование 
решения в суде с указанием сроков обжалования.".
     175. В статье 397:
     1) часть пятую изложить в следующей редакции:
     "Должностным лицам таможенных органов Республики Казахстан
присваиваются следующие специальные звания:
     младший начальствующий состав:
     прапорщик таможенной службы;
     старший прапорщик таможенной службы; 
     средний начальствующий состав:
     младший лейтенант таможенной службы;
     лейтенант таможенной службы;
     старший лейтенант таможенной службы;
     капитан таможенной службы;
     старший начальствующий состав:
     майор таможенной службы;
     подполковник таможенной службы;
     полковник таможенной службы;
     высший начальствующий состав:
     генерал-майор таможенной службы;
     генерал-лейтенант таможенной службы.";
     2) дополнить частями шестой и седьмой следующего содержания:
     "Специальные звания высшего начальствующего состава присваиваются 
Президентом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Специальные звания младшего, среднего, старшего начальствующего 
состава присваиваются руководителем центрального таможенного органа 
Республики Казахстан в соответствии с Положением о прохождении службы 
должностными лицами таможенных органов Республики Казахстан.";
</w:t>
      </w:r>
      <w:r>
        <w:br/>
      </w:r>
      <w:r>
        <w:rPr>
          <w:rFonts w:ascii="Times New Roman"/>
          <w:b w:val="false"/>
          <w:i w:val="false"/>
          <w:color w:val="000000"/>
          <w:sz w:val="28"/>
        </w:rPr>
        <w:t>
          3) в части шестой слова "центральным таможенным органом Республики 
Казахстан" заменить словами "уполномоченным государственным органом по 
вопросам таможенного дела".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176. В статье 402:
</w:t>
      </w:r>
      <w:r>
        <w:br/>
      </w:r>
      <w:r>
        <w:rPr>
          <w:rFonts w:ascii="Times New Roman"/>
          <w:b w:val="false"/>
          <w:i w:val="false"/>
          <w:color w:val="000000"/>
          <w:sz w:val="28"/>
        </w:rPr>
        <w:t>
          1) в части первой слова "а также бронемашины и", "и транспортные" 
исключить; 
</w:t>
      </w:r>
      <w:r>
        <w:br/>
      </w:r>
      <w:r>
        <w:rPr>
          <w:rFonts w:ascii="Times New Roman"/>
          <w:b w:val="false"/>
          <w:i w:val="false"/>
          <w:color w:val="000000"/>
          <w:sz w:val="28"/>
        </w:rPr>
        <w:t>
          2) часть третью после слова "средств" дополнить словами ", 
</w:t>
      </w:r>
      <w:r>
        <w:rPr>
          <w:rFonts w:ascii="Times New Roman"/>
          <w:b w:val="false"/>
          <w:i w:val="false"/>
          <w:color w:val="000000"/>
          <w:sz w:val="28"/>
        </w:rPr>
        <w:t>
</w:t>
      </w:r>
    </w:p>
    <w:p>
      <w:pPr>
        <w:spacing w:after="0"/>
        <w:ind w:left="0"/>
        <w:jc w:val="left"/>
      </w:pPr>
      <w:r>
        <w:rPr>
          <w:rFonts w:ascii="Times New Roman"/>
          <w:b w:val="false"/>
          <w:i w:val="false"/>
          <w:color w:val="000000"/>
          <w:sz w:val="28"/>
        </w:rPr>
        <w:t>
применяемых должностными лицами таможенных органов Республики Казахстан,".
     177. В статье 403:
     1) в части третьей слова "актом центрального таможенного органа 
Республики Казахстан, утвержденным" исключить; 
     2) дополнить частью пятой следующего содержания:
     "Должностные лица центрального таможенного органа Республики 
Казахстан и таможенных органов Республики Казахстан несут ответственность 
за утрату, небрежное хранение, ненадлежащее исполнение обязанностей по 
охране оружия и боеприпасов в соответствии с законодательством Республики 
Казахстан.".
     178. В абзаце втором статьи 413 слова "двух до пяти" заменить словами 
"пяти до десяти".
     179. В абзаце втором статьи 414 слова "двух до пяти" заменить словами 
"пяти до десяти".
     180. В абзаце втором статьи 415 слова "пяти до десяти" заменить 
словами "десяти до двадцати".
     181. Абзац второй части первой статьи 417 изложить в следующей 
редакции:
     "влекут штраф на индивидуальных предпринимателей в сумме двадцати 
размеров месячных расчетных показателей и на должностных лиц юридического 
лица - пятидесяти размеров месячных расчетных показателей.". 
     182. В абзаце втором статьи 418 слово "трех" заменить словом "десяти".
     183. В абзаце втором части первой статьи 420 слова "двух до пяти" 
заменить словами "пяти до двадцати".
     184. В абзаце втором части первой статьи 421 слово "трех" заменить 
словом "десяти".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Разделы ХII "Нарушение таможенных правил и ответственность 
за эти нарушения. Производство по делам о нарушениях таможенных правил и 
их рассмотрение" и ХV "Обжалование и рассмотрение решений, действий или 
</w:t>
      </w:r>
      <w:r>
        <w:rPr>
          <w:rFonts w:ascii="Times New Roman"/>
          <w:b w:val="false"/>
          <w:i w:val="false"/>
          <w:color w:val="000000"/>
          <w:sz w:val="28"/>
        </w:rPr>
        <w:t>
</w:t>
      </w:r>
    </w:p>
    <w:p>
      <w:pPr>
        <w:spacing w:after="0"/>
        <w:ind w:left="0"/>
        <w:jc w:val="left"/>
      </w:pPr>
      <w:r>
        <w:rPr>
          <w:rFonts w:ascii="Times New Roman"/>
          <w:b w:val="false"/>
          <w:i w:val="false"/>
          <w:color w:val="000000"/>
          <w:sz w:val="28"/>
        </w:rPr>
        <w:t>
бездействия таможенных органов Республики Казахстан и их должностных лиц" 
Закона Республики Казахстан "О таможенном деле в Республике Казахстан" 
действуют до введения в действие нового Кодекса Республики Казахстан об 
административных правонарушениях.
     Статья 3. Настоящий Закон вводится в действие со дня опубликования.
       Президент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