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d748" w14:textId="b30d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Закон Республики Казахстан "О валютном регулировании"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июля 1999 года № 431-I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Внести в Закон Республики Казахстан от 24 декабря 1996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Z960054_ </w:t>
      </w:r>
      <w:r>
        <w:rPr>
          <w:rFonts w:ascii="Times New Roman"/>
          <w:b w:val="false"/>
          <w:i w:val="false"/>
          <w:color w:val="000000"/>
          <w:sz w:val="28"/>
        </w:rPr>
        <w:t>
  "О валютном регулировании" (Ведомости Парламента Республики 
Казахстан, 1996 г., № 20-21, ст. 404; 1997 г., № 13-14, ст. 205; 1998 
г., № 16, ст. 219) следующие изменения:
     в абзаце третьем пункта 1 статьи 14:
     цифру "10" заменить цифрой "20";
     слова ", но не более 1 миллиона тенге" исключить.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