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dd65a" w14:textId="1cdd6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сертификации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16 июля 1999 г. N 434. Утратил силу - Законом РК от 9 ноября 2004 г. N 603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ОГЛАВЛЕНИЕ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Утратил силу Законом РК от 09.11.2004 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603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ст.47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устанавливает правовые основы сертификации продукции, систем качества и производств (далее - процессов), работ и услуг в Республике Казахстан, регулирует отношения в области сертификации, устанавливает права, обязанности и ответственность участников сертификации.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Общие положения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1. Основные понятия, используемые в Законе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понятия: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аккредитация - официальное признание уполномоченным органом по стандартизации, метрологии и сертификации правомочий организации осуществлять работы в области сертификации и аккредитации;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аттестат аккредитации - документ, выдаваемый в соответствии с правилами государственной системы сертификации, удостоверяющий право органа по сертификации или испытательной лаборатории (центра) выполнять конкретные работы в определенной сфере деятельности;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аудит (в сертификации) - независимый анализ деятельности аккредитованных органов по сертификации и (или) испытательных лабораторий (центров), а также проводимый по инициативе заявителя контроль соответствия установленным требованиям сертифицированных продукции, процессов, работ и услуг;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государственная система сертификации Республики Казахстан (государственная система сертификации) - совокупность органов государственного управления, физических и юридических лиц, осуществляющих работы в области сертификации в пределах их компетенции, и нормативных документов, устанавливающих порядок проведения работ по сертификации и аккредитации в Республике Казахстан;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государственный контроль деятельности органов по сертификации и испытательных лабораторий (центров) - деятельность уполномоченного органа по стандартизации, метрологии и сертификации и его территориальных подразделений по государственному надзору, направленная на выявление, пресечение, устранение фактов нарушений нормативных документов аккредитованными органами по сертификации и испытательными лабораториями (центрами);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декларация о соответствии - документ поставщика (изготовителя, продавца) установленной государственной системой сертификации формы, удостоверяющий соответствие продукции установленным требованиям;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заявитель - физическое или юридическое лицо (изготовитель, продавец, исполнитель), представившее продукцию, процесс, работу, услугу на сертификацию и отвечающее за ее качество и безопасность;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знак соответствия - защищенный в установленном порядке знак, применяемый в соответствии с правилами государственной системы сертификации, указывающий, что обеспечивается необходимая уверенность в том, что данная продукция, процесс, работа или услуга соответствуют конкретному стандарту или другому нормативному документу;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инспекционный контроль - контроль со стороны аккредитованных органов по сертификации за соответствием сертифицированных продукции, процесса, работы, услуги установленным требованиям;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идентификация продукции - процедура, обеспечивающая в сфере производства, обращения, эксплуатации однозначное распознавание определенной продукции по отличительным признакам;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испытательная лаборатория (центр) - лаборатория (центр), проводящая испытания продукции на соответствие требованиям нормативного документа;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нормативный документ по сертификации (далее - нормативный документ) - документ, устанавливающий нормы, правила, характеристики, принципы, касающиеся различных видов деятельности по сертификации или ее результатов, утвержденный соответствующим уполномоченным органом по стандартизации, метрологии и сертификации в порядке, установленном законодательством Республики Казахстан;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орган по сертификации продукции, процессов, работ, услуг - юридическое лицо, аккредитованное на проведение работ по сертификации в определенной сфере деятельности;            13-1) организации по оказанию консалтинговых услуг в области аккредитации - юридические лица, проводящие работы по подготовке к аккредитации органов по сертификации продукции, процессов, работ, услуг и испытательных лабораторий (центров), аккредитованные в порядке, установленном уполномоченным органом по стандартизации, метрологии и сертификации;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реестр государственной системы сертификации - документ учета регистрации сертификатов соответствия, аккредитованных органов по сертификации и испытательных лабораторий (центров), экспертов-аудиторов по сертификации, нормативных документов в области сертификации;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сертификация - письменное подтверждение органом, не зависимым от изготовителя (продавца, исполнителя) и потребителя (покупателя), соответствия продукции, процесса, работы, услуги требованиям, установленным в нормативных документах;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сертификат соответствия - документ, выданный в соответствии с требованиями нормативных документов, указывающий, что обеспечивается необходимая уверенность в том, что должным образом идентифицированная продукция, процесс, работа, услуга соответствуют требованиям технических регламентов, стандартов или иных нормативных документов;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(исключен)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17-1) уполномоченный орган по стандартизации, метрологии и сертификации - государственный орган, осуществляющий управление работами по стандартизации, метрологии, сертификации и аккредитации;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эксперт-аудитор по сертификации - специалист, аттестованный в установленном порядке для проведения работ по сертификации или аккредитации в определенной сфере деятельности.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статью 1 внесены изменения - Законом РК от 10 июня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(введение в действие см. ст. 2).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 Законодательство о сертификации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Законодательство о сертификации состоит из настоящего Закона и иных нормативных правовых актов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сертификации в гражданской авиации регулируются настоящим Законом в части, не противоречащей законодательству Республики Казахстан о государственном регулировании гражданской авиации.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международными договорами, ратифицированными Республикой Казахстан, установлены иные правила, чем те, которые содержатся в настоящем Законе, то применяются правила международных договоров.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статью 2 внесены изменения - Законом РК от 15 декабря 2001 г. N 272 (вводится в действие с 1 января 2002 г.)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Z010272_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3. Цели сертификации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целями сертификации являются: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безопасности продукции, процессов, работ, услуг для жизни и здоровья людей, охраны имущества граждан и окружающей среды;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защита интересов потребителей в вопросах качества продукции и услуг;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устранение технических барьеров в торговле, обеспечение конкурентоспособности продукции на внутреннем и внешнем рынках;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необходимых условий для деятельности физических и юридических лиц на едином товарном рынке Казахстана, а также для участия в международном экономическом, научно-техническом сотрудничестве и международной торговле.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Государственное регулирование и         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 управление в области сертификации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4. Управление работами по сертификации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Управление работами по сертификации осуществляет уполномоченный орган по стандартизации, метрологии и сертификации, определяемый Правительством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Физические и юридические лица организуют и осуществляют свою деятельность по сертификации в соответствии с положениями данного Закона и иных нормативных правовых актов Республики Казахстан, а также требованиями действующих в государственной системе сертификации нормативных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Аккредитованные органы по сертификации продукции, процессов, работ, услуг и испытательные лаборатории (центры) не вправе оказывать консалтинговые услуги в области аккредитации.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статью 4 внесены изменения - Законом РК от 10 июня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(введение в действие см. ст. 2).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5. Организация государственной системы сертификации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Организационную структуру государственной системы сертификации образуют: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стандартизации, метрологии и сертификации;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аккредитованные органы по сертификации продукции, процессов, работ, услуг;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аккредитованные испытательные лаборатории (центры);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аккредитованные организации по оказанию консалтинговых услуг в области аккредитации;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эксперты - аудиторы по сертификации.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система сертификации обеспечивает проведение единой политики в области сертификации и устанавливает основные правила и процедуры сертификации, требования к органам по сертификации, испытательным лабораториям (центрам) и процедуры их аккредитации, процедуры подготовки и аттестации экспертов-аудиторов по сертификации, правила ведения реестра государственной системы сертификации, аудита и инспекционного контроля, иные требования, необходимые для реализации целей сертификации.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статью 5 внесены изменения - Законом РК от 10 июня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(введение в действие см. ст. 2).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6. Права и обязанности уполномоченного органа по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стандартизации, метрологии и сертификации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в области сертификации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Обязанности уполномоченного органа по стандартизации, метрологии и сертификации: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государственной системы сертификации и организация ее функционирования;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 и реализации единой государственной политики в области сертификации, разработка перспективных планов развития сертификации;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перечней продукции (работ, товаров и услуг), подлежащей обязательной сертификации;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аккредитация в государственной системе сертификации организаций на право проведения работ по сертификации, сертификационным испытаниям, оказанию консалтинговых услуг в области аккредитации;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аттестация экспертов-аудиторов;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государственного контроля деятельности испытательных лабораторий (центров) и органов по сертификации продукции, процессов, работ, услуг;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ведение реестра государственной системы сертификации;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правил признания зарубежных сертификатов соответствия, знаков соответствия и результатов испытаний;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 по межлабораторным сравнительным испытаниям (сличениям).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Права уполномоченного органа по стандартизации, метрологии и сертификации: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устанавливать формы сертификатов соответствия (копий сертификатов соответствия), деклараций о соответствии (копий деклараций о соответствии), знаков соответствия государственной системы сертификации, порядок их регистрации в реестре государственной системы сертификации и применения;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принимать решение о приостановлении действия аттестата аккредитации испытательных лабораторий (центров) и органов по сертификации продукции, процессов, работ, услуг;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давать разовое разрешение на проведение работ по сертификации компетентным организациям;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давать указания об отмене документов по сертификации, изданных другими организациями, если они противоречат требованиям государственной системы сертификации;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применять определенные законодательством правовые меры воздействия к лицам, виновным в нарушении правил и процедур сертификации.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статью 6 внесены изменения - Законом РК от 15 января 2001 г. N 141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Z010141_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11 июля 2001 г. N 230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Z010230_ </w:t>
      </w:r>
      <w:r>
        <w:rPr>
          <w:rFonts w:ascii="Times New Roman"/>
          <w:b w:val="false"/>
          <w:i w:val="false"/>
          <w:color w:val="000000"/>
          <w:sz w:val="28"/>
        </w:rPr>
        <w:t>
 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10 июня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(введение в действие см. ст. 2).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7. Органы по сертификации продукции, процессов, работ, услуг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Органами по сертификации продукции, процессов, работ, услуг могут быть юридические лица всех форм собственности, не зависимые от производителей продукции, ее поставщиков и потребителей (не зависимые от физических и юридических лиц, оказывающих услуги, и потребителей этих услуг), имеющие в своей структуре испытательные лаборатории (центры), отвечающие требованиям, установленным нормативными документами государственной системы сертификации. Органы по сертификации продукции, процессов, работ, услуг подлежат аккредитации в порядке, установленном уполномоченным органом по стандартизации, метрологии и сертификации.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Работы по сертификации могут выполняться филиалами и представительствами органов по сертификации при условии аккредитации этих филиалов и представительств в порядке, установленном уполномоченным органом по стандартизации, метрологии и сертификации.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 аккредитации органов по сертификации продукции, процессов, работ, услуг должны быть: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определены объекты сертификации;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установлены категории и виды нормативных документов, на соответствие требованиям которых проводится сертификация;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регламентированы правила и процедуры проведения сертификации объектов, включенных в область аккредитации.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по аккредитации органов по сертификации должна включать в свой состав представителей независимых организаций.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Аккредитованные органы по сертификации продукции, процессов, работ, услуг должны быть зарегистрированы в установленном порядке в реестре государственной системы сертификации.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статью 7 внесены изменения - Законом РК от 10 июня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(введение в действие см. ст. 2).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8. Испытательные лаборатории (центры)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Испытательные лаборатории (центры) могут иметь статус юридического лица или являться структурными подразделениями юридического лица.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Организации, осуществляющие испытания для целей сертификации, подлежат аккредитации в порядке, установленном уполномоченным органом по стандартизации, метрологии и сертификации.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проведении сертификационных испытаний в лабораториях (центрах), являющихся структурными подразделениями юридических лиц, должно быть обеспечено присутствие при испытаниях представителя органа по сертификации, поручившего испытательной лаборатории (центру) их проведение.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сертификационных испытаний в лабораториях (центрах), являющихся структурными подразделениями аккредитованных органов по сертификации, присутствие представителя органа по сертификации не требуется.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статью 8 внесены изменения - Законом РК от 10 июня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(введение в действие см. ст. 2).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9. Сертификат соответствия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соответствии продукции, процесса, работы, услуги требованиям технических регламентов, стандартов или иных нормативных документов органом по сертификации выдается заявителю сертификат соответствия, установленного уполномоченным органом по стандартизации, метрологии и сертификации образца. Сертификат соответствия подлежит регистрации в реестре государственной системы сертификации в порядке, установленном уполномоченным органом по стандартизации, метрологии и сертификации.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10. Знак соответствия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Знак соответствия предназначается для маркирования сертифицированной продукции.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применения знаков соответствия устанавливается уполномоченным органом по стандартизации, метрологии и сертификации.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11. Виды сертификации продукции, процессов, работ, услуг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Устанавливается обязательная и добровольная сертификация.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Обязательная сертификация - сертификация продукции, работ, услуг, включенных в перечень продукции, работ, услуг, подлежащих обязательной сертификации на соответствие обязательным требованиям стандарта или иного нормативного документа, обеспечивающим их безопасность для жизни, здоровья людей, имущества граждан и окружающей среды.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продукции, подлежащей обязательной сертификации, и перечень продукции, соответствие которой допускается подтверждать декларацией о соответствии, устанавливаются Правительством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Добровольная сертификация проводится по инициативе заявителей (изготовителей, продавцов, исполнителей) в целях подтверждения соответствия продукции, процессов, работ, услуг требованиям нормативных документов, определяемых заявителем. Добровольная сертификация не заменяет обязательную.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Соответствие продукции, подлежащей обязательной сертификации и включенной в перечень продукции, соответствие которой допускается подтверждать декларацией о соответствии, может подтверждаться изготовителем посредством принятия декларации о соответствии.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Декларация о соответствии, принятая в порядке, установленном уполномоченным органом по стандартизации, метрологии и сертификации, регистрируется в органе по сертификации, в область аккредитации которого включена продукция, на которую оформлена декларация.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Изготовитель, подтверждающий соответствие продукции требованиям нормативных документов посредством принятия декларации о соответствии, несет ответственность за качество и безопасность этой продукции в соответствии с законодательными актами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статью 11 внесены изменения - Законом РК от 11 июля 2001 г. N 230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Z010230_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12. Требования, обеспечивающие безопасность продукции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Реализация продукции, работ, услуг, подлежащих обязательной сертификации, без сертификата соответствия (копии сертификата соответствия) и (или) знака соответствия или декларации о соответствии (копии декларации о соответствии) запрещается.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Запрещается рекламирование продукции, работ, услуг, подлежащих обязательной сертификации, которые не прошли сертификацию в Республике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контрактах (договорах), заключаемых на поставку импортируемой продукции, подлежащей обязательной сертификации, должно предусматриваться наличие сертификата (копии сертификата) и (или) знака соответствия, признаваемого в государственной системе сертификации.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контрактах (договорах), заключаемых на поставку импортируемой продукции, подлежащей обязательной сертификации и предназначенной для розничной торговли, должно предусматриваться сопровождение продукции информацией на государственном и русском языках. Информация должна включать наименование продукции, страны и предприятия-изготовителя, дату изготовления, срок годности, условия хранения, способ применения (если наличие указанной информации регламентируется нормативными документами на данный вид продукции).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статью 12 внесены изменения - Законом РК от 11 июля 2001 г. N 230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Z010230_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13. Требования к нормативным документам по сертификации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Требования, устанавливаемые нормативными документами по сертификации, должны основываться на современных достижениях науки, техники и технологии, соответствовать требованиям международных (региональных) стандартов, правил, норм и рекомендаций по стандартизации, учитывать условия использования продукции, выполнения процессов, работ и услуг.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нормативных документов по сертификации не должны создавать дополнительных барьеров в международной торговле.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и процедуры сертификации, регламентируемые нормативными документами, должны быть одинаковыми как для отечественной продукции, так и для ввозимой, независимо от ее происхождения.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разработке нормативных документов в области сертификации тексты их проектов, за исключением информации, составляющей охраняемую законом тайну, публикуются в средствах массовой информации или специальных изданиях уполномоченного органа по стандартизации, метрологии и сертификации для обсуждения и подготовки замечаний и предложений заинтересованными органами государственного управления, физическими и юридическими лицами.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рассмотрения и сроки подготовки замечаний и предложений к проектам нормативных документов по сертификации устанавливаются уполномоченным органом по стандартизации, метрологии и сертификации.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качестве основы для разработки нормативных документов по сертификации должны применяться международные технические регламенты и стандарты, кроме случаев, когда они неэффективны или непригодны из-за недостаточного уровня обеспечения безопасности для жизни и здоровья людей, существенных технологических проблем.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Нормативные документы на продукцию, подлежащую обязательной сертификации, должны содержать требования, по которым осуществляется обязательная сертификация, методы контроля на соответствие этим требованиям, правила маркировки продукции, требования к информации о сертификации, включаемой в сопроводительную документацию.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Государственный контроль в области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сертификации и инспекционный контроль за сертифицированными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продукцией, процессами, работами и услугами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14. Государственный надзор за соблюдением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обязательных требований нормативных документов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и качеством сертифицированной продукции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Государственный надзор за соблюдением обязательных требований нормативных документов и качеством сертифицированных продукции, работ, услуг осуществляет уполномоченный орган по стандартизации, метрологии и сертификации в соответствии законодательством о стандартизации и сертификации.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(исключен)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статью 14 внесены изменения - Законом РК от 10 июня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(введение в действие см. ст. 2).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15. Государственный контроль деятельности органов по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сертификации и испытательных лабораторий (центров)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Государственный контроль деятельности аккредитованных органов по сертификации и испытательных лабораторий (центров) осуществляет уполномоченный орган по стандартизации, метрологии и сертификации или его территориальные подразделения по государственному надзору в порядке, установленном законодательством.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выявлении в деятельности органа по сертификации или испытательной лаборатории (центра) нарушений требований законодательства Республики Казахстан о сертификации и нормативных документов по сертификации уполномоченный орган по стандартизации, метрологии и сертификации имеет право приостановить действие аттестата аккредитации на срок до шести месяцев с указанием причины приостановления. После устранения причин, по которым действие аттестата аккредитации было приостановлено, действие аттестата аккредитации возобновляется.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неустранении причин, по которым было приостановлено действие аттестата аккредитации, или при выявлении в течение срока действия аттестата аккредитации повторного нарушения требований нормативных документов аттестат аккредитации может быть аннулирован судом по представлению уполномоченного органа по стандартизации, метрологии и сертификации.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статью 15 внесены изменения - Законом РК от 11 июля 2001 г. N 230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Z010230_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16. Права должностных лиц, осуществляющих государственный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надзор в области сертификации и государственный контроль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деятельности органов по сертификации и испытательных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лабораторий (центров)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лица, осуществляющие государственный надзор за безопасностью и качеством сертифицированных продукции, работ, услуг и государственный контроль деятельности органов по сертификации и испытательных лабораторий (центров) имеют право: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предъявлении служебного удостоверения и предписания на проведение работ иметь беспрепятственный доступ для осуществления государственного надзора за безопасностью и качеством сертифицированных продукции, работ, услуг или государственного контроля деятельности органов по сертификации и испытательных лабораторий (центров);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физических и юридических лиц документы и сведения, необходимые для проведения государственного надзора за безопасностью и качеством сертифицированных продукции, работ, услуг и государственного контроля деятельности органов по сертификации и испытательных лабораторий (центров);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проводить отбор проб и образцов продукции для контроля ее соответствия обязательным требованиям нормативных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принимать определенные законодательством правовые меры воздействия к физическим и юридическим лицам, нарушающим законодательство о стандартизации и сертификации.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статью 16 внесены изменения - Законом РК от 10 июня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(введение в действие см. ст. 2).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17. Инспекционный контроль за сертифицированными продукцией,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процессами, работами и услугами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Инспекционный контроль за сертифицированными продукцией, процессами, работами, услугами проводят органы по сертификации в порядке, установленном нормативными документами по сертификации.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4. Финансирование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 работ по сертификации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18. Финансирование работ по сертификации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 счет средств республиканского бюджета финансируются: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расходы на содержание уполномоченного органа по стандартизации, метрологии и сертификации и его территориальных подразделений по государственному надзору;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расходы на осуществление работ по аккредитации органов по сертификации и испытательных лабораторий (центров), а также работ по межлабораторным сравнительным испытаниям (сличениям);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программы в области качества и сертификации;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внесение членских взносов и участие Республики Казахстан в международных организациях по аккредитации и управлению качеством.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Работы в государственной системе сертификации, предусмотренные настоящим Законом и не указанные в пункте 1 настоящей статьи, выполняются на договорной основе.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Статья 18 - в редакции Закона РК от 10 июня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(введение в действие см. ст. 2).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5. Ответственность за нарушение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 законодательства о сертификации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19. Ответственность за нарушение законодательства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Республики Казахстан о сертификации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нарушившие законодательство Республики Казахстан о сертификации, несут ответственность в соответствии с законами Республики Казахстан.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Статья 19 - в редакции Закона РК от 10 июня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(введение в действие см. ст. 2).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6. Споры в области сертификации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20. Споры в области сертификации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Споры в области сертификации рассматриваются в порядке, установленном законодательством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