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f688" w14:textId="a65f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по вопросам стандартизации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1999 года № 435-I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Закон Республики Казахстан от 18 января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Z936000_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"О стандартизации и сертификации" (Ведомости Верховного Совета 
Республики Казахстан, 1993 г., № 1, ст. 13; 1995 г., № 8, ст. 57; № 23, 
ст. 152).
     2. Постановление Верховного Совета Республики Казахстан от 18 
января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B938000_ </w:t>
      </w:r>
      <w:r>
        <w:rPr>
          <w:rFonts w:ascii="Times New Roman"/>
          <w:b w:val="false"/>
          <w:i w:val="false"/>
          <w:color w:val="000000"/>
          <w:sz w:val="28"/>
        </w:rPr>
        <w:t>
  "О порядке введения в действие Закона 
Республики Казахстан "О стандартизации и сертификации" (Ведомости 
Верховного Совета Республики Казахстан, 1993 г., № 1, ст. 14).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