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e2ead" w14:textId="dae2e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16 июля 1999 года N 436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Статья 1. Внести изменения и дополнения в следующие законодательные акты Республики Казахстан: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</w:t>
      </w:r>
      <w:r>
        <w:rPr>
          <w:rFonts w:ascii="Times New Roman"/>
          <w:b w:val="false"/>
          <w:i w:val="false"/>
          <w:color w:val="000000"/>
          <w:sz w:val="28"/>
        </w:rPr>
        <w:t>
 Казахской ССР об административных правонарушениях, принятый Верховным Советом Казахской ССР 22 марта 1984 г. (Ведомости Верховного Совета Казахской ССР, 1984 г., N 14 (приложение); N 41, ст.534; 1985 г., N 19, ст.190, 191; N  32, ст.325; N 45, ст.457; N 49, ст.513; 1986 г., N 13, ст.122; N 25, ст.242; N 31, ст.320; N 49, ст.506; 1987 г., N 2, ст.19; N 16, ст.201; N 29, ст.356; N 32, ст.421; N 41, ст.503; N 46, ст.560; 1988 г., N 35, ст.324; 1989 г., N 16, ст.129; N 27, ст.208; N 45, ст.364; N 49, ст.444; N 50-51, ст.458; 1990 г., N 12-13, ст.114; N 44, ст.410; N 48, ст.445; N 49, ст.461; 1991 г., N 25, ст.318; N 26, ст.348; N 28, ст.373; Ведомости Верховного Совета Республики Казахстан, 1992 г., N 4, ст.96, 98, 100; N 13-14, ст.323; N 15, ст.380; N 16, ст.400; 1993 г., N 3, ст.42; N 4, ст.70; N 8, ст.159, 161; N 9, ст.220, 222; N 20, ст.468, 469; 1994 г., N 4-5, ст.60; N 8, ст.134; N 15, ст.207; N 21-22, ст.272; 1995 г., N 1-2, ст.17; N 5, ст.41; N 8, ст.55; N 9-10, ст.64; N 15-16, ст.105; N 17-18, ст.110; Ведомости Парламента Республики Казахстан, 1996 г., N 1, ст.177; N 14, ст.274, 277; N 15, ст.281; 1997 г., N 6, ст.66; N 11, ст. 146, 152; N 12, ст.184; N 13-14, ст.208; N 22, ст.333; 1998 г.,N  11-12, ст.176; N 13, ст.194; N 14, ст.201; N 22, ст.310):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главу 13 дополнить статьями 169-9, 169-10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169-9. Нарушение правил представления информации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невыполнение письменных предписаний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Уклонение должностного лица страховой организации от представления в уполномоченный государственный орган информации, требуемой в соответствии с законодательством о страховании, а также представление недостоверной информации или информации, не содержащей сведений, представление которых требуется в соответствии с законодательством о страховании, либо невыполнение письменных предписаний уполномоченного государственного органа об устранении выявленных нарушений законодательства о страховании, -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влекут штраф на должностных лиц от сорока до семидесяти размеров месячного расчетного показателя.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Действия (или бездействие), предусмотренные частью первой настоящей статьи, совершенные повторно в течение года после наложения административного взыскания,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влекут штраф на должностных лиц от шестидесяти до ста размеров месячного расчетного показателя.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169-10. Нарушение правил ведения бухгалтерского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учета и отчетности страховыми организациями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должностным лицом страховой организации бухгалтерского учета в нарушение установленных стандартов или методов (принципов) бухгалтерского учета либо составление отчетности, приведшие к искажению содержащихся в ней показателей либо сведений о соблюдении финансовой устойчивости страховых организаций и (или) других обязательных к соблюдению норм и лимитов, определенных законодательством о страховании, -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должностных лиц от сорока до семидесяти размеров месячного расчетного показателя.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Действия (или бездействие), предусмотренные частью первой настоящей статьи, совершенные повторно в течение года после наложения административного взыскания, -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влекут штраф на должностных лиц от шестидесяти до ста размеров месячного расчетного показателя.".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часть первую статьи 237-9 дополнить цифрами "169-9, 169-10".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подпункте 6) части первой статьи 248-1 слова "надзор (статьи 169-5 - 169-8)" заменить словами "и страховой надзор (статьи 169-5 - 169-8, 169-9 и 169-10)".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Гражданский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(Общая часть), принятый Верховным Советом Республики Казахстан 27 декабря 1994 г. (Ведомости Верховного Совета Республики Казахстан, 1994 г., N 23-24, (приложение); 1995 г., N 15-16, ст.109; N 20, ст.121; Ведомости Парламента Республики Казахстан, 1996 г., N 2, ст.187; N 14, ст.274; N 19, ст.370; 1997 г., N 1-2, ст.8; N 5, ст.55; N 12, ст.183, 184; N 13-14, ст.195, 205; 1998 г., N 2-3, ст.23; N 5-6, ст.50; N 11-12, ст.178; N 17-18, ст.224, 225;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16 декабря 1998 г. "О внесении изменений и дополнений в некоторые законодательные акты Республики Казахстан по вопросам государственных юридических лиц", опубликованный в газетах "Егемен Казакстан" и "Казахстанская правда" 30 декабря 1998 г.):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пункт 1 статьи 62 после слов "либо в" дополнить словами "акционерные общества или";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статье 77: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пункта 2 слова "пятидесяти" и "пятьдесят" заменить соответственно словами "ста" и "сто", после слов "хозяйственное товарищество" дополнить словами ", акционерное общество";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пункта 4 после слов "хозяйственное товарищество" дополнить словами ", акционерное общество";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пункте 2 статьи 107 слово "расчетный" заменить словом "банковский";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третье предложение части второй пункта 1 статьи 282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этом случае подлежащая уплате в тенге сумма определяется по официальному курсу Национального Банка, установленному для соответствующей иностранной валюты на день платежа, либо по иному курсу, установленному соглашением сторон.".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Казахстан, имеющий силу Закона, от 30 марта 1995 г. N 2155 "О Национальном Банке Республики Казахстан" (Ведомости Верховного Совета Республики Казахстан, 1995 г., N 3-4, ст.23; N 12, ст.88; N 15-16, ст.100; N 23, ст.141; Ведомости Парламента Республики Казахстан, 1996 г., N 2, ст.184; N 11-12, ст.262; N 19, ст.370; 1997 г., N 13-14, ст.205;N  22, ст.333; 1998 г., N 11-12, ст.176):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абзаце втором части второй статьи 7 слова "банковских расчетов" заменить словами "переводов денег между банками и их клиентами";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статье 8: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г) слово "его" заменить словом "их";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д) дополнить абзацем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"вправе производить реструктуризацию задолженностей банков и других организаций перед Национальным Банком Казахстана по предоставленным им кредитам в порядке и на условиях, определяемых Правлением Национального Банка Казахстана;";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з)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"з) определяет порядок, систему и форму осуществления платежей и переводов денег в Республике Казахстан, организует функционирование платежной системы, обеспечивающей своевременное и бесперебойное проведение переводов денег между банками в казахстанских тенге, устанавливает минимальные требования по обеспечению банками надежности, безопасности используемых ими автоматизированных систем и защиты банковской информации;";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к) слово "расчетов" заменить словами "платежей и переводов денег";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л) слово "устанавливает" заменить словами "по согласованию с Министерством финансов Республики Казахстан и другими уполномоченными государственными органами устанавливает стандарты бухгалтерского учета";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м) слово "расчетов" заменить словами "платежей и переводов денег";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р)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"р) формирует отчетный платежный баланс страны и участвует в разработке краткосрочных, среднесрочных и долгосрочных прогнозных оценок показателей платежного баланса, осуществляет регистрацию и мониторинг договоров по негосударственным внешним займам, не имеющим государственных гарантий, и формирует оценку валового внешнего долга страны;";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с):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"а также"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", а также сумм переучтенных векселей с банковских счетов индоссанта, в случае отказа в платеже по данному векселю, на основании протеста в неплатеже";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у-1) и у-2)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"у-1) выдает согласие на открытие и ведет специальный учет открываемых банками расчетно-кассовых отделов (сберегательных касс) - территориально обособленных подразделений, не обладающих статусом юридического лица и не являющихся представительствами или филиалами, осуществляющих отдельные виды банковских операций вне места нахождения банков, а также открываемых ломбардами приемных пунктов, расположенных вне места нахождения ломбардов;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у-2) осуществляет переучет векселей в соответствии с нормативными правовыми актами Национального Банка Казахстана;";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название главы III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"Глава III. Капитал и резервы Национального Банка Казахстана";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части первой статьи 9 слова "полученных им доходов" заменить словами "полученного им чистого дохода";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статье 10: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названии статьи слово "фонд" заменить словом "капитал";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"фонд" заменить словом "капитал";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"собственного" заменить словом "чистого";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"об этом фонде"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"убыточным банковским активам" заменить словами "безнадежным требованиям";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"по небанковским активам, включая объемы  незавершенного строительства, и прочие требования по немонетарной деятельности Национального Банка Казахстана, а также выплаты социального характера.";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частях второй и третьей статьи 11 слова "капитала и резервного фонда" заменить словами "и резервного капиталов";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название главы IV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"Глава IV. Структура и органы Национального Банка Казахстана.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Порядок их формирования и компетенция";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названии и части второй статьи 12 слово "управления"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статье 15: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"управления"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е-1), е-2)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"е-1) определение условий открытия банковских счетов в Национальном Банке Казахстана юридическим лицам, не являющимся банками;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е-2) определение условий реструктуризации задолженности банков и других организаций перед Национальным Банком Казахстана по кредитам, предоставленным Национальным Банком Казахстана;";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л) слова "доходах и убытках" заменить словами "результатах финансово-хозяйственной деятельности";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м) слова "уставного капитала и резервного фонда" заменить словами "уставного и резервного капитала";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 статье 17: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слово "созываются" заменить словом "проводятся";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пятой слово "присутствии" заменить словом "участии";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шестой слова "присутствующих членов" заменить словами "членов Правления";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 статье 19: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четвертой: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"всем"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"(или его заместителей)";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 части первой статьи 43 слова "счета, во вклады, на аккредитивы" заменить словами "банковские счета";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 части первой статьи 46 слово "половины" заменить словами "двух  третьих";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название главы VIII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"Глава VIII. Организация платежей и переводов денег";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статью 48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48. Полномочия Национального Банка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организации платежей и переводов денег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Казахстана организует, координирует и регулирует функционирование платежной системы, устанавливает: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правила и особенности применения способов осуществления платежей и (или) переводов денег, основные требования к содержанию платежных указаний;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порядок кассового обслуживания банков и их клиентов.";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статью 50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50. Способы осуществления платежей и переводов денег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Способы осуществления платежей и переводов денег, применяемых на территории Республики Казахстан, устанавливаются законодательными актами и принятыми в соответствии с ними нормативными правовыми актами Республики Казахстан.";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статью 52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52. Владельцы банковских счетов в Национальном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Банке Казахстана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Владельцами банковских счетов в Национальном Банке Казахстана считаются юридические лица, открывшие в нем счета в порядке, установленном Правлением Национального Банка Казахстана, и банки.";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дополнить статьей 52-1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52-1. Операции и сделки Национального Банка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Казахстана в национальной валюте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Казахстана проводит следующие операции в национальной валюте: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предоставляет кредиты владельцам банковских счетов, открытых в Национальном Банке Казахстана на срок не более шести месяцев под обеспечение высоколиквидными, безрисковыми ценными бумагами и другими активами, за исключением случаев, предусмотренных настоящим Указом;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переучитывает векселя первоклассных эмитентов, имеющих торговое происхождение, со сроками погашения не более шести месяцев;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покупает и продает государственные ценные бумаги;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покупает и продает депозитные сертификаты, долговые ценные бумаги со сроками погашения не более одного года, которые Национальный Банк Казахстана считает пригодными для обеспечения кредитов;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принимает депозиты, осуществляет платежи и переводы денег, принимает на хранение и управление ценные бумаги и иные ценности;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осуществляет операции с производными финансовыми инструментами;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 необходимости открывает счета в банках и финансовых организациях на территории Республики Казахстан и за ее пределами;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выписывает чеки и выдает векселя;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осуществляет другие банковские операции, а также сделки от своего имени в соответствии со своими задачами, если это прямо не запрещено настоящим Указом.";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в части первой статьи 54: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слово "промышленной"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подпункт в) части первой статьи 56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"в) устанавливает порядок ввоза, вывоза и пересылки в Республику Казахстан и из Республики Казахстан валютных ценностей. Устанавливает для резидентов порядок обязательного перевода иностранной валюты и ценных бумаг в иностранной валюте в Республику Казахстан, а также определяет условия открытия счетов резидентов Республики Казахстан в иностранных банках;";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в статье 57: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названии слова "иностранной валютой" заменить словами "валютными ценностями";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части первой после слова "гарантированными" дополнить словами "Правительством Республики Казахстан в иностранной валюте,";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в абзацах втором и пятом части четвертой статьи 58 слова "монетарного", "монетарным" заменить соответственно словами "аффинированного", "аффинированным";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дополнить статьей 62-1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62-1. Осуществление функции и полномочий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регулированию и надзору за страховой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деятельностью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Национальный Банк Казахстана в соответствии с полномочиями, возложенными на него Президентом Республики Казахстан, осуществляет государственное регулирование и надзор за страховой деятельностью.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Задачи и цели деятельности Национального Банка Казахстана как уполномоченного государственного органа по регулированию и надзору за страховой деятельностью определяются настоящим Указом и другими законодательными актами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Национальный Банк Казахстана как уполномоченный государственный орган по регулированию и надзору за страховой деятельностью: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принимает меры по обеспечению функционирования страхового рынка Республики Казахстан, защиту прав и законных интересов страхователей и других лиц, определяет и реализует меры по государственному регулированию деятельности страховых и перестраховочных организаций, страховых и перестраховочных брокеров;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принимает в пределах своей компетенции нормативные правовые акты по вопросам страховой деятельности и надзора за ней, обязательные для исполнения всеми субъектами страхового рынка;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устанавливает минимальные размеры уставного капитала для страховых и перестраховочных организаций;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лицензирует деятельность страховых и перестраховочных организаций, страховых и перестраховочных брокеров;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дает разрешение на открытие страховых и перестраховочных организаций, их добровольную реорганизацию и ликвидацию, согласие на открытие филиалов и представительств страховых и перестраховочных организаций как на территории республики, так и вне территории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дает согласие либо отказывает в даче согласия на избрание (назначение) лиц на должности председателей и членов Правления, главных бухгалтеров страховых и перестраховочных организаций, руководителей и главных бухгалтеров филиалов страховых и перестраховочных организаций;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производит проверку (инспектирование) организаций, осуществляющих страховую деятельность;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получает от субъектов страхового рынка информацию, необходимую для осуществления своих контрольных и надзорных функций;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устанавливает перечень, формы, сроки представления бухгалтерской, статистической и иной отчетности страховыми и перестраховочными организациями, страховыми и перестраховочными брокерами для обеспечения своих контрольных и надзорных функций;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для подготовки страховой статистики, экономического анализа состояния страхового рынка получает необходимую информацию от ассоциаций, союзов и объединений страховых и перестраховочных организаций, государственных органов;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принимает решение о приостановлении действия лицензий, выданных страховым и перестраховочным организациям, страховым и перестраховочным брокерам, а также меры по прекращению их деятельности в судебном порядке по основаниям, предусмотренным законодательством;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представляет интересы Республики Казахстан в отношениях с центральными органами страхового надзора других государств, в международных и иных страховых организациях.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Иные функции и полномочия Национального Банка Казахстана как уполномоченного государственного органа по надзору за страховой деятельностью определяются законодательством о страховании и страховой деятельности.";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в абзаце шестом части второй статьи 64 слова "Наблюдательного Совета" заменить словами "Совета директоров";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в статье 66: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после слова "рассматривает" дополнить словом "годовой";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третьей слова "прибылях и убытках" заменить словами "результатах финансово-хозяйственной деятельности";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в статье 67: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части первой слова "прибылях и убытках", "прибыли" заменить словами "результатах финансово-хозяйственной деятельности", "чистого дохода";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слово "баланса" заменить словами "годового баланса и отчета о результатах финансово-хозяйственной деятельности";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в части второй статьи 72 слова "расчетными организациями" заменить словами "организациями, осуществляющими отдельные виды банковских операций".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Казахстан, имеющий силу Закона, от 17 апреля 1995 г. N 2198 "О государственной регистрации юридических лиц" (Ведомости Верховного Совета Республики Казахстан, 1995 г., N 3-4, ст.35; N 15-16, ст.109; N 20, ст.121; Ведомости Парламента Республики Казахстан, 1996 г., N 1, ст.180; N 14, ст.274; 1997 г., N 12, ст.183; 1998 г., N 5-6, ст.50;N  17-18, ст.224):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6: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третьей: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"банковская" дополнить словами "и страховая (за исключением страхового посредничества)";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"банков" дополнить словами ", а также страховых и перестраховочных организаций";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четвертой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"Территориально обособленные подразделения банков, страховых и перестраховочных организаций, не являющиеся филиалами и представительствами, создаются в порядке, определенном соответственно банковским и страховым законодательством, и учетной (государственной) регистрации не подлежат.";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 четвертую - девятую считать частями пятой - десятой;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часть шестую статьи 14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"Внесение изменений и дополнений в учредительные документы банков, организаций, осуществляющих отдельные виды банковских операций, а также страховых и перестраховочных организаций осуществляется с учетом особенностей, предусмотренных соответственно банковским и страховым законодательством.".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Казахстан, имеющий силу Закона, от 17 апреля 1995 г. N 2200 "О лицензировании" (Ведомости Верховного Совета Республики Казахстан, 1995 г., N 3-4, ст.37; N 12, ст.88; N 14, ст.93; N 15-16, ст.109; N 24, ст.162; Ведомости Парламента Республики Казахстан, 1996 г, N 8-9, ст.236; 1997 г., N 1-2, ст.8; N 7, ст.80; N 11, ст.144, 149; N 12, ст.184; N 13-14, ст.195, 205; N 22, ст.333; 1998 г., N 14, ст.201; N 16, ст.219; N 17-18, ст.222, 224, 225;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9 декабря 1998 г. "О внесении изменений и дополнений в некоторые законодательные акты Республики Казахстан и признании утратившими силу Указов Президента Республики Казахстан, имеющих силу Закона, "О специальных государственных органах Республики Казахстан, осуществляющих дознание и следствие" и "О государственном следственном комитете Республики Казахстан и его органах", опубликованный в газетах "Егемен Казакстан" и "Казахстанская правда" 15 декабря 1998 г.;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30 декабря 1998 г. "О внесении изменения и дополнений в Указ Президента Республики Казахстан, имеющий силу Закона, "О лицензировании", опубликованный в газетах "Егемен Казакстан" и "Казахстанская правда" 8 января 1999 г.):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часть вторую статьи 6 после слова "операций" дополнить словами "и осуществления деятельности на страховом рынке";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подпункт 3) пункта 1 статьи 11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деятельность страховых и перестраховочных организаций и брокеров в области страхования и перестрахования;";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статью 15 дополнить частью седьмой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"Условия и порядок выдачи лицензий страховым и перестраховочным организациям и брокерам для осуществления деятельности, связанной со страхованием и перестрахованием, определяются законодательством о страховании и страховой деятельности.";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пункт 1 статьи 19 дополнить частью третьей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"Законодательством о страховании и страховой деятельности могут быть установлены иные основания для отказа в выдаче лицензий на осуществление деятельности, связанной со страхованием и перестрахованием.".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Казахстан, имеющий силу Закона, от 31 августа 1995 г. N 2444 "О банках и банковской деятельности в Республике Казахстан" (Ведомости Верховного Совета Республики Казахстан, 1995 г., N 15-16, ст.106; Ведомости Парламента Республики Казахстан, 1996 г., N 2, ст.184; N 15, ст.281; N 19, ст.370; 1997 г., N 5, ст.58; N 13-14, ст.205; N 22, ст.333; 1998 г., N 11-12, ст.176; N 17-18, ст.224):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2 статьи 1 слова "в Министерстве", "Министерство" заменить словами "в органах Министерства", "органы Министерства";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статье 8: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а) слова "уставном капитале" заменить словами "уставных капиталах";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"акций одного эмитента от их общего количества" заменить словами "от общего количества выпущенных акций одного эмитента";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д)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е-1)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"е-1) осуществление сделок с облигациями юридических лиц, чьи ценные бумаги прошли листинг на фондовой бирже.";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дополнить статьей 10-1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10-1. Консорциумы и другие объединения с участием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банков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совместных проектов по предоставлению кредитов и решения иных задач, банки вправе создавать консорциумы на основе договора о совместной деятельности и участвовать в деятельности других консорциумов, ассоциаций";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статье 11: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названии статьи слова "и представительства" заменить словами "представительства и расчетно-кассовые отделы (сберегательные кассы)";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частью третьей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"Порядок открытия филиалов банков с иностранным участием в Республике Казахстан устанавливается Национальным Банком.";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пункте 2 статьи 12: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"Преобразование" заменить словами "Изменение типа";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"допускается" дополнить словом "только";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пункте 3 статьи 14: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после слов "использования фондов" дополнить словами "(резервного капитала)";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"порядок принятия решений органами банка.";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пункте 4 статьи 15: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дополнить словами ", за исключением дочерних банков";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"Дочерние банки в своем наименовании обязаны использовать наименование родительских банков";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статье 16: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частью второй следующего содержания: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оплату стоимости акций банка, приобретаемых (принадлежащих) государством как учредителем (участником), могут быть внесены деньги или иное имущество.";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дополнить словами "за исключением случаев, предусмотренных пунктом 1 настоящей статьи";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статье 17: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Юридические лица, зарегистрированные в оффшорных зонах, или физические лица, являющиеся учредителями (акционерами) юридических лиц, зарегистрированных в оффшорных зонах, перечень которых устанавливается Национальным Банком, не могут быть учредителями или акционерами банков- резидентов Республики Казахстан.";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Юридические лица - нерезиденты Республики Казахстан, включая банки, могут иметь пять и более процентов акций банка - резидента Республики Казахстан при условии наличия у них минимального требуемого рейтинга одного из основных рейтинговых агентств, перечень которых устанавливается Национальным Банком.";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 части второй пункта 2 статьи 18 слова "не распространяются" заменить словами "распространяются и";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 статье 20: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"Наблюдательного совета" заменить словами "совета директоров";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 слова "Наблюдательного совета" заменить словами "и членов совета директоров";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 статье 21: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после слов "на открытие банка" дополнить словами "сведения об участии его в уставном капитале других банков и финансовых организациях";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Национальный Банк вправе запросить информацию о финансовом положении банков или финансовых организаций, в уставном капитале которых участвует юридическое или физическое лицо-нерезидент, являющееся учредителем банка. В случае неудовлетворительного финансового положения указанных банков или финансовых организаций, Национальный Банк вправе отказать данному юридическому или физическому лицу-нерезиденту в участии в уставном капитале банка-резидента.";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 пункте 1 статьи 22: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а) слова "двадцати пяти" заменить словом "пятидесяти";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б) слова "Наблюдательного совета" заменить словом "Правления";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 статье 25 слова "Министерством", "Министерство" заменить словами "органами Министерства", "органы Министерства";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 пункте 6 статьи 26 слова "является именной и"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в пункте 1 статьи 28 слово "Министерстве" заменить словами "органах Министерства";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в статье 29: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названии слова "и представительств" заменить словами "представительств и расчетно-кассовых отделов (сберегательных касс)";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"7-1. Расчетно-кассовый отдел (сберегательная касса) банка - территориально обособленное подразделение банка, созданное на основании согласия Национального Банка, не являющееся юридическим лицом, не имеющее статуса филиала либо представительства, выполняющее отдельные виды банковских операций на территории Республики Казахстан.";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8: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второй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"Открытие и закрытие расчетно-кассовых отделов (сберегательных касс) производится в соответствии с действующим банковским законодательством.";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после слов "в органы" дополнить словом "Министерства";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считать частью третьей;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в статье 30: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а) и б) после слова "депозитов" дополнить словами "открытие и ведение банковских счетов";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в) слова "а также металлических счетов банков"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в-1)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"в-1) открытие и ведение металлических счетов физических и юридических лиц, на которых отражается физическое количество аффинированных драгоценных металлов, принадлежащих данному лицу;";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г) после слова "прием" дополнить словом "выдача";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ж) дополнить словами "на условиях платности, срочности и возвратности";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и) после слова "деньгами" дополнить словами "аффинированными драгоценными металлами и ценными бумагами";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к) слово "(расчетные)"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 после слова "другим" дополнить словом "юридическим";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г)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"г) выдачу гарантий, предусматривающих исполнение в денежной форме;";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г-1)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"г-1) выдачу поручительств и иных обязательств за третьих лиц, предусматривающих исполнение в денежной форме;";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в статье 31: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"Наблюдательным советом банка" заменить словами "советом директоров банка (в закрытом обществе в случае отсутствия данного органа - общим собранием акционеров)";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ж) слова "Наблюдательный совет банка" заменить словами "совет директоров банка (в закрытом обществе в случае отсутствия данного органа - общее собрание акционеров)";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в статье 34: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после слов "на условиях" дополнить словом "срочности";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"Положением", "утверждаемым" заменить словами "Правилами", "утверждаемыми";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"Наблюдательным советом" заменить словами "советом директоров банка (в закрытом обществе в случае отсутствия данного органа - общим собранием акционеров)";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пункта 4 слова "Положение", "разрабатывается" заменить словами "Правила", "разрабатываются";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 слова "гарантийные операции банков" заменить словами "операции банков по выдаче гарантий и поручительств";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в статье 35: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дополнить частью второй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"Банк не вправе выдавать одному заемщику бланковый кредит на общую сумму, превышающую среднегодовую стоимость активов данного заемщика за минусом объема заемных средств, полученных данным заемщиком от банков и организаций, осуществляющих отдельные виды банковских операций. Среднегодовая стоимость активов заемщика рассчитывается за период с начала отчетного года до даты получения данного кредита.";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 слова "гарантийных операций банков" заменить словами "операций банков по выдаче гарантий и поручительств";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в статье 38: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название статьи после слова "Осуществление" дополнить словами "платежей и";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Банки осуществляют платежи и переводы денег на территории Республики Казахстан в порядке, установленном законодательством.";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после слова "осуществления" дополнить словами "платежей и";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после слова "Международные" дополнить словами "платежи и";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в пункте 7 статьи 40: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"выдача гарантии" дополнить словом ", поручительства";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"Наблюдательного совета банка" заменить словами "совета директоров банка (в закрытом обществе в случае отсутствия данного органа - общее собрание акционеров)";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в статье 41: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название статьи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41. Меры, применяемые к банкам и их должностным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лицам. Способы банковского регулирования";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седьмой дополнить словами "или их должностные лица";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в части третьей пункта 1 статьи 42 слова "за нарушение" заменить словами "либо их должностных лиц за нарушение банком";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в названии и пункте 1 статьи 43 слова "Резервные фонды", "создаются", "фонда" заменить соответственно словами "резервный капитал", "создается", "капитала";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в пункте 1 статьи 48: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в) слово "расчетным" заменить словом "платежным";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л-1) следующего содержания: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"л-1) принятие банком решения о добровольном прекращении своей деятельности путем реорганизации или ликвидации.";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в части третьей пункта 1 статьи 54 слова "Наблюдательным советом" заменить словами "советом директоров (в закрытом обществе в случае отсутствия данного органа - общим собранием акционеров)";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в статье 55 слова "отчет о прибылях и убытках" и "отчета о прибылях и убытках" заменить соответственно словами "отчет о доходах и расходах" и "отчета о доходах и расходах";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статью 69 дополнить пунктом 7-1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"7-1. В связи с невозможностью завершения процесса добровольной ликвидации, Национальный Банк вправе обратиться в суд с заявлением о принудительном прекращении деятельности (ликвидации) банка.";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в пункте 7 статьи 73 слово "Министерство" заменить словами "органы Министерства".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7.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Казахстан, имеющий силу Закона, от 3 октября 1995 г. N 2475 "О страховании" (Ведомости Верховного Совета Республики Казахстан, 1995 г., N 19, ст.115; Ведомости Парламента Республики Казахстан, 1996 г., N 15, ст.279; 1997 г., N 11, ст.143; N 13-14, ст.205):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1: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слово "страховщика" заменить словами "страховых и перестраховочных организаций, страховых и перестраховочных брокеров, осуществляемая на основании соответствующей лицензии уполномоченного государственного органа, и";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Уполномоченный государственный орган - орган государства, осуществляющий функции и полномочия по регулированию и надзору за страховой деятельностью в соответствии с полномочиями, определенными законодательством.";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статье 2: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"нормативных" дополнить словом "правовых";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", а также уполномоченного государственного органа";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статье 3: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названии статьи слова "Страховые отношения" заменить словом "Отношения";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абзацем третьим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 отношения, возникающие в связи с осуществлением уполномоченным государственным органом своих функций и полномочий по регулированию и надзору за страховой деятельностью.";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пункте 4 статьи 5: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"законодательством" заменить словами "законодательным актом";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второе предложение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статье 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слово "организаций" заменить словами "и перестраховочных организаций, иностранных страховых посредников";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5-1 и 5-2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"5-1. Страховая (перестраховочная) организация с иностранным участием - страховая (перестраховочная) организация, более одной трети акций которой находится в собственности и (или) управлении: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нерезидентов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юридических лиц - резидентов Республики Казахстан, более одной трети акций (вкладов участников) которых находятся в собственности и (или) управлении нерезидентов Республики Казахстан либо аналогичных им юридических лиц - резидентов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резидентов Республики Казахстан, являющихся распорядителями средств (доверенными лицами) нерезидентов Республики Казахстан, либо юридических лиц, указанных в подпункте 2) настоящего пункта.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5-2. Суммарный зарегистрированный уставный капитал страховых (перестраховочных) организаций с иностранным участием не может превышать двадцати пяти процентов совокупного зарегистрированного уставного капитала всех страховых (перестраховочных) организаций Республики Казахстан, за исключением случаев, разрешенных уполномоченным государственным органом.";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статью 10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10. Особенности создания и деятельности страховых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 перестраховочных организаций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регистрация создаваемых страховых и перестраховочных организаций осуществляется органами Министерства юстиции на основании разрешения уполномоченного государственного органа на их открытие.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Страховые и перестраховочные организации создаются в форме акционерных обществ и государственных предприятий.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Порядок выдачи (отзыва) разрешения на открытие страховых и перестраховочных организаций, дополнительные требования, предъявляемые при их учреждении, особенности внесения изменений и дополнений в учредительные документы, государственной регистрации и перерегистрации этих организаций, их реорганизации и ликвидации, а также регулирование их деятельности (за исключением договорных отношений страховщика), определяются законодательством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Страховым и перестраховочным организациям запрещается осуществление сделок и операций в качестве предпринимательской деятельности (включая сферу торговли и материального производства), не относящихся к страховым или непосредственно не вытекающих из предмета страховой деятельности.";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дополнить статьей 10-1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10-1. Страховые и перестраховочные брокеры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качестве страховых и перестраховочных брокеров вправе выступать коммерческие организации, соответствующие условиям, определенным нормативными правовыми актами уполномоченного государственного органа.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Страховые и перестраховочные брокеры являются страховыми посредниками и несут ответственность в пределах условий, определенных соответствующими договорами (соглашениями) со сторонами страхования, перестрахования или третьими лицами.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Страховые и перестраховочные брокеры осуществляют свою деятельность на основании соответствующей лицензии на проведение страховой деятельности (страхового посредничества) на территории Республики Казахстан, выданной уполномоченным государственным органом.";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Статью 11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11. Капитал страховой и перестраховочной организации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Минимальный размер уставного капитала для страховых и перестраховочных организаций устанавливается уполномоченным государственным органом.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Учредители (акционеры) страховых и перестраховочных организаций обязаны оплачивать приобретаемые акции исключительно деньгами.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уставный капитал страховых и перестраховочных организаций могут быть внесены деньги в пределах собственного капитала акционеров.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Уставный капитал страховых и перестраховочных организаций, объявленный в их учредительных документах, должен быть оплачен их акционерами к моменту государственной регистрации этих организаций.";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статью 35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35. Минимальные условия обеспечения финансовой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устойчивости страховщиков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Страховщик обязан обеспечивать собственную финансовую устойчивость. К минимальным условиям обеспечения финансовой устойчивости относятся: наличие необходимых размеров собственного капитала и страховых резервов, соблюдение норматива минимальных обязательств страховщика по отдельному договору и выполнение других обязательных к соблюдению норм и лимитов, установленных уполномоченным государственным органом.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Собственный капитал страховщика определяется как стоимость всех активов страховщика за вычетом суммы страховых резервов и других обязательств (кредиторской задолженности) страховщика. Методы определения объема активов страховщиков устанавливаются уполномоченным государственным органом.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Страховые резервы образуются за счет страховых платежей. Порядок и размеры формирования страховых резервов устанавливаются уполномоченным государственным органом.";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 названии и тексте статьи 36 слова "фонд", "фонда" заменить словами "капитал", "капитала";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 статье 37: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Размещение страховых резервов осуществляется страховщиками в порядке, установленном уполномоченным государственным органом по согласованию с уполномоченным органом по регулированию рынка ценных бумаг.";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3 и 4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статьи 38-40 изложить в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38. Обязательные к соблюдению нормы и лимиты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Максимальный объем обязательств страховщика, перестраховщика по отдельному договору страхования или перестрахования не может превышать 10 процентов от суммы собственного капитала и страховых резервов.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случае, если страховщик или перестраховщик принял обязательства с превышением указанного норматива, избыточная их часть должна быть перестрахована.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государственный орган вправе устанавливать другие обязательные к соблюдению страховщиками и перестраховщиками нормы и лимиты.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39. Учет и отчетность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Перечень, формы, сроки представления бухгалтерской, статистической и иной отчетности страховщиков и перестраховщиков, страховых и перестраховочных брокеров, а также сроки опубликования ими годового отчета устанавливаются уполномоченным государственным органом.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40. Задачи государственного регулирования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надзора за страховой деятельностью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Задачами государственного регулирования страховой деятельности и страхового надзора является поддержание стабильности страховой системы Республики Казахстан, защита прав и законных интересов клиентов страховых организаций и иных субъектов страховой деятельности, установление специальных требований для субъектов страхового рынка, обязательных нормативов для страховых и перестраховочных организаций, страховых и перестраховочных брокеров в целях обеспечения надежности проводимых ими страховых сделок и операций.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Регулирование страховой деятельности и осуществление страхового надзора за ней осуществляется уполномоченным государственным органом.";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 статье 41: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названии статьи и абзаце первом слово "Госстрахнадзора" заменить словами "уполномоченного государственного органа";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после слова "осуществление" дополнить словом "вида";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контроль за соблюдением минимальных условий обеспечения финансовой устойчивости страховщиков и перестраховщиков;";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регулирование страховой деятельности и надзор за деятельностью страховщиков, перестраховщиков, страховых и перестраховочных брокеров, включая приостановление действия лицензий на осуществление страховой деятельности в порядке, определенном законодательством Республики Казахстан;";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6-1) - 6-3)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"6-1) выдача разрешений и согласований по вопросам, предусмотренным настоящим Указом;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6-2) принятие мер по обеспечению функционирования страхового рынка Республики Казахстан, защите прав и законных интересов страхователей (застрахованных);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6-3) представление интересов Республики Казахстан в отношениях с центральными органами страхового надзора других государств, в международных и иных страховых организациях.";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 статье 42: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названии статьи слово "Госстрахнадзора" заменить словами "уполномоченного государственного органа";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слово "Госстрахнадзор" заменить словами "Уполномоченный государственный орган";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слова "включая предприятия с иностранным участием"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7-1) - 7-10)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"7-1) издавать обязательные к исполнению страховыми организациями и другими субъектами страховой деятельности, нормативные правовые акты;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7-2) устанавливать порядок формирования и использования страховых резервов, определять методы оценки финансового состояния страховщиков и перестраховщиков, а также результатов их деятельности;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7-3) устанавливать минимальные размеры уставного капитала для страховых и перестраховочных организаций;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7-4) выдавать разрешение на открытие страховых и перестраховочных организаций, их добровольную реорганизацию и ликвидацию, согласие на открытие филиалов и представительств страховых и перестраховочных организаций как на территории республики, так и вне территории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7-5) выдавать согласие либо отказать в выдаче согласия на избрание (назначение) лиц на должности председателей и членов Правления, главных бухгалтеров страховых и перестраховочных организаций, руководителей и главных бухгалтеров филиалов страховых и перестраховочных организаций;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7-6) производить проверки (инспектирование) организаций, осуществляющих страховую деятельность самостоятельно или с привлечением аудиторской организации;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7-7) получать от субъектов страхового рынка информацию, необходимую для осуществления своих контрольных и надзорных функций;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7-8) устанавливать перечень, формы, сроки представления бухгалтерской, статистической и иной отчетности страховыми и перестраховочными организациями, страховыми и перестраховочными брокерами для обеспечения своих контрольных и надзорных функций;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7-9) получать необходимую информацию от ассоциаций, союзов и объединений страховых и перестраховочных организаций, государственных органов для подготовки страховой статистики, экономического анализа состояния страхового рынка;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7-10) принимать решения о приостановлении действия лицензий, выданных страховым и перестраховочным организациям, страховым и перестраховочным брокерам, а также меры по прекращению их деятельности в судебном порядке по основаниям, предусмотренным законодательством.";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 статье 43: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Лицензии на осуществление видов страховой деятельности выдаются уполномоченным государственным органом.";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после слова "страховой" дополнить словом "(перестраховочной)";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 слова "страхового брокера", "определением размера ущерба"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7 и 8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Порядок и условия лицензирования деятельности страховых и перестраховочных организаций, страховых и перестраховочных брокеров, а также требования, предъявляемые при этом к ним, определяются нормативными правовыми актами уполномоченного государственного органа.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Форма лицензии на осуществление страховой деятельности утверждается уполномоченным государственным органом.";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пункта 9 слово "Госстрахнадзор" заменить словами "Уполномоченный государственный орган";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в статье 44 слово "Госстрахнадзор" заменить словами "уполномоченный государственный орган";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в статье 46: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"если заявителем не выполнены требования о представлении необходимых документов, определенных настоящим Указом или нормативными правовыми актами уполномоченного государственного органа;";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после слов "страховой" дополнить словами "или перестраховочной";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пятый и шестой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 если не выполнены условия по формированию уставного капитала субъекта страховой деятельности либо не соблюдены минимальные условия обеспечения его финансовой устойчивости;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если представленные лицензиаром документы (включая образцы договорной страховой документации - внутренние правила по виду страхования, форма договора и иные условия страхования) не отвечают по своему содержанию требованиям законодательства.";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Основания отказа в выдаче лицензии на осуществление дополнительных видов страхования (перестрахования) страховщикам и перестраховщикам определяются нормативными правовыми актами уполномоченного государственного органа.";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в статье 47 слово "Госстрахнадзору" заменить словом "уполномоченному государственному органу";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в статье 48: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слово "Госстрахнадзора" заменить словами "уполномоченного государственного органа";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несоблюдение страховщиком хотя бы одного из минимальных условий обеспечения финансовой устойчивости";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после слова "предписанным" дополнить словом "нормативным";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после слов "страхования" дополнить словами "или перестрахования";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систематического невыполнения принятых обязательств по договору страхования или перестрахования;";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слово "Госстрахнадзором" заменить словами "уполномоченным государственным органом";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7) слова "страховщиком", "ему"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 слова "до страховщика" заменить словами "до сведения лицензиара для исполнения";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6-1 и 6-2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"6-1. Приостановление действия лицензии перестраховочной организации (осуществляющей исключительно деятельность по перестрахованию) производится по основаниям, предусмотренным подпунктами 1), 4), 5), 7) и 8) пункта 3 настоящей статьи.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6-2. Действие лицензии страхового или перестраховочного брокера приостанавливается по основаниям, предусмотренным подпунктами 1), 4), 7) и 8) пункта 3 настоящей статьи.";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в статье 49: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пунктах 1 и 3 слово "Госстрахнадзор" заменить словами "уполномоченный государственный орган";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3-1 и 3-2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Добровольная ликвидация страховых и перестраховочных организаций осуществляется с учетом условий, предусмотренных настоящим Указом.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проведения добровольной ликвидации страховых и перестраховочных организаций определяется нормативными правовыми актами уполномоченного государственного органа.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3-2. Отзыв и прекращение действия лицензии, выданной перестраховочной организации, страховому или перестраховочному брокеру при их принудительной ликвидации, производятся в порядке, предусмотренном пунктами 1-3 настоящей статьи.";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в названии статьи 50 слово "ограничении"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в названии и тексте статьи 51 слово "Госстрахнадзора" заменить словами "уполномоченного государственного органа";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в названии и тексте статьи 52 слово "Госстрахнадзора" заменить словами "уполномоченного государственного органа";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в абзаце четвертом пункта 1 статьи 53 слова "актов и инструкций" заменить словами "правовых актов".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Казахстан, имеющий силу Закона, от 26 декабря 1995 г. N 2732 "О бухгалтерском учете" (Ведомости Верховного Совета Республики Казахстан, 1995 г., N 24, ст.171; Ведомости Парламента Республики Казахстан, 1997 г., N 13-14, ст.205):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статьи 1 слова "системе определяются банковским" заменить словами "и страховой системах регулируются соответственно банковским и страховым".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22 апреля 1998 г. "О товариществах с ограниченной и дополнительной ответственностью" (Ведомости Парламента Республики Казахстан, 1998 г., № 5-6, ст.49):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пункт 2 статьи 1 дополнить частью второй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"Особенности товариществ с ограниченной и дополнительной ответственностью, осуществляющих отдельные виды банковских операций, могут определяться банковским законодательством.";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абзаце первом статьи 9 слово "пятидесяти" заменить словом "ста";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статье 65: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после слов "хозяйственное товарищество" дополнить словами ", акционерное общество"; N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после слов "вновь возникающего товарищества" дополнить словами ", акционерного общества";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статье 69: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1 слово "пятьдесят" заменить словом "сто";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слова "пятьдесят" и "пятидесяти" заменить соответственно словами "сто" и "ста", после слов "хозяйственное товарищество" дополнить словами ", акционерное общество".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10 июля 1998 г. "Об акционерных обществах" (Ведомости Парламента Республики Казахстан, 1998 г., N 17-18, ст.223):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статью 1 дополнить частью второй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"Общие правила об акционерных обществах применяются в случаях, если законодательными актами о банковской и страховой деятельности не установлены иные правила.";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абзаце семнадцатом статьи 2: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"и публикующие материалы" заменить словами "или специализированное издание", слово "официальных"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5 марта 1997 г. "О рынке ценных бумаг" (Ведомости Парламента Республики Казахстан, 1997 г., N 5, ст.52; N 12, ст.184; N 13-14, ст.205; 1998 г., N 17-18, ст.224):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абзаце тридцать седьмом статьи 2 слова "ценными бумагами" заменить словами "финансовыми инструментами";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абзац первый пункта 1 статьи 24 после слов "каждых шести месяцев их размещения" дополнить словами "(в течение месяца по окончании каждого шестого месяца)";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статье 37: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частью второй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 решению уполномоченного органа право приобретения акций фондовой биржи может быть предоставлено юридическим лицам, не являющимся профессиональными участниками рынка ценных бумаг, но имеющим в соответствии с законодательством право на осуществление сделок с иными, кроме ценных бумаг, финансовыми инструментами.";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статье 38: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"предоставляет своим членам торговые площадки (торговые системы) для заключения или регистрации сделок с финансовыми инструментами, представляющие собой специально оборудованные помещения и (или) специальные программно-технические комплексы;";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седьмом слова "рынке ценных бумаг" заменить словами "финансовом рынке (рынке финансовых инструментов и финансовых услуг)";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пункт 1 статьи 39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Членами фондовой биржи могут быть профессиональные участники рынка ценных бумаг и иные юридические лица, не являющиеся профессиональными участниками рынка ценных бумаг, но имеющие в соответствии с законодательством право на осуществление сделок с иными, кроме ценных бумаг, финансовыми инструментами.";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статье 40: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первом предложении слова "управления фондовой биржей" заменить словами "фондовой биржи";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втором предложении слово "управления"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Голоса избранных в состав органов фондовой биржи должностных лиц организаций, чьи ценные бумаги прошли листинг на данной фондовой бирже, не учитываются при подсчете голосов при принятии решений по вопросам листинга.";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слова "управления акционеры фондовой биржи" заменить словами "фондовой биржи ее акционеры";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абзац четвертый статьи 42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 листинг ценных бумаг";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статье 44: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первое и второе предложения после слова "торговли" дополнить словами "ценными бумагами";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третье предложение изложить в следующей редакции: "При согласии членов фондовой биржи она вправе регулировать их деятельность на внебиржевом рынке ценных бумаг";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после слова "торговли" дополнить словами "ценными бумагами";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слова "финансовыми инструментами" заменить словами "ценными бумагами";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 слова "Финансовые инструменты" заменить словами "Ценные бумаги";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статье 46: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слово "положения" заменить словами "требования, установленные пунктом 1", слова "листинга биржи" заменить словами "числа допущенных к обращению на фондовой бирже (делистинге данных ценных бумаг)";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слова "исключении этих ценных бумаг из листинга биржи" заменить словами "их делистинге", слова "настоящей статьей" заменить словами "пунктом 1 настоящей статьи".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Настоящий Закон вводится в действие со дня его официального опубликования.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Страховые и перестраховочные организации, имеющие организационно-правовую форму, не предусмотренную настоящим Законом, обязаны перерегистрироваться в срок до 1 октября 1999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