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307aa" w14:textId="8330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пожарной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июля 1999 года № 437-1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22 ноября 1996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Z960048_ </w:t>
      </w:r>
      <w:r>
        <w:rPr>
          <w:rFonts w:ascii="Times New Roman"/>
          <w:b w:val="false"/>
          <w:i w:val="false"/>
          <w:color w:val="000000"/>
          <w:sz w:val="28"/>
        </w:rPr>
        <w:t>
"О пожарной безопасности" (Ведомости Парламента Республики Казахстан, 1996 
г., № 18, ст.368; Закон Республики Казахстан от 9 декабря 1998 г. "О 
внесении изменений и дополнений в некоторые законодательные акты 
Республики Казахстан и признании утратившими силу Указов Президента 
Республики Казахстан, имеющих силу закона, "О специальных государственных 
органах Республики Казахстан, осуществляющих дознание и следствие" и "О 
Государственном следственном комитете Республики Казахстан и его органах", 
опубликованный в газетах "Егемен Казакстан" и "Казахстанская правда" 15 
декабря 1998 г.)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абзац восьмой статьи 5 после слов  "устанавливает перечень" 
дополнить словом "отраслей", после слова "организаций" дополнить 
словами "и объектов";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абзац девятый статьи 6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часть третью статьи 11 после слов "национальной безопасности"
дополнить словами "внутренних дел";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статью 16 дополнить частями восьмой и девятой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"Тушение пожаров на объектах органов национальной безопасности, 
внутренних дел и обороны Республики Казахстан, авиационного, 
железнодорожного, морского и речного транспорта, лесного хозяйства 
регламентируется соглашениями между центральным исполнительным органом 
по пожарной безопасности и соответствующими юридическими лицами 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ликвидации аварий, стихийных бедствий и иных чрезвычайных 
ситуаций, не связанных с тушением пожаров, силы и средства (кроме денежных 
средств) Государственной противопожарной службы поступают в распоряжение 
руководителя по их ликвидации.";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статью 17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"Виды пожарно-технической продукции, применяемые на территории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Республики Казахстан, определяются центральным исполнительным органом по 
пожарной безопасности.";
     6) в статье 18:
     абзац первый после слова "оказываются" дополнить словами "на 
договорной основе, за исключением государственных организаций, 
финансируемых из государственного бюджета";
     в абзаце втором слова на "договорной основе" исключить;
     7) в статье 25:
     абзац двенадцатый после слов "органами противопожарной службы" 
дополнить словами "для отраслей, организаций и объектов согласно перечню, 
утвержденному Правительством Республики Казахстан;".
 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