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c0d7" w14:textId="c9ec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"Об исполнительном производстве и статусе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ноября 1999 года № 479-1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Статья 1. Внести в Закон Республики Казахстан от 30 июня 1998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Z980253_ </w:t>
      </w:r>
      <w:r>
        <w:rPr>
          <w:rFonts w:ascii="Times New Roman"/>
          <w:b w:val="false"/>
          <w:i w:val="false"/>
          <w:color w:val="000000"/>
          <w:sz w:val="28"/>
        </w:rPr>
        <w:t>
  "Об исполнительном производстве и статусе судебных исполнителей" 
(Ведомости Парламента Республики Казахстан, 1998 г., № 13, ст. 195; № 24, 
ст. 436) следующие изменения:
     подпункт 5) пункта 2 статьи 74 исключить;
     пункт 4 статьи 88 исключить. 
     Статья 2. Настоящий Закон вводится в действие со дня опубликования.
          Президент 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