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436a" w14:textId="43d4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законодательные акты Республики Казахстан по вопросам оплаты труда работников социально-культурных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ноября 1999 года № 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изменения и дополнение в следующие законодательные 
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13 февраля 1991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Z912000_ </w:t>
      </w:r>
      <w:r>
        <w:rPr>
          <w:rFonts w:ascii="Times New Roman"/>
          <w:b w:val="false"/>
          <w:i w:val="false"/>
          <w:color w:val="000000"/>
          <w:sz w:val="28"/>
        </w:rPr>
        <w:t>
  "О 
приоритетности развития аула, села и агропромышленного комплекса в 
Казахской ССР" (Ведомости Верховного Совета Казахской ССР, 1991 г., № 8, 
ст. 93; Ведомости Верховного Совета Республики Казахстан, 1992 г.,        
№ 13-14, ст. 327; 1995 г., № 20, ст. 120; Ведомости Парламента Республики 
Казахстан, 1997 г., № 7, ст. 79; № 12, ст. 184; 1999 г., № 8, ст. 247):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44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44. Льготы работникам здравоохранения, социального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обеспечения, образования,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Специалистам здравоохранения, социального обеспечения, 
образования, культуры и спорта, работающим в сельской местности, по 
решению местных представительных органов могут устанавливаться повышенные 
не менее чем на 25 процентов оклады и тарифные ставки по сравнению со 
ставками специалистов, занимающихся этими видами деятельности в городских 
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Социальная помощь на приобретение топлива специалистам 
государственных организаций здравоохранения, образования, социального 
обеспечения, культуры и спорта, проживающим и работающим в сельской 
местности, предоставляется по решению местных представительных органов за 
счет средств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Специалисты здравоохранения, социального обеспечения, образования, 
культуры и спорта, имеющие скот в личной собственности, обеспечиваются 
кормами, земельными участками для пастьбы скота и сенокошения наравне с 
работниками сельскохозяйственных предприятий.".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19 мая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  "Об охране 
здоровья граждан в Республике Казахстан" (Ведомости Парламента Республики 
Казахстан, 1997 г., № 10, ст. 109; 1998 г., № 14, ст. 201; 1998 г., № 24, 
ст. 434; 1999 г., № 8, ст. 247):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69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69. Социальная защита работников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Работники государственной системы здравоохранения имеют следующие 
права: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специалистам государственных организаций здравоохранения, проживающим 
и работающим в сельской местности, на приобретение топлива предоставляется 
социальная помощь по решению местных представительных органов за счет 
средств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работники здравоохранения с разъездным характером деятельности - на 
бесплатный проезд в общественном транспорте за счет средств местного 
бюджета по решению местных представительных органов. Перечень таких 
работников определяется соответствующим местным исполнительным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работники здравоохранения, имеющие скот в личной собственности, 
обеспечиваются кормами, земельными участками для пастьбы скота и 
сенокошения наравне с работниками сельскохозяйственных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Специалистам здравоохранения, работающим в сельской местности, по 
решению местных представительных органов могут устанавливаться повышенные 
не менее чем на 25 процентов оклады и тарифные ставки по сравнению со 
ставками специалистов, занимающихся этими видами деятельности в городских 
условиях.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Помимо льгот, предусмотренных законодательством Республики 
Казахстан, работникам здравоохранения могут устанавливаться местными 
представительными органами дополнительные льготы за счет средств местных 
бюджетов.".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Закон Республики Казахстан от 7 июня 1999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  "Об 
образовании" (опубликованный в газетах "Егемен Казакстан" и "Казахстанская 
правда" 11 июня 1999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подпункт 2) пункта 1 статьи 31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принимают решение о предоставлении социальной помощи на 
приобретение топлива педагогическим работникам государственных организаций 
образования, проживающим и работающим в сельской местности, за счет 
средств местных бюджетов;";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статье 41: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3)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"3) имеющие скот в личной собственности - на обеспечение кормами, 
земельными участками для пастьбы скота и сенокошения наравне с работниками 
сельскохозяйственных организаций.";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"4-1. Специалистам образования, работающим в сельской местности, по 
решению местных представительных органов могут устанавливаться повышенные 
не менее чем на 25 процентов оклады и тарифные ставки по сравнению со 
ставками специалистов, занимающихся этими видами деятельности в городских 
условиях.".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Настоящий Закон вводится в действие с 1 января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