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431d7" w14:textId="9c431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Закон Республики Казахстан "О лицензировании"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10 декабря 1999 год № 491-1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Закон Республики Казахстан от 17 апреля 1995 г.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Z952200_ </w:t>
      </w:r>
      <w:r>
        <w:rPr>
          <w:rFonts w:ascii="Times New Roman"/>
          <w:b w:val="false"/>
          <w:i w:val="false"/>
          <w:color w:val="000000"/>
          <w:sz w:val="28"/>
        </w:rPr>
        <w:t>
  "О 
лицензировании" (Ведомости Верховного Совета Республики Казахстан, 1995 
г., № 3-4, ст. 37; № 12, ст. 88; № 14, ст. 93; № 15-16, ст. 109; № 24, ст. 
162; Ведомости Парламента Республики Казахстан, 1996 г., № 8-9, ст. 236; 
1997 г., № 1-2, ст. 8; № 7, ст. 80; № 11, ст. 144, 149; № 12, ст. 184; № 
13-14, ст. 195, 205; № 22, ст. 333; 1998 г., № 14, ст. 201; № 16, ст. 219; 
№ 17-18, ст. 222, 224, 225; № 23, ст. 416; № 24, ст. 452; Закон Республики 
Казахстан от 16 июля 1999 г.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Z990430_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изменений и дополнений в 
некоторые законодательные акты Республики Казахстан по вопросам 
государственного регулирования производства и оборота этилового спирта и 
алкогольной продукции", опубликованный в газетах "Егемен Казакстан" и 
"Казахстанская правда" 31 июля 1999 г.; Закон Республики Казахстан от 16 
июля 1999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Z990436_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изменений и дополнений в некоторые 
законодательные акты Республики Казахстан", опубликованный в газетах 
"Егемен Казакстан" 3 и 7 августа 1999 г. и "Казахстанская правда" 3 и 5 
августа 1999 г.; Закон Республики Казахстан от 11 августа 1999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Z990467_ </w:t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 в некоторые законодательные акты 
Республики Казахстан по вопросам недропользования и проведения нефтяных 
операций в Республике Казахстан", опубликованный в газетах "Егемен 
Казакстан" 27 августа 1999 г. и "Казахстанская правда" 24 августа и 1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сентября 1999 г.; Закон Республики Казахстан от 8 октября 1999 г.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Z990471_ </w:t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 в Указ Президента Республики Казахстан, 
имеющий силу закона, "О лицензировании", опубликованный в газетах "Егемен 
Казакстан" и "Казахстанская правда" 13 октября 1999 г.) следующее 
дополнение:
     пункт 1 статьи 9 дополнить подпунктом 46) следующего содержания: 
     "46) туристская деятельность.".
     Президент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