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b725" w14:textId="ac3b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Правительством Республики Казахстан и Правительством Республики Корея относительно займов Фонда Экономического Развития 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декабря 1999 года № 495-1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Договор между Правительством Республики Казахстан и Правительством Республики Корея относительно займов Фонда Экономического Развития и Сотрудничества, совершенный в Астане 24 августа 1999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Неофициальный перевод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Правительством Республики Корея относительно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займов Фонда Экономического Развития 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29 декабря 1999 года)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Республики Корея (здесь и далее именуемые "Договаривающиеся Стороны"),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поддержать экономическое развитие Республики Казахстан и содействовать экономическому сотрудничеству между двумя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Корея обязуется, в соответствии со своими законами и регулированием, предоставить Правительству Республики Казахстан или агентству, указанному Правительством Республики Казахстан (здесь и далее именуемому "Заемщик") займы из Фонда Экономического Развития и Сотрудничества (здесь и далее именуемого "ФЭРС") для реализации проектов, которые должны быть согласованы (далее именуемых "Проект") между Договаривающимися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обязуются заключить отдельные соглашения (здесь и далее именуемые "Соглашения") для реализации займов, которые будут регулировать суммы, сроки и условия займов от ФЭРС (здесь и далее именуемых "Займ").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Займ будет предоставляться через кредитное соглашение (здесь и далее именуемого "Кредитное Соглашение"), которое должно быть заключено между Заемщиком и Экспортно-Импортным Банком Кореи (здесь и далее именуемым "Банк"), Правительственным Агентством ФЭРС.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В случае, если Заемщиком не является Правительство Республики Казахстан, гарантия для займа, должным образом оформленная Правительством Республики Казахстан, должна быть предоставлена Банку.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Займа будут использоваться для покрытия платежей, которые должны быть произведены агентствами Республики Казахстан по реализации Проекта поставщикам, подрядчикам и/или консультантам из приемлемых стран-источников по таким контрактам, которые могут быть заключены между ними для закупки товаров и услуг, необходимых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страхования грузовых и морских перевозок товаров, закупленных на средства Займа, Правительство Республики Казахстан обязуется воздерживаться от налагания каких-либо ограничений, которые могут препятствовать честной и свободной конкуренции между грузовыми и морскими страховыми компаниями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обязуется предпринимать необходимые меры для обеспечения деятельности граждан Кореи, занятых в Проекте, и помогать им в получении необходимых услуг и удобств, которые могут потребоваться для выполнения их миссии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обязуется освободить Банк от любых фискальных сборов или налогов, налагаемых на и/или в связи с Займом и на проценты, получаемые по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обязуется предпринимать необходимые меры для обеспечения того, чтобы сооружения, построенные на средства Займа, поддерживались и использовались наилучшим образом в целях, описанных в настоящем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обязуются, по запросу какой-либо из Сторон, консультироваться друг с другом по любым вопросам, касающимся реализации данного Договора и, в соответствии с их соответствующими законами и регулированием, предпринимать необходимые меры для обеспечения наиболее правильного и эффективного использования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Этот Договор вступает в силу с момента, когда Договаривающиеся Стороны проинформируют друг друга в письменном виде о том, что все внутренние процедуры для введения Договора в силу завершены.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Этот Договор остается в силе на период десять (10) лет и должен оставаться в силе в последующем, если только Договаривающиеся Стороны не известят предварительно в письменном виде за шесть (6) месяцев о своем намерении прекратить 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Изменения, вносимые в данный Договор, или прекращения его действия не должны воздействовать на действенность Соглашений и Кредитных Соглашений, заключенных в рамках этого Договора в течение периода их соответствующих сроков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подтверждение чего, нижеподписавшиеся, будучи соответствующим образом уполномоченными своими Правительствами, подписали этот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Произведен в двух экземплярах в городе Астане 24 августа 1999 года на английском языке, оба экземпляра имеют одинаковую силу.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