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b950" w14:textId="71bb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возврата необоснованно выплаченной компенсации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Генерального Прокурора Республики Казахстан от 30 марта 2018 года № 44, Министра финансов Республики Казахстан от 30 марта 2018 года № 416, Председателя Агентства Республики Казахстан по делам государственной службы и противодействию коррупции от 28 марта 2018 года № 77, Министра внутренних дел Республики Казахстан от 29 марта 2018 года № 217, Министра обороны Республики Казахстан от 28 марта 2018 года № 181, и Председателя Комитета Национальной безопасности Республики Казахстан от 29 марта 2018 года № 27. Зарегистрирован в Министерстве юстиции Республики Казахстан 17 апреля 2018 года № 16763.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10 января 2018 года "О Фонде компенсации потерпевшим"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возврата необоснованно выплаченной компенсации.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Генеральной прокуратуре Республики Казахстан (Кожамжаров К.П.)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Генеральной прокуратуры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с 1 июля 2020 года и подлежит официальному опубликованию.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совместного приказа возложить на курирующих заместителей Генерального Прокурора Республики Казахстан, Председателя Комитета национальной безопасности Республики Казахстан, Министра внутренних дел Республики Казахстан, Министра обороны Республики Казахстан, вице-министра финансов Республики Казахстан и на Руководителя Национального бюро по противодействию коррупции (Антикоррупционной службы) Агентства Республики Казахстан по делам государственной службы и противодействию коррупции.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Генеральный Прокурор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делам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службы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А. Шпекбаев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416,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181,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27.</w:t>
            </w:r>
            <w:r>
              <w:br/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возврата необоснованно выплаченной компенсации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возврата необоснованно выплаченной компенсации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10 января 2018 года "О Фонде компенсации потерпевшим" (далее – Закон) и определяют порядок возврата необоснованно выплаченной компенсации.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возврата необоснованно выплаченной компенсации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необоснованности выплаты компенсации за счет средств Фонда компенсации потерпевшим (далее - Фонд) органы прокуратуры принимают меры по их возврату.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Случаями признания выплаты компенсации за счет средств Фонда необоснованными являются: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отсутствие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документов (сведений);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виновным лицом в полном объеме вреда, причиненного потерпевшему;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постановление органа, ведущего уголовный процесс, о прекращении участия лица в качестве потерпевшего;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переквалификация (органом ведущим уголовный процесс) уголовных правонарушений на составы, не предусматривающие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выплату компенсации;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прекращение (органом ведущим уголовный процесс) уголовного дела либо вступления в законную силу оправдательного приговора суда за отсутствием события уголовного правонарушения.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возникновении оснований для возврата необоснованно выплаченной компенсации потерпевшим из Фонда, государственный орган, осуществляющий функции уголовного преследования, в течение 3 (трех) рабочих дней с момента установления таких оснований, письменно уведомляет прокурора с приложением подтверждающих документов (за исключением случаев переквалификации уголовных правонарушений на составы, не предусматривающие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выплату компенсации, и прекращения уголовного дела за отсутствием события уголовного правонарушения прокурором).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решении вопроса о взыскании необоснованно выплаченной компенсации прокурор вправе вызвать получателя компенсации для получения объяснений об обстоятельствах произведенной выплаты из Фонда денег, с разъяснением права на добровольный их возврат.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невозврата необоснованно полученной компенсации (в т.ч. при невозможности получить объяснение у получателя компенсации), прокурор в течение 10 рабочих дней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обращается с заявлением в суд.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предоставлении документов, недостаточных для предъявления иска, прокурор в течение 5 (пяти) рабочих дней вправе их возвратить в государственный орган, осуществляющий функции уголовного преследования для доработки.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ходе изучения поступивших материалов о возврате необоснованно произведенных из Фонда выплат компенсации, прокурором анализируются (при необходимости проводится проверка) причины и условия, способствовавшие необоснованному назначению компенсации.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