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f9ee" w14:textId="897f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23-17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Тахтабродского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14-29.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Тахтабродского сельского округа района имени Габита Мусрепова Северо-Казахстанской области" от 31 марта 2014 года № 23-17 (зарегистрировано в Реестре государственной регистрации нормативных правовых актов за № 2754)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Тахтабродского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23-17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Тахтабродского сельского округа района имени Габита Мусрепова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Тахтабродского сельского округа района имени Габита Мусрепова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Тахтабродского сельского округа района имени Габита Мусрепова Северо-Казахстанской области;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(села, улицы).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Тахтабродского сельского округа района имени Габита Мусрепова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Тахтабродского сельского округа района имени Габита Мусрепова Северо-Казахстанской области не позднее, чем за десять календарных дней до дня его проведения, через средства массовой информации включая интернет-ресурсы.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Тахтабродского сельского округа района имени Габита Мусрепова Северо-Казахстанской области.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Тахтабродского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Тахтабродского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Тахтабродского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23-17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Тахтабродского сельского округа района имени Габита Мусрепова Северо-Казахстанской области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представителей жителей улиц и сел Тахтабродского сельского округа района имени Габита Мусрепова Северо-Казахстанской области (человек)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Гагарина села Тахтаброд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Советская села Тахтаброд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Садовая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Куйбышева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Новоселов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Тахтаброд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Центральная 1 села Тахтаброд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Ковыльное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Литвиновка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Привольное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Рухловка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