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a2b7" w14:textId="b4ea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30 декабря 2021 года № 12-172/VIІ "О бюджете Акшокинского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октября 2022 года № 19-311/VII.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№12-172/VIІ "О бюджете Акшокинского сельского округа Урджарского района на 2022-2024 годы"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Акшокинского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32 818,0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2 566,0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30 252,0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33 687,6 тысяч тенге;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- 869,6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869,6 тысяч тенге, в том числе: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869,6 тысяч тенге;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№19-311/VІI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12-172/VIІ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