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faf4" w14:textId="e63f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июля 2002 года N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2003 года N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2002 года N 777 "Об утверждении Плана развития закрытого акционерного общества "Продовольственная контрактная корпорация" на период 2003-2005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"Утвердить прилагаемый" заменить словами "Утвердить прилагаемые:";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"важнейшие показатели закрытого акционерного общества "Продовольственная контрактная корпорация" на 2003 год (приложения 1, 2, 3, 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2, 3, 4 согласно приложениям 1, 2, 3, 4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 развития закрытого акционерного общества "Продовольственная контрактная корпорация" на 2003-2005 годы,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Финансовые результаты за 2001 год и прогноз финансово-экономических показателей на 2002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 реализации зерна государственных ресурсов получен налогооблагаемый доход 127,0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4.1. Основные направления деятельности Корпорации: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"строительства дополнительного зернового терминала в порту Актау для обеспечения развития рынка зерна, увеличения экспортных поставок казахстанского зерна.";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4.3. Маркетинговые исследования. Экспорт зерна государственных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 Каспийскому морю." дополнить предложениями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"Наиболее дешевым способом поставки зерна в Иран и другие прикаспийские страны является транспортировка зерна водным транспортом. Существующий терминал в порту Актау имеет максимальную пропускную способность не более 300 тыс. тонн зерна в год, тогда как пропускная способность иранских портов в несколько раз превышает данный объем. Строительство дополнительного зернового терминала в порту Актау позволит увеличить пропускную способность порта ориентировочно до 1 млн. тонн зерна в год.";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"Тем не менее,"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4.5.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"4.5. Финансирование за счет привлеченных кредитных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4.2 Государственной агропродовольственной программы Республики Казахстан на 2003-2005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июня 2002 года N 889,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2002 года N 1156 "О некоторых вопросах строительства зернового терминала в порту Актау" предусмотрено строительство зернового терминала в порту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 году путем привлечения кредитных средств планируется произвести коммерческий закуп зерна для последующего его экспорта. Это позволит обеспечить поддержку отечественных товаропроизводителей в реализации сельскохозяйственной продукции, скоординировать экспортную политику государства и избежать демпинга цен на казахстанское зерно, привлечь дополнительные инвестиции в сельскохозяйственное производство.";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к Плану развития закрытого акционерного общества "Продовольственная контрактная корпорация" на период 2003-2005 годы изложить согласно приложению 5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2003 года N 411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2002 года N 777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Основные показатели на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"Продовольственная контрактная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форма 1 нк/1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!Единицы!2001 г.! 2002 г. ! 2003 г. !2002 г.!2003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!изме-  !отчет  ! оценка  ! прогноз !в % к  !в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!рения  !       !         !         !2001 г.!2002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произведенной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 407,6     817,5      1420    200,6  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натуральном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 тыс.тонн  407,6     817,5      1420    200,6  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стоимость      млн.  8597,80  10474,90  18402,90    121,8   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Экспорт      млн.долл. 19,52     40,78     85,68    208,93  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страны СНГ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натуральном  тыс.тонн   82,4      27,4                33,3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стоимость    млн.долл.  9,30      3,08                33,1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зарубежье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натуральном  тыс.тонн   72,5     440,1      1120     607,0  254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стоимость    млн.долл. 10,22     37,70     85,68     368,8  227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Импорт,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счет собств.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осн. средств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гoc. ХБ)  тенге     10,70    27,30      47,40     137,38 322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Доходы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услуг)-      млн.    8708,20 11287,86   19003,41     129,62 168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 -     тенге   8519,67 10722,25   18659,31     125,85 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госпакет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акций        тенге      19,6   183,38      39,91     935,61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   чел.        211     215         239     101,90  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заработной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платы, месяц тенге   5393,76  6209,14     7091,9     115,12  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месячная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        тенге     25,56    28,88      29,67     112,98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Тарифы (цены)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единицу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       единицу 11793,00 12813,00  10946,98     108,65  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(цен)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периоду        %        83,80   108,65     85,44     129,65   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Дебиторская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задолжен-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ность-всего  тенге    4043,00  4681,43   4402,28     115,79  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задолженность-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 "-"      1759,00  2292,79   1626,96     130,35   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2003 года N 411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2002 года N 777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Прогноз результатов финансово-хозяйственной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деятельности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"Продовольственная контрактная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3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 Наименование !       Доход            !     Расход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 показателей  !------------------------------------------------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!---------------!   2   !   3    !   4   !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 1       !------------------------------------------------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 ! 2001г.! 2002 г.! 2003г.! 2001г.! 2002г.! 2003г.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 ! отчет ! оценка !прогноз! отчет ! оценка!прогноз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     8175083,14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 10253030,07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                  18518154,34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 5143051,50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услуг)-                                  8290616,39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                              14142123,97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Валовый доход  3032031,65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(стр.1-стр.2)          1962413,68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4376030,37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Расходы периода,                         2947919,77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                                      2421486,28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4090780,20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                               2947919,77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                                       2394043,90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3875104,60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 на                                         27442,38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выплату                                                215675,60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Доход (убыток)  84111,87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основной           -459072,60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 285250,17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(стр.3-стр.4)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Доход (убыток) 533122,46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неосновной         1034828,81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 485255,21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428699,12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10139,06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426404,11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Доход (убыток) 188535,21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обычной            565617,15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 344101,27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(стр.5+(-)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стр.6)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Подоходный                                61856,34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налог                                            200253,61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103230,38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Доход (убыток) 126678,87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обычной            365363,54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 240870,89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после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(стр.7-стр.8)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Чистый доход   126678,87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(убыток)              365363,54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(стр.9+(-)                     240870,89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стр.10)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2003 года N 411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2002 года N 777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Прогноз движения денежных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"Продовольственная контрактная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4 НК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тыс.тенге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Наименование         !      2      !     3     !    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показателей          !---------------------------------------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!------------------------!  2001 г.    ! 2002 г.   !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 1             !  отчет      ! оценка    !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I  Движение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от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Поступление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                   5155996,64   14517396,43  17770000,00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(работ,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услуг)                    4093245,38    6499799,04  11075000,00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авансы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проценты                   154018,81      88804,41     95000,00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роялти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прочие поступления         908732,45    7928792,98   6600000,00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Выбытие денежных средств  5391667,96   14475647,18  26969334,31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счетам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подрядчиков             5111177,83   13885153,24  26615990,65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авансы выданные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*по заработной плате        51835,34      74816,31     55858,78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фонды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пенсионного обеспечения     19360,78      36481,17     20863,56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налогам                  68819,25     157703,14    125242,96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выплата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прочие выплаты             140474,76     321493,32    151378,36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Увеличение {+)/(-)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результате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 -235671,32     41749,25  -9199334,31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  Движение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Поступление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нематериальных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долгосрочных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 от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кредитов, предоставленных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другим юридическим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прочие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Выбытие денежных средств                  41813,70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нематериальных активов                     1292,46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                                   40521,24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долгосрочных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предоставление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другим юридическим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Увеличение (+)/(-)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результате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             -41813,70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Движение денежных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финансовой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Поступление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           7505901,96    9065112,34  17049900,00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выпуска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получение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кредитов                                 2878324,83  17049900,00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прочие поступления         7505901,96    6186787,51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Выбытие денежных средств   7244783,68    8389920,89   9055104,10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погашение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кредитов                                               215675,60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собственных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выплата дивидентов                         19636,30    183380,00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прочие выплаты             7244783,68    8370284,59   8656048,50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Увеличение (+)/(-)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результате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 261118,28     675191,45   7994795,90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Итого: Увеличение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             25446,96     675127,00  -1204538,41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начало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периода                    1696666,39    1722113,35   2397240,35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конец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периода                    1722113,35    2397240,35   1192701,94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Зарплата только центрального аппарата. Зарплата представительств отражена в строке прочие выплаты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2003 года N 411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2002 года N 777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Расходы периода, прогнозные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"Продовольственная контрактная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5 НК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тыс.тенге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Наименование         ! Начислено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показателей          !за отчетный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 !  период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!------------------------!-------------------------!-------------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 !     2      !      3     !    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1            !---------------------------------------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 !  2001 г.   !  2002 г.   !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 !  отчет     !  оценка    !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  2947919,77   2421486,28   4090780,20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Общие и административные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расходы, всего             238433,77    264362,89    336131,20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материалы       12280,38      7433,68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Оплата труда работников    122122,86    143082,89    177548,50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оплаты труда             26193,71     27032,50     33556,70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Амортизация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активов                     14463,36     16128,03     17000,00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Обслуживание и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немат. активов               7322,23      9709,93      7377,90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Коммунальные расходы         2487,82      2508,04      2803,60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Командировочные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     6730,79      8223,93     23876,70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установленных норм           6713,38                  23876,70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сверх норм                     17,41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Представительские расходы    1516,97        29,35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на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квалификации работников                    154,24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на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Канцелярские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типографские работы          1834,67      1998,27      4406,20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налогам           2363,28      3019,39      2800,00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связи                17463,34     18907,59     27408,00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на охрану            2355,44       926,87      1156,10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Консультационные (аудит)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информационные услуги                    654,72       432,00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Банковские услуги            1654,82      4113,89      1214,20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Судебные издержки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Штрафы, пени и неустойка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нарушение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договора                       17,84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Штрафы и пени за сокрытие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(занижение)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Убытки от хищений,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сверхнормативные потери,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порча, недост.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аренде            3613,48      3927,89      4239,60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на социальную сферу  2587,82      8230,26      3906,00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резервов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сомнительным долгам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проведение праздничных,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культурно-массовых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спортивных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Благотворительная помощь                   484,73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Прочие расходы              13424,96      7796,69     28405,70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Расходы по реализации,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  2709486,00   2129681,01   3538973,40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Материалы                                25088,81     25413,37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Оплата труда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Амортизация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Ремонт и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немат.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Командировочные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    6631,00       2813,40      6106,01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установленных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сверх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погрузке,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транспортировке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хранению                  885488,00    1493254,03    3034870,75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на рекламу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маркетинг                  22576,00      18966,45      51590,00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аренде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на социальную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сферу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Прочие расходы           1794791,00     589558,32     420993,27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Расходы по процентам,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                 27442,38     215675,60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вознаграждению (процентам)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кредитам банка                        27442,38     215675,60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(процентам) по кредитам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Расходы по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(процентам) по аренде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Прочие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2003 года N 411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Основные показатели на 2003-2005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"Продовольственная контрактная корпорация"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Форма 2 НК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 !Единицы!2001 г.!2002 г.!2002 г.!2003 г. !2004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 !измере-! отчет !оценка !в % к  !прогноз !прогноз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 !ния    !       !       !2001 г.!        !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произведенной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          407,6    817,5   200,6    1420   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реализация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натуральном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     тонн    407,6    817,5   200,6    1420   1420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стоимость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тенге 8597,80 10474,90   121,8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18402,90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19031,57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Экспорт всего  млн. долл.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США    19,52    40,78   208,9   85,68  88,61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страны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натуральном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     тонн     82,4     27,4    33,3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стоимость      млн. долл. 9,30     3,08    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зарубежье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натуральном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     тонн     72,5    440,1   607,0    1120   1120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стоимость        млн.    10,22    37,70   368,9   85,68  88,60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Импорт,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основной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счет собств.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осн. средств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гос. ХБ)     тенге    10,70    27,30   255,1   47,40  49,02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Доходы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услуг)-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           тенге  8708,20 11287,86   129,6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19003,41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19652,59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Себестоимость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реализованной   тенге  8519,67 10722,25   125,9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       18659,31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услуг)-                                        19296,74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Валовый доход    млн.  3032,03  1962,41    64,7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тенге                           2882,08 2980,54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 Налого-          млн.   188,53   565,61   300,0  344,10  355,86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облагаемый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Подоходный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налог           тенге    61,9    200,25   323,8  103,23  106,76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 Чистый доход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(убыток)        тенге  126,68    365,36   288,4  240,87  249,10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Дивиденды на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госпакет акций  тенге    19,6    183,38   935,6   39,91   41,27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Численность      чел.     211       215   101,9     239     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 заработной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платы, месяц    тенге 5393,76   6209,14   115,1 7091,94  7091,94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Среднемесячная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           тенге   25,56     28,88   113,0   29,67    29,67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Тарифы (цены)   тенге 11793,00 12813,00   108,6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единицу       за                            10946,98 10946,98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 единицу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изменение         %     83,80    108,65  129,65   85,44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тарифов (цен)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 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периоду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Дебиторская      млн. 4043,00   4681,43   115,8 4402,28  4552,67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задолженность-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Кредиторская     "-"  1759,00   2292,79   130,3 1626,96  1682,54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задолженность-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Единицы ! 2005 г. ! 2005 г. ! 2005 г.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!измерения! прогноз ! в % к   ! 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!         ! 2001 г. !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1                 1420     348      174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тыс.тонн       1420     348     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млн.тенге  19534,51     227      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млн.долл.     90,95     466      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тыс.тонн    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млн.долл.   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тыс.тонн       1120    1545      254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млн.долл.     90,94     890      241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млн.тенге     50,31  470,23      184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млн.тенге  20171,94     232      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млн.тенге  19806,68     232      185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млн.тенге   3059,30     101      156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млн.тенге    365,26     194      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млн.тенге    109,58     177      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млн.тенге    255,68     202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млн.тенге     42,36     216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чел.          239     113      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тыс.тенге   7091,94     131      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тыс.тенге     29,67     116     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тенге 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единицу    10946,98      93      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%         100,00  119,32       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млн.тенге   4672,98     116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"-"       1727,00      98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