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8863" w14:textId="9248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июля 2008 года № 688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2009 года № 89.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июля 2008 года № 688 "О создании Комиссии по улучшению взаимодействия с международным финансовым сообществом"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улучшению взаимодействия с международным финансовым сообществом: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Абишева Галыма Михайловича - советника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Баталова Аскара Булатовича - ответственного секретаря Министерства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Смаилова Алихана Асхановича - вице-министра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Дилимбетову Гульнару Аманкуловну - вице-министра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Куанганова Фархада Шаймуратовича - ответственного секретаря Министерства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Ашикбаева Ержана Нигматуллаевича - председателя Комитета международной информации Министерства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Альмамбетова Алимжана Амирхановича, Ергожина Даулета Едиловича.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