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7dd7" w14:textId="0017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таможенного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2014 года № 1280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 Закона Республики Казахстан «О внесении изменений и дополнений в некоторые законодательные акты Республики Казахстан по вопросам таможенного администрирования»,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717.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