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dad00" w14:textId="1fdad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"Золотой акции" в акционеpном обществе "Республиканская контpактная коpпоpация "Казконтpакт"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16 сентябpя 1994 г. N 1025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целях совершенствования государственного регулирования
деятельности акционерного общества "Казконтракт" и на основании
Положения "О Золотой акции", утвержденного постановлением
Кабинета Министров Республики Казахстан от 14 июля 1993 г. N 606
</w:t>
      </w:r>
      <w:r>
        <w:rPr>
          <w:rFonts w:ascii="Times New Roman"/>
          <w:b w:val="false"/>
          <w:i w:val="false"/>
          <w:color w:val="000000"/>
          <w:sz w:val="28"/>
        </w:rPr>
        <w:t xml:space="preserve"> P930606_ </w:t>
      </w:r>
      <w:r>
        <w:rPr>
          <w:rFonts w:ascii="Times New Roman"/>
          <w:b w:val="false"/>
          <w:i w:val="false"/>
          <w:color w:val="000000"/>
          <w:sz w:val="28"/>
        </w:rPr>
        <w:t>
  "Вопросы государственного регулирования деятельности
хозяйствующих субъектов в процессе разгосударствления и приватизации",
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Ввести с 1 сентября 1994 г. в акционерном обществе 
"Казконтракт" "Золотую акцию", находящуюся в собственности 
государства и обладающую правом вето при принятии органами 
управления акционерного общества решений по вопросам, оговоренным 
в Положении "О Золотой акции".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Государственному комитету Республики Казахстан по 
государственному имуществу определить кандидатуру представителя
государства (голосующего от имени "Золотой акции") в наблюдательном
совете и на общих собраниях акционеров акционерного общества 
"Казконтракт".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3. Реализовать государственный пакет акций акционерного общества
"Казконтракт" в соответствии с действующим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Премьер-министр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