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18c3" w14:textId="dd61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апреля 1999 года № 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1999 года № 537. Утратило силу постановлением Правительства Республики Казахстан от 28 октября 2015 года №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28.10.2015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27 апреля 1999 года № 482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отдельных организациях, подведомственных Агентству Республики Казахстан по чрезвычайным ситуациям"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"Республиканское государственное предприятие по вычислительной технике, телекоммуникациям, информатике и ситуационному анализу" заменить словами "Республиканское государственное предприятие "Центр по вычислительной технике, телекоммуникациям, информатике и ситуационному анализу";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"монтаж и системно-техническое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обслуживание информационно-вычислительной техники Комитета"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"в установленном законодательством порядке монтаж и системно-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техническое обслуживание информационно-вычислительной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Н.Мартина)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