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609b" w14:textId="e4d6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19 апреля 2017 года № 49-р "О мерах по реализации Закона Республики Казахстан от 27 февраля 2017 года "О внесении изменений и дополнений в некоторые законодательные акты Республики Казахстан по вопросам совершенствования гражданского, банковского законодательства и улучшения условий для предпринимательской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апреля 2018 года № 52-р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апреля 2017 года № 49-р "О мерах по реализации Закона Республики Казахстан от 27 февраля 2017 года "О внесении изменений и дополнений в некоторые законодательные акты Республики Казахстан по вопросам совершенствования гражданского, банковского законодательства и улучшения условий для предпринимательской деятельности"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27 февраля 2017 года "О внесении изменений и дополнений в некоторые законодательные акты Республики Казахстан по вопросам совершенствования гражданского, банковского законодательства и улучшения условий для предпринимательской деятельности",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