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cafc" w14:textId="7a8ca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одобрении Соглашения о расторжении контракта между Управлением гражданской авиации Республики Казахстан и консорциумом "Кодест инжиниринг"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мая 1997 г. N 153-р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финансовой несостоятельностью НААК "Казахстан ауе
жолы" и невозможностью исполнения контракта N 13-22-01 от 26
сентября 1992 года, заключенного с консорциумом "Кодест инжиниринг"
(Италия), а также учитывая обоюдное желание сторон расторгнуть
данный контракт без предъявления взаимных претензий: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Соглашение от 5 мая 1997 года о расторжении
контракта между Управлением гражданской авиации Республики Казахстан
и консорциумом "Кодест инжиниринг".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утратившими силу распоряжение Премьер-Министра
Республики Казахстан от 21 сентября 1992 г. N 266.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