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ed3a" w14:textId="aa5e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Совета национальных инвесторов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апреля 2014 года № 791.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в целях активизации взаимодействия государства и предпринимателей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национальных инвесторов при Президенте Республики Казахстан (далее — Совет).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Премьер-Министру Республики Казахстан в месячный срок внести на рассмотрение Главе государства предложения по персональному составу Совета.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2-1 в соответствии с Указом Президента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791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национальных инвесторов при Президенте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Указа Президента РК от 05.08.2019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национальных инвесторов при Президенте Республики Казахстан (далее – Совет) является постоянно действующим консультативно-совещательным органом при Президенте Республики Казахстан.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национальной экономики Республики Казахстан (далее – рабочий орган).</w:t>
      </w:r>
    </w:p>
    <w:bookmarkEnd w:id="10"/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Совета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вопросам: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нормативной правовой базы Республики Казахстан по вопросам предпринимательства;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условий, стимулирующих развитие рыночной экономики и привлечение отечественных инвестиций в экономику страны;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и улучшения делового и инвестиционного климата;</w:t>
      </w:r>
    </w:p>
    <w:bookmarkEnd w:id="16"/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консолидация деятельности субъектов частного предпринимательства и их объединений, действующих в Республике Казахстан;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обсуждение иных важных вопросов в сфере предпринимательства и инвестиционной политики;</w:t>
      </w:r>
    </w:p>
    <w:bookmarkEnd w:id="18"/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индустриализации, диверсификации, продвижении несырьевого экспорта, а также развитие малого и среднего бизнеса в Республике Казахстан.</w:t>
      </w:r>
    </w:p>
    <w:bookmarkEnd w:id="19"/>
    <w:bookmarkStart w:name="z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и организация деятельности Совета</w:t>
      </w:r>
    </w:p>
    <w:bookmarkEnd w:id="20"/>
    <w:bookmarkStart w:name="z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Совета является Президент Республики Казахстан.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Совета со стороны негосударственных организаций формируется из членов президиума Национальной палаты предпринимателей Республики Казахстан (далее – Национальная палата) по представлению председателя президиума Национальной палаты, а также первых руководителей компаний по представлению рабочего органа.</w:t>
      </w:r>
    </w:p>
    <w:bookmarkEnd w:id="22"/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Совета не может превышать пятидесяти человек.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государственных органов не может превышать десяти человек.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президиума Национальной палаты в Совете не может превышать двадцати человек.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первых руководителей компаний в Совете не может превышать двадцати человек.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Персональный состав Совета утверждается Президентом Республики Казахстан.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Совета участвуют в его заседаниях без права замены.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Пленарные заседания Совета проводятся не менее одного раза в год по инициативе председателя Совета.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Пленарные заседания Совета правомочны при наличии не менее двух третей от общего числа членов Совета.</w:t>
      </w:r>
    </w:p>
    <w:bookmarkEnd w:id="30"/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Основная тема, дата и место проведения пленарного заседания определяются председателем Совета.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повестку дня пленарных заседаний, кроме основной темы, на постоянной основе включается вопрос об исполнении протокольных поручений предыдущего пленарного заседания Совета.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период между пленарными заседаниями Совета проводятся промежуточные заседания Совета под председательством Премьер-Министра Республики Казахстан.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промежуточных заседаниях обсуждаются итоги исполнения решений предыдущего пленарного заседания, текущие проблемы предпринимателей, рекомендации, выработанные рабочими группами Совета.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Данные рекомендации озвучиваются сопредседателями рабочих групп Совета и по итогам обсуждения учитываются при подготовке протокола промежуточного заседания Совета и единого перечня рекомендаций, вносимого на рассмотрение очередного пленарного заседания Совета.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пленарные и промежуточные заседания Совета могут быть приглашены руководители государственных органов Республики Казахстан, сопредседатели рабочих групп Совета, а также представители субъектов предпринимательства, их объединений и экспертного сообщества.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пленарных и промежуточных заседаний Совета принимаются решения, оформляемые протоколом.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Совета: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пленарных и промежуточных заседаний на основе предложений Национальной палаты, членов Совета и ранее принятых им решений;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проведение пленарных и промежуточных заседаний;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оповещает членов Совета о месте, времени проведения и повестке дня пленарного и промежуточного заседаний Совета и своевременно обеспечивает их необходимыми материалами;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планы мероприятий и отчеты рабочих групп Совета;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рекомендации, вырабатываемые рабочими группами Совета, оформляемые в единый перечень рекомендаций;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составы, цели и задачи рабочих групп;</w:t>
      </w:r>
    </w:p>
    <w:bookmarkEnd w:id="45"/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координацию и обеспечение деятельности рабочих групп;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исполнения протокольных решений Совета;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проекты документов, касающихся деятельности Совета.</w:t>
      </w:r>
    </w:p>
    <w:bookmarkEnd w:id="48"/>
    <w:bookmarkStart w:name="z1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Национальная палата:</w:t>
      </w:r>
    </w:p>
    <w:bookmarkEnd w:id="49"/>
    <w:bookmarkStart w:name="z10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и вносит на рассмотрение рабочего органа рекомендации по формированию составов рабочих групп;</w:t>
      </w:r>
    </w:p>
    <w:bookmarkEnd w:id="50"/>
    <w:bookmarkStart w:name="z1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направлениям деятельности рабочих групп;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повестку дня пленарных и промежуточных заседаний;</w:t>
      </w:r>
    </w:p>
    <w:bookmarkEnd w:id="52"/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рабочему органу информационно-аналитические материалы для организации заседаний Совета.</w:t>
      </w:r>
    </w:p>
    <w:bookmarkEnd w:id="53"/>
    <w:bookmarkStart w:name="z11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Рабочие группы Совета</w:t>
      </w:r>
    </w:p>
    <w:bookmarkEnd w:id="54"/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Решением Совета в целях реализации поставленных перед ним задач создаются шесть постоянных рабочих групп Совета по направлениям:</w:t>
      </w:r>
    </w:p>
    <w:bookmarkEnd w:id="55"/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содействия правовой защите предпринимателей;</w:t>
      </w:r>
    </w:p>
    <w:bookmarkEnd w:id="56"/>
    <w:bookmarkStart w:name="z1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доступа к финансам и привлечения инвестиций;</w:t>
      </w:r>
    </w:p>
    <w:bookmarkEnd w:id="57"/>
    <w:bookmarkStart w:name="z1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совершенствования налоговой и таможенной политики;</w:t>
      </w:r>
    </w:p>
    <w:bookmarkEnd w:id="58"/>
    <w:bookmarkStart w:name="z1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развития человеческого капитала;</w:t>
      </w:r>
    </w:p>
    <w:bookmarkEnd w:id="59"/>
    <w:bookmarkStart w:name="z1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развития инфраструктур;</w:t>
      </w:r>
    </w:p>
    <w:bookmarkEnd w:id="60"/>
    <w:bookmarkStart w:name="z11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поддержки отечественных товаропроизводителей и развития экспорта.</w:t>
      </w:r>
    </w:p>
    <w:bookmarkEnd w:id="61"/>
    <w:bookmarkStart w:name="z1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реализации поставленных перед Советом задач могут создаваться дополнительные рабочие группы Совета по приоритетным направлениям развития предпринимательства.</w:t>
      </w:r>
    </w:p>
    <w:bookmarkEnd w:id="62"/>
    <w:bookmarkStart w:name="z1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деятельности рабочих групп определяются на промежуточных заседаниях Совета.</w:t>
      </w:r>
    </w:p>
    <w:bookmarkEnd w:id="63"/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Рабочие группы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64"/>
    <w:bookmarkStart w:name="z1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Рабочие группы в пределах своей компетенции для осуществления возложенных на них задач вправе: </w:t>
      </w:r>
    </w:p>
    <w:bookmarkEnd w:id="65"/>
    <w:bookmarkStart w:name="z1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республиканскими, областными и отраслевыми объединениями в сфере малого и среднего предпринимательства;</w:t>
      </w:r>
    </w:p>
    <w:bookmarkEnd w:id="66"/>
    <w:bookmarkStart w:name="z1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приглашать представителей заинтересованных государственных органов Республики Казахстан на уровне не ниже заместителя руководителя, а также представителей субъектов частного предпринимательства и их объединений;</w:t>
      </w:r>
    </w:p>
    <w:bookmarkEnd w:id="67"/>
    <w:bookmarkStart w:name="z1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 и организаций информацию по вопросам, входящим в компетенцию рабочих групп.</w:t>
      </w:r>
    </w:p>
    <w:bookmarkEnd w:id="68"/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Общее руководство, координацию и обеспечение деятельности рабочих групп Совета осуществляют их сопредседатели от государственных органов и Национальной палаты, определяемые на промежуточных заседаниях Совета, в рамках составов рабочих групп Совета.</w:t>
      </w:r>
    </w:p>
    <w:bookmarkEnd w:id="69"/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Сопредседателем рабочей группы от государственного органа может быть первый руководитель государственного органа.</w:t>
      </w:r>
    </w:p>
    <w:bookmarkEnd w:id="70"/>
    <w:bookmarkStart w:name="z1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Сопредседателем рабочей группы от Национальной палаты может быть член президиума.</w:t>
      </w:r>
    </w:p>
    <w:bookmarkEnd w:id="71"/>
    <w:bookmarkStart w:name="z12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Заседания рабочих групп проходят по мере необходимости.</w:t>
      </w:r>
    </w:p>
    <w:bookmarkEnd w:id="72"/>
    <w:bookmarkStart w:name="z12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случаях, когда необходимо принятие срочного решения, возможно проведение внеочередного заседания рабочей группы по созыву сопредседателей.</w:t>
      </w:r>
    </w:p>
    <w:bookmarkEnd w:id="73"/>
    <w:bookmarkStart w:name="z13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Составы, цели и задачи рабочих групп Совета определяются на промежуточном заседании Совета.</w:t>
      </w:r>
    </w:p>
    <w:bookmarkEnd w:id="74"/>
    <w:bookmarkStart w:name="z13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Планы мероприятий рабочих групп Совета утверждаются сопредседателями рабочих групп.</w:t>
      </w:r>
    </w:p>
    <w:bookmarkEnd w:id="75"/>
    <w:bookmarkStart w:name="z1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Сопредседатели рабочих групп по мере необходимости, но не реже чем раз в полгода направляют отчеты об исполнении плана мероприятий в рабочий орган Совета и докладывают раз в год на промежуточном заседании Совета.</w:t>
      </w:r>
    </w:p>
    <w:bookmarkEnd w:id="76"/>
    <w:bookmarkStart w:name="z1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составы рабочих групп Совета могут входить представители государственных органов, субъектов частного предпринимательства, их объединений, общественные деятели Республики Казахстан.</w:t>
      </w:r>
    </w:p>
    <w:bookmarkEnd w:id="77"/>
    <w:bookmarkStart w:name="z13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Рабочие группы вырабатывают рекомендации, оформляемые в единый перечень рекомендаций, которые согласовываются с рабочим органом и предварительно обсуждаются на промежуточных заседаниях Совета и рассматриваются на пленарных заседаниях Совета.</w:t>
      </w:r>
    </w:p>
    <w:bookmarkEnd w:id="78"/>
    <w:bookmarkStart w:name="z13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Участие в работе рабочих групп Совета осуществляется без права замены.</w:t>
      </w:r>
    </w:p>
    <w:bookmarkEnd w:id="79"/>
    <w:bookmarkStart w:name="z13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деятельности Совета</w:t>
      </w:r>
    </w:p>
    <w:bookmarkEnd w:id="80"/>
    <w:bookmarkStart w:name="z13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Основанием для прекращения деятельности Совета является решение Президента Республики Казахстан.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791</w:t>
            </w:r>
          </w:p>
        </w:tc>
      </w:tr>
    </w:tbl>
    <w:bookmarkStart w:name="z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82"/>
    <w:bookmarkStart w:name="z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"Об образовании Совета предпринимателей при Президенте Республики Казахстан" (САПП Республики Казахстан, 2005 г., № 17, ст. 199). </w:t>
      </w:r>
    </w:p>
    <w:bookmarkEnd w:id="83"/>
    <w:bookmarkStart w:name="z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мая 2006 года № 121 "О внесении изменений в Указ Президента Республики Казахстан от 23 апреля 2005 года № 1560" (САПП Республики Казахстан, 2006 г., № 18, ст. 166). </w:t>
      </w:r>
    </w:p>
    <w:bookmarkEnd w:id="84"/>
    <w:bookmarkStart w:name="z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2007 года № 321 "О внесении изменений в Указ Президента Республики Казахстан от 23 апреля 2005 года № 1560" (САПП Республики Казахстан, 2007 г., № 13, ст. 145).</w:t>
      </w:r>
    </w:p>
    <w:bookmarkEnd w:id="85"/>
    <w:bookmarkStart w:name="z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октября 2007 года № 428 "О внесении изменений в Указ Президента Республики Казахстан от 23 апреля 2005 года № 1560" (САПП Республики Казахстан, 2007 г., № 41, ст. 463).</w:t>
      </w:r>
    </w:p>
    <w:bookmarkEnd w:id="86"/>
    <w:bookmarkStart w:name="z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24 апреля 2008 года № 576 "О внесении изменений и дополнений в некоторые акты Президента Республики Казахстан" (САПП Республики Казахстан, 2008 г., № 20, ст. 182).</w:t>
      </w:r>
    </w:p>
    <w:bookmarkEnd w:id="87"/>
    <w:bookmarkStart w:name="z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12 ноября 2008 года № 689 "О внесении изменений в некоторые акты Президента Республики Казахстан" (САПП Республики Казахстан, 2008 г., № 42, ст. 465).</w:t>
      </w:r>
    </w:p>
    <w:bookmarkEnd w:id="88"/>
    <w:bookmarkStart w:name="z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22 мая 2009 года № 815 "О внесении изменений в некоторые акты Президента Республики Казахстан" (САПП Республики Казахстан, 2009 г., № 27-28, ст. 234).</w:t>
      </w:r>
    </w:p>
    <w:bookmarkEnd w:id="89"/>
    <w:bookmarkStart w:name="z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8 июня 2009 года № 817 "О внесении дополнений в некоторые акты Президента Республики Казахстан" (САПП Республики Казахстан, 2009 г., № 29, ст. 249).</w:t>
      </w:r>
    </w:p>
    <w:bookmarkEnd w:id="90"/>
    <w:bookmarkStart w:name="z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2010 года № 987 "О внесении изменений в Указ Президента Республики Казахстан от 23 апреля 2005 года № 1560 и признании утратившими силу некоторых актов Президента Республики Казахстан" (САПП Республики Казахстан, 2010 г. № 32, ст. 252).</w:t>
      </w:r>
    </w:p>
    <w:bookmarkEnd w:id="91"/>
    <w:bookmarkStart w:name="z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22 декабря 2011 года № 204 "О внесении изменений в некоторые указы Президента Республики Казахстан" (САПП Республики Казахстан, 2012 г., № 10, ст. 189).</w:t>
      </w:r>
    </w:p>
    <w:bookmarkEnd w:id="92"/>
    <w:bookmarkStart w:name="z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13 марта 2012 года № 284 "О внесении изменений и дополнений в некоторые акты Президента Республики Казахстан" (САПП Республики Казахстан, 2012 г., № 36, ст. 476). </w:t>
      </w:r>
    </w:p>
    <w:bookmarkEnd w:id="93"/>
    <w:bookmarkStart w:name="z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акты Президента Республики Казахстан, утвержденных Указом Президента Республики Казахстан от 13 ноября 2012 года № 427 "О внесении изменений и дополнения в некоторые акты Президента Республики Казахстан" (САПП Республики Казахстан, 2012 г., № 77-78, ст. 1131).</w:t>
      </w:r>
    </w:p>
    <w:bookmarkEnd w:id="94"/>
    <w:bookmarkStart w:name="z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акты Президента Республики Казахстан, утвержденных Указом Президента Республики Казахстан от 27 марта 2013 года № 533 "О внесении изменений в некоторые акты Президента Республики Казахстан" (САПП Республики Казахстан, 2013 г., № 22, ст. 351). 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