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bc7ba" w14:textId="c8bc7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села Рахат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30 мая 2014 года № 125 и решение маслихата Мангистауской области от 27 мая 2014 года № 17/254. 
Зарегистрировано Департаментом юстиции Мангистауской области 01 июля 2014 года № 2464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«Об административно-территориальном устройстве Республики Казахстан», учитывая мнение Жанаозенского городского маслихата и акимата города Жанаозен,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 части компактно заселенной территории, согласно прилагаемой 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</w:t>
      </w:r>
      <w:r>
        <w:rPr>
          <w:rFonts w:ascii="Times New Roman"/>
          <w:b w:val="false"/>
          <w:i w:val="false"/>
          <w:color w:val="000000"/>
          <w:sz w:val="28"/>
        </w:rPr>
        <w:t>, в окрестностях города Жанаозен в пределах административной границы, сложившейся в результате хозяйственной и иной общественной деятельности граждан, с численностью не менее 50 человек, образовать самостоятельный населенный пункт Рахат и отнести его к категории «село».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акимата Мангистауской области от 5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 Мангистауского областного маслихата от 7 декабря 2012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7/81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образовании поселка Рахат города Жанаозен» (зарегистрированное в Реестре государственной регистрации нормативных правовых актов за № 2196, опубликовано в газете «Огни Мангистау» 19 января 2013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Мангистауского областного маслихата (Сейбагытов Д.) обеспечить государственную регистрацию настоящего постановления и решения в органах юстиции, его официальное опубликование в информационно-правовой системе «Әділет»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и решения возложить на заместителя акима области Чужегулова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А. Айдарбаев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Т. Болатбаева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Б. Жусупов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8826500" cy="509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2650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