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b47e" w14:textId="cb6b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работников государственного контроля на морском транспорте форменной одеждой (без погон)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 о. Министра по инвестициям и развитию Республики Казахстан от 27 марта 2015 года № 360. Зарегистрирован в Министерстве юстиции Республики Казахстан 15 мая 2015 года № 11060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55-24)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«О торговом мореплавании»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натуральные 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работников государственного контроля на морском транспорте форменной одеждой (без погон).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апреля 2015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2015 года № 360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Натуральные нормы обеспечения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государственного контроля на морском транспорте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форменной одеждой (без погон)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7895"/>
        <w:gridCol w:w="2685"/>
        <w:gridCol w:w="2609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предметов (штук) на 1 человека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ношения 1 предмета (лет)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Мужская форменная одежда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черного цвета, зимний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черного цвета, летний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из полушерстяной ткани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черный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Фуражка повседневная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кремового цвета с длинными рукавами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белого цвета с короткими рукавами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из водоотталкивающей ткани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Плащ-пальто со съемным утеплителем, из плащевой ткани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 зимнее для руководящего состава из драпа шерстяного, черного цвета, с меховым воротником и лацканами из цигейки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- ушанка из цигейки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Комплект: куртка и брюки - комбинезон, зимний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Жетон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Нарукавные нашивки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Наплечные нашивки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Женская форменная одежда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черного цвета, зимний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черного цвета, летний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черного цвета, зимняя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черного цвета, летняя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черного цвета, зимние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черного цвета, летние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кремового цвета с длинными рукавами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белого цвета с короткими рукавами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 из хлопчатобумажной ткани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 из шерстяной ткани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из водоотталкивающей ткани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 зимнее для руководящего состава из драпа шерстяного, черного цвета, с меховым отделочным воротником из цигейки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зимняя из плащевой ткани черного цвета, с меховым воротником и лацканами из цигейки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Нарукавные нашивки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Наплечные нашивки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