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e5c2" w14:textId="edae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Созакского района от 9 сентября 2016 года № 324 "Об определении специально отведенных мест для выездной торговли на территории Созакского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28 июля 2017 года № 180. Зарегистрировано Департаментом юстиции Южно-Казахстанской области 11 августа 2017 года № 4188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9 сентября 2016 года № 324 "Об определении специально отведенных мест для выездной торговли на территории Созакского района" (зарегистрировано в Реестре государственной регистрации нормативных правовых актов 4 октября 2016 года № 3858, опубликовано 08 октября 2016 года в газете "Созак үні").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Созакского района" в порядке, установленном законодательными актами Републики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Созакского района,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интернет-ресурсе акимата Созакского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Б.Алмаганбета.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