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528f" w14:textId="30a5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полицейского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апреля 2020 года № 358. Зарегистрирован в Министерстве юстиции Республики Казахстан 27 апреля 2020 года № 20500. Утратил силу приказом Министра внутренних дел Республики Казахстан от 26 октября 2023 года № 776.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26.10.2023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полицейского.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полицейского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в полиции является выражением особого доверия со стороны общества и государства и предъявляет высокие требования к личным и профессиональным качествам полицейского.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Полицейскому всегда следует помнить, что каждый человек и гражданин Республики Казахстан должен чувствовать себя в безопасности, видеть в полицейском своего защитника, готового оказать помощь в любую трудную минуту и способного надежно оградить его жизнь, здоровье, права и свободы, честь и достоинство от преступных и иных противоправных посягательств.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Полицейскому надлежит быть патриотом своей страны, всецело преданным службе, обеспечивающим защиту законных интересов граждан, общества и государства в целом, руководствующийся принципами законности, справедливости и беспристрастности.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казахском языке, текст на русском языке не изменяется приказом Министра внутренних дел РК от 29.09.2020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полицейского (далее – Стандарт) призван содействовать укреплению имиджа полицейского и доверия граждан к полиции.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Личные и профессиональные качества полицейского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успешного выполнения возложенных задач полицейскому необходимо обладать такими личными качествами как: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дисциплинированность;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решительность и смелость;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выносливость и стрессоустойчивость;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интеллектуальность;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развитое чувство долга и справедливости;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честность и принципиальность;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и добросовестность;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самообладание;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человечность;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вежливость;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коммуникабельность;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стремление к самосовершенствованию.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профессиональной деятельности полицейскому необходимо знать и умело применять на практике требования нормативных правовых актов, регламентирующих его деятельность, обладать навыками физической и боевой подготовки, оказания первой медицинской помощи, ведения служебной документации и в сфере информационных технологий, грамотно планировать и выполнять служебные задачи, рационально, эффективно использовать служебное время.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Внешний вид полицейского должен способствовать укреплению доверия граждан и авторитета органов внутренних дел, в связи с чем полицейскому следует неукоснительно соблюдать ношение форменного обмундирования, быть подтянутым и аккуратным, поддерживая образцовый внешний вид, вызывающий уважение у коллег и граждан.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профессиональной деятельности полицейскому следует: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решительно пресекать правонарушения, осуществлять справедливые и понятные окружающим действия, исключающие нарушения законности и ущемление прав граждан, в том числе задержанных и арестованных;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действовать честно, беспристрастно, решительно противодействовать проявлениям коррупции;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конституционные права граждан о неприкосновенности частной жизни;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вежливость и тактичность при общении с гражданами, особенно детьми, женщинами, лицами с ограниченными возможностями и пожилыми людьми, чутко и объективно относиться к их обращениям и заявлениям, оказывать необходимую помощь, в том числе первую медицинскую;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излагать свои замечания и требования в корректной и убедительной форме, проявляя выдержку и самообладание;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разрешать конфликтные ситуации.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общении с гражданами со стороны полицейского недопустимы: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угрозы, оскорбительные выражения или реплики, высокомерный тон, грубость, заносчивость, некорректность, предъявление неправомерных обвинений;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ненормативной и жаргонной лексики;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препятствующие нормальному общению или провоцирующие противоправное поведение.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Полицейскому, наделенному полномочиями руководителя, необходимо: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 определять задачи и объем служебных полномочий своих подчиненных в соответствии с должностными инструкциями;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передавать профессиональные знания и практический опыт работы подчиненным;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повседневно воспитывать подчиненных в духе строжайшего соблюдения Конституции, законов Республики Казахстан, честного и добросовестного исполнения служебного долга, непримиримого отношения к грубости и бездушию;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социально-правовую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подчиненных, окружать вниманием ветеранов, полицейских, получивших ранения и увечья при исполнении служебных обязанностей, а также членов семей полицейских, погибших при исполнении служебного долга;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принципов меритократии при решении кадровых вопросов;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благоприятного морально-психологического климата;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справедливость и объективность при оценке результатов деятельности нижестоящих подчиненных, а также применении мер поощрения и взысканий.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Соответствие полицейского Стандарту является необходимым условием общественного доверия, важным фактором качественного выполнения служебных задач.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