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afdf" w14:textId="16ca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18 февраля 2021 года № 2/16 "Об утверждении размера и перечня категорий получателей жилищных сертификатов по Жанааркинскому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4 мая 2022 года № 23/163. Зарегистрировано в Министерстве юстиции Республики Казахстан 12 мая 2022 года № 27981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"Об утверждении размера и перечня категорий получателей жилищных сертификатов по Жанааркинскому району" от 18 февраля 2021 года №2/16 (зарегистрировано в Реестре государственной регистрации нормативных правовых актов под №6211)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подпунктами 2), 3), 9), 11)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(зарегистрировано в Реестре государственной регистрации нормативных правовых актов под № 18883) Жанааркинский районный маслихат РЕШИЛ:";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10 % от суммы займа, но не более 1 500 000 (одного миллиона пятисот тысяч) тенге в виде социальной помощи.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10 % от суммы займа, но не более 1 500 000 (одного миллиона пятисот тысяч) тенге в виде социальной поддержки.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1 и 2 групп;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детей-инвалидов или воспитывающие их;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Востребованные специалисты бюджетных организаций в отрасли здравоохранения, образования, культуры, спорта и иных отраслей, на основе анализа статистических наблюдений по статистике труда и занятости, а также с учетом прогноза трудовых ресурсов, формируемых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национальной системы прогнозирования трудовых ресурсов и использования ее результатов, утвержденных приказом Министра труда и социальной защиты населения Республики Казахстан от 29 марта 2019 года № 154 "Об утверждении Правил формирования национальной системы прогнозирования трудовых ресурсов и использования ее результатов" (зарегистрирован в Реестре государственной регистрации нормативных правовых актов за № 18445)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