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20f7" w14:textId="8272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2015 жылғы 27 мамырдағы № 46-217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Іле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2012 жылғы 7 желтоқсандағы "Іле ауданының ауылдық елді мекендерінде жұмыс істейтін денсаулық сақтау, әлеуметтік қамсыздандыру, білім беру, мәдениет, спорт және ветеринария мамандарының еңбекақысына жиырма бес процент жоғары айлықақы мен тарифтік ставкалар белгілеу туралы" №12-54 (Алматы облысы Әділет департаментінде 2012 жылғы 14 желтоқсанда </w:t>
      </w:r>
      <w:r>
        <w:rPr>
          <w:rFonts w:ascii="Times New Roman"/>
          <w:b w:val="false"/>
          <w:i w:val="false"/>
          <w:color w:val="000000"/>
          <w:sz w:val="28"/>
        </w:rPr>
        <w:t>2247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нормативтік құқықтық актілерді мемлекеттік тіркеу Тізіліміне енгізілген, 2013 жылғы 11 қаңтарда "Іле таңы" газетінің 3 (4482) нөмірінде жарияланған) шешімінің күші жойылсын.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басылымда жарияланғаннан кейін күшіне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Нәдірбекова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