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037b" w14:textId="9ba0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"2014-2015 жылдарға арналған Жұмыспен қамту 2020 жол картасы Бағдарламасына қатысушыларды кәсіптік даярлауға мемлекеттік білім беру тапсырысын бекіту туралы" 2014 жылғы 13 тамыздағы № 3/665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22 шілдедегі № 3/459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«2014-2015 жылдарға арналған «Жұмыспен қамту 2020 жол картасы» Бағдарламасына қатысушыларды кәсіптік даярлауға мемлекеттік білім беру тапсырысын бекіту туралы» 2014 жылғы 13 тамыздағы № 3/665 (нормативтік құқықтық актілерді мемлекеттік тіркеу тізілімінде № 1082 болып тіркелген, «Алматы ақшамы» және «Вечерний Алматы» газеттерінде 2014 жылғы 6 қыркүйекте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қалалық Жұмыспен қамту және әлеуметтік бағдарламалар басқармасы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кабылданғаны жайында әділет органдарына бір апталық мерзімде хабарласын;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бір апталық мерзімде осы қаулыны ресми баспа басылымдарында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әкімінің орынбасары Ю. Ильинге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 әкімі                 А. Есімов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Енгізуші: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әлеуметтiк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               Е. Әлиқұлов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әкімінің орынбасары                 Ю. Ильин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аппараты заң бөлімі басшысы         А. Қасымова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