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4479" w14:textId="2084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"Есіл ауданы бойынша жұмыс орындары жалпы санының үш пайызы мөлшерінде мүгедектерге жұмыс орны квотасын белгілеу туралы" Ақмола облысы Есіл ауданы әкімдігінің 2008 жылғы 27 қарашадағы № а-11/274 қаулысына толықтыру енгізу туралы 2015 жылғы 29 маусымдағы № а-6/274 қаулысына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2016 жылғы 23 сәуірдегі № а-4/132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"Есіл ауданы бойынша жұмыс орындары жалпы санының үш пайызы мөлшерінде мүгедектерге жұмыс орны квотасын белгілеу туралы" Ақмола облысы Есіл ауданы әкімдігінің 2008 жылғы 27 қарашадағы № а-11/274 қаулысына толықтыру енгізу туралы" 2015 жылғы 29 маусымдағы № а-6/274 (нормативтік-құқықтық актілерді мемлекеттік тіркеу тізілімінде 2015 жылдың 20 шілдесінде №4879 болып тіркелген, "Жаңа Есіл" аудандық газетінде 2015 жылдың 3 тамызында жарияланған) Есіл ауданы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Есіл ауданы әкімдігінің осы қаулысының орындалуын бақылау Есіл ауданы әкімі аппаратының басшысы Д.Б.Есжановқа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Есіл ауданы әкімдігінің осы қаулысы қол қойылған күннен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