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4f64" w14:textId="7044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әкімдігінің 2012 жылғы 9 шілдедегі № а-7/284 "Жұмысқа орналастыру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2016 жылғы 19 мамырдағы № а-5/169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Есіл ауданы әкімдігінің 2012 жылғы 9 шілдедегі № а-7/284 "Жұмысқа орналастыру үшін жұмыс орындарына квота белгілеу туралы" (нормативтік-құқықтық актілерді мемлекеттік тіркеу тізілімінде 2012 жылы 6 тамызда №1-11-160 болып тіркелген, "Жаңа Есіл" аудандық газетінде 2012 жылдың 24 тамызында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Есіл ауданы әкімдігінің осы қаулысының көшірмесі Ақмола облысының Әділет департаментіне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ауданы әкімдігінің осы қаулысының орындалуын бақылау Есіл ауданы әкімінің орынбасары Д.Б.Есжановқа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Есіл ауданы әкімдігінің осы қаулысы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