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b5d5" w14:textId="cdeb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27 мамырдағы № 174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17 маусымдағы № 260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27 мамырдағы № 174 "Ақтөбе облысының аумағында таралатын шетелдік мерзімді баспасөз басылымдарын есепке алу"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4375 болып тіркелген, "Ақтөбе" және "Актюбинский вестник" газеттерінде 2015 жылғы 26 маусымда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