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bc11" w14:textId="5bcb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актілері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2016 жылғы 7 қыркүйектегі № 386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Ақтөбе облысы әкімдігінің 2015 жылғы 1 қазандағы № 360 "Ақтөбе облысының ауыл шаруашылығы басқармасы"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4562 тіркелген, 2015 жылғы 17 қарашадағы "Ақтөбе" және "Актюбинский вестник"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Ақтөбе облысы әкімдігінің 2016 жылғы 19 қаңтардағы № 18 "Ақтөбе облысының ауыл шаруашылығы басқармасы" мемлекеттік мекемесінің Ережесін бекіту туралы" Ақтөбе облысы әкімдігінің 2015 жылғы 1 қазандағы № 360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4751 тіркелген, 2016 жылғы 26 ақпандағы "Ақтөбе"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Жобаны енгізген: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ММ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Қ.Ыбраймұлы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