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7c58" w14:textId="7707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Алтынсарин ауданы Димитров ауылдық округіндегі Воробьев ауылында "Айдала" жауапкершілігі шектеулі серіктестігінің аумағында шектеу iс-шараларын алып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Алтынсарин ауданы Димитров ауылдық округі әкімінің 2016 жылғы 19 шілдедегі № 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 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 2002 жылғы 10 шiлдедегi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8-тармағына сәйкес және Қазақстан Республикасы Ауыл шаруашылығы министірлігі Ветеринариялық бақылау және қадағалау комитетінің Қостанай облыстық аумақтық инспекциясының Алтынсарин аудандық аумақтық инспекциясының басшысының міндетін атқарушы 2016 жылғы 18 шілдедегі № 62 ұсынысы негізінде, Димитров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Алтынсарин ауданының Димитров ауылдық округіндегі Воробьев ауылында "Айдала" жауапкершілігі шектеулі серіктестігінің аумағында бруцеллезден сауықтыру бойынша ветеринариялық іс-шаралар кешенінің жүргізілуіне байланысты шектеу іс-шаралары алып тасталсын.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"Алтынсарин ауданы Димитров ауылдық округіндегі Воробьев ауылында "Айдала" жауапкершілігі шектеулі серіктестігінің аумағында шектеу iс-шараларын белгiлеу туралы" Димитров ауылдық округ әкімінің 2016 жылғы 23 маусымдағы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 (нормативтік құқықтық актілерді мемлекеттік тіркеу тізілімінде 2016 жылы 5 шiлде № 6528 тіркелген, аудандық "Таза Бұлақ-Чистый родник" газетінде 2016 жылы 15 шілде № 32 жарияланды)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шешiмнiң орындалуын бақылауды өзiме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